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2410" w14:textId="08C9020C" w:rsidR="00E926BF" w:rsidRPr="00E467D2" w:rsidRDefault="00E926BF" w:rsidP="00A13CC3">
      <w:pPr>
        <w:tabs>
          <w:tab w:val="left" w:pos="6663"/>
        </w:tabs>
        <w:jc w:val="center"/>
        <w:rPr>
          <w:rFonts w:ascii="ＭＳ ゴシック" w:hAnsi="ＭＳ ゴシック"/>
          <w:b/>
          <w:sz w:val="28"/>
        </w:rPr>
      </w:pPr>
      <w:r w:rsidRPr="00E467D2">
        <w:rPr>
          <w:rFonts w:ascii="ＭＳ ゴシック" w:hAnsi="ＭＳ ゴシック"/>
          <w:b/>
          <w:sz w:val="28"/>
        </w:rPr>
        <w:t>独立技術士</w:t>
      </w:r>
      <w:r w:rsidR="00C46D24" w:rsidRPr="00E467D2">
        <w:rPr>
          <w:rFonts w:ascii="ＭＳ ゴシック" w:hAnsi="ＭＳ ゴシック" w:hint="eastAsia"/>
          <w:b/>
          <w:sz w:val="28"/>
        </w:rPr>
        <w:t>交流</w:t>
      </w:r>
      <w:r w:rsidR="002324C8" w:rsidRPr="00E467D2">
        <w:rPr>
          <w:rFonts w:ascii="ＭＳ ゴシック" w:hAnsi="ＭＳ ゴシック"/>
          <w:b/>
          <w:sz w:val="28"/>
        </w:rPr>
        <w:t xml:space="preserve">委員会　</w:t>
      </w:r>
      <w:r w:rsidR="00A93C3D">
        <w:rPr>
          <w:rFonts w:ascii="ＭＳ ゴシック" w:hAnsi="ＭＳ ゴシック" w:hint="eastAsia"/>
          <w:b/>
          <w:sz w:val="28"/>
        </w:rPr>
        <w:t>令和</w:t>
      </w:r>
      <w:r w:rsidR="001478C0">
        <w:rPr>
          <w:rFonts w:ascii="ＭＳ ゴシック" w:hAnsi="ＭＳ ゴシック" w:hint="eastAsia"/>
          <w:b/>
          <w:sz w:val="28"/>
        </w:rPr>
        <w:t>４</w:t>
      </w:r>
      <w:r w:rsidR="00B43BB9">
        <w:rPr>
          <w:rFonts w:ascii="ＭＳ ゴシック" w:hAnsi="ＭＳ ゴシック" w:hint="eastAsia"/>
          <w:b/>
          <w:sz w:val="28"/>
        </w:rPr>
        <w:t>（2022）</w:t>
      </w:r>
      <w:r w:rsidR="00C46D24" w:rsidRPr="00E467D2">
        <w:rPr>
          <w:rFonts w:ascii="ＭＳ ゴシック" w:hAnsi="ＭＳ ゴシック" w:hint="eastAsia"/>
          <w:b/>
          <w:sz w:val="28"/>
        </w:rPr>
        <w:t>年</w:t>
      </w:r>
      <w:r w:rsidR="00084229" w:rsidRPr="00E467D2">
        <w:rPr>
          <w:rFonts w:ascii="ＭＳ ゴシック" w:hAnsi="ＭＳ ゴシック" w:hint="eastAsia"/>
          <w:b/>
          <w:sz w:val="28"/>
        </w:rPr>
        <w:t xml:space="preserve">度　</w:t>
      </w:r>
      <w:r w:rsidRPr="00E467D2">
        <w:rPr>
          <w:rFonts w:ascii="ＭＳ ゴシック" w:hAnsi="ＭＳ ゴシック"/>
          <w:b/>
          <w:sz w:val="28"/>
        </w:rPr>
        <w:t>第</w:t>
      </w:r>
      <w:r w:rsidR="00DA3314">
        <w:rPr>
          <w:rFonts w:ascii="ＭＳ ゴシック" w:hAnsi="ＭＳ ゴシック" w:hint="eastAsia"/>
          <w:b/>
          <w:sz w:val="28"/>
        </w:rPr>
        <w:t>３</w:t>
      </w:r>
      <w:r w:rsidRPr="00E467D2">
        <w:rPr>
          <w:rFonts w:ascii="ＭＳ ゴシック" w:hAnsi="ＭＳ ゴシック"/>
          <w:b/>
          <w:sz w:val="28"/>
        </w:rPr>
        <w:t>回</w:t>
      </w:r>
      <w:r w:rsidR="005E49E1" w:rsidRPr="00E467D2">
        <w:rPr>
          <w:rFonts w:ascii="ＭＳ ゴシック" w:hAnsi="ＭＳ ゴシック"/>
          <w:b/>
          <w:sz w:val="28"/>
        </w:rPr>
        <w:t>セミナー</w:t>
      </w:r>
      <w:r w:rsidRPr="00E467D2">
        <w:rPr>
          <w:rFonts w:ascii="ＭＳ ゴシック" w:hAnsi="ＭＳ ゴシック"/>
          <w:b/>
          <w:sz w:val="28"/>
        </w:rPr>
        <w:t>のご案内</w:t>
      </w:r>
    </w:p>
    <w:p w14:paraId="2C387A3E" w14:textId="77777777" w:rsidR="009D21E0" w:rsidRPr="009C44CB" w:rsidRDefault="00802C7D" w:rsidP="00A13CC3">
      <w:pPr>
        <w:tabs>
          <w:tab w:val="left" w:pos="6663"/>
        </w:tabs>
        <w:spacing w:afterLines="50" w:after="164"/>
        <w:ind w:firstLine="4678"/>
        <w:jc w:val="right"/>
        <w:rPr>
          <w:rFonts w:ascii="ＭＳ ゴシック" w:hAnsi="ＭＳ ゴシック"/>
          <w:sz w:val="21"/>
          <w:szCs w:val="21"/>
        </w:rPr>
      </w:pPr>
      <w:r w:rsidRPr="009C44CB">
        <w:rPr>
          <w:rFonts w:ascii="ＭＳ ゴシック" w:hAnsi="ＭＳ ゴシック"/>
          <w:sz w:val="21"/>
          <w:szCs w:val="21"/>
        </w:rPr>
        <w:t xml:space="preserve">日本技術士会中部本部　</w:t>
      </w:r>
      <w:r w:rsidR="00E926BF" w:rsidRPr="009C44CB">
        <w:rPr>
          <w:rFonts w:ascii="ＭＳ ゴシック" w:hAnsi="ＭＳ ゴシック"/>
          <w:sz w:val="21"/>
          <w:szCs w:val="21"/>
        </w:rPr>
        <w:t>独立技術士</w:t>
      </w:r>
      <w:r w:rsidR="006D6B96" w:rsidRPr="009C44CB">
        <w:rPr>
          <w:rFonts w:ascii="ＭＳ ゴシック" w:hAnsi="ＭＳ ゴシック" w:hint="eastAsia"/>
          <w:sz w:val="21"/>
          <w:szCs w:val="21"/>
        </w:rPr>
        <w:t>交流</w:t>
      </w:r>
      <w:r w:rsidR="002324C8" w:rsidRPr="009C44CB">
        <w:rPr>
          <w:rFonts w:ascii="ＭＳ ゴシック" w:hAnsi="ＭＳ ゴシック"/>
          <w:sz w:val="21"/>
          <w:szCs w:val="21"/>
        </w:rPr>
        <w:t>委員会</w:t>
      </w:r>
    </w:p>
    <w:p w14:paraId="0DB65CE4" w14:textId="2D4D2B12" w:rsidR="00E926BF" w:rsidRPr="009C44CB" w:rsidRDefault="00E926BF" w:rsidP="00DA3314">
      <w:pPr>
        <w:jc w:val="left"/>
        <w:rPr>
          <w:rFonts w:ascii="ＭＳ ゴシック" w:hAnsi="ＭＳ ゴシック"/>
          <w:sz w:val="21"/>
          <w:szCs w:val="21"/>
        </w:rPr>
      </w:pPr>
      <w:r w:rsidRPr="009C44CB">
        <w:rPr>
          <w:rFonts w:ascii="ＭＳ ゴシック" w:hAnsi="ＭＳ ゴシック"/>
          <w:sz w:val="21"/>
          <w:szCs w:val="21"/>
        </w:rPr>
        <w:t xml:space="preserve">１．日時　　</w:t>
      </w:r>
      <w:r w:rsidR="00A93C3D" w:rsidRPr="009C44CB">
        <w:rPr>
          <w:rFonts w:ascii="ＭＳ ゴシック" w:hAnsi="ＭＳ ゴシック" w:hint="eastAsia"/>
          <w:sz w:val="21"/>
          <w:szCs w:val="21"/>
        </w:rPr>
        <w:t>令和</w:t>
      </w:r>
      <w:r w:rsidR="002B20C4" w:rsidRPr="009C44CB">
        <w:rPr>
          <w:rFonts w:ascii="ＭＳ ゴシック" w:hAnsi="ＭＳ ゴシック" w:hint="eastAsia"/>
          <w:sz w:val="21"/>
          <w:szCs w:val="21"/>
        </w:rPr>
        <w:t>４</w:t>
      </w:r>
      <w:r w:rsidR="0086281F" w:rsidRPr="009C44CB">
        <w:rPr>
          <w:rFonts w:ascii="ＭＳ ゴシック" w:hAnsi="ＭＳ ゴシック" w:hint="eastAsia"/>
          <w:sz w:val="21"/>
          <w:szCs w:val="21"/>
        </w:rPr>
        <w:t>（202</w:t>
      </w:r>
      <w:r w:rsidR="002B20C4" w:rsidRPr="009C44CB">
        <w:rPr>
          <w:rFonts w:ascii="ＭＳ ゴシック" w:hAnsi="ＭＳ ゴシック" w:hint="eastAsia"/>
          <w:sz w:val="21"/>
          <w:szCs w:val="21"/>
        </w:rPr>
        <w:t>2</w:t>
      </w:r>
      <w:r w:rsidR="0086281F" w:rsidRPr="009C44CB">
        <w:rPr>
          <w:rFonts w:ascii="ＭＳ ゴシック" w:hAnsi="ＭＳ ゴシック" w:hint="eastAsia"/>
          <w:sz w:val="21"/>
          <w:szCs w:val="21"/>
        </w:rPr>
        <w:t>）</w:t>
      </w:r>
      <w:r w:rsidRPr="009C44CB">
        <w:rPr>
          <w:rFonts w:ascii="ＭＳ ゴシック" w:hAnsi="ＭＳ ゴシック"/>
          <w:sz w:val="21"/>
          <w:szCs w:val="21"/>
        </w:rPr>
        <w:t>年</w:t>
      </w:r>
      <w:r w:rsidR="00DA3314">
        <w:rPr>
          <w:rFonts w:ascii="ＭＳ ゴシック" w:hAnsi="ＭＳ ゴシック" w:hint="eastAsia"/>
          <w:sz w:val="21"/>
          <w:szCs w:val="21"/>
        </w:rPr>
        <w:t>８</w:t>
      </w:r>
      <w:r w:rsidRPr="009C44CB">
        <w:rPr>
          <w:rFonts w:ascii="ＭＳ ゴシック" w:hAnsi="ＭＳ ゴシック"/>
          <w:sz w:val="21"/>
          <w:szCs w:val="21"/>
        </w:rPr>
        <w:t>月</w:t>
      </w:r>
      <w:r w:rsidR="00DA3314">
        <w:rPr>
          <w:rFonts w:ascii="ＭＳ ゴシック" w:hAnsi="ＭＳ ゴシック" w:hint="eastAsia"/>
          <w:sz w:val="21"/>
          <w:szCs w:val="21"/>
        </w:rPr>
        <w:t>２</w:t>
      </w:r>
      <w:r w:rsidR="009C44CB" w:rsidRPr="009C44CB">
        <w:rPr>
          <w:rFonts w:ascii="ＭＳ ゴシック" w:hAnsi="ＭＳ ゴシック" w:hint="eastAsia"/>
          <w:sz w:val="21"/>
          <w:szCs w:val="21"/>
        </w:rPr>
        <w:t>５</w:t>
      </w:r>
      <w:r w:rsidRPr="009C44CB">
        <w:rPr>
          <w:rFonts w:ascii="ＭＳ ゴシック" w:hAnsi="ＭＳ ゴシック"/>
          <w:sz w:val="21"/>
          <w:szCs w:val="21"/>
        </w:rPr>
        <w:t>日</w:t>
      </w:r>
      <w:r w:rsidR="00B81456" w:rsidRPr="009C44CB">
        <w:rPr>
          <w:rFonts w:ascii="ＭＳ ゴシック" w:hAnsi="ＭＳ ゴシック" w:hint="eastAsia"/>
          <w:sz w:val="21"/>
          <w:szCs w:val="21"/>
        </w:rPr>
        <w:t xml:space="preserve"> </w:t>
      </w:r>
      <w:r w:rsidRPr="009C44CB">
        <w:rPr>
          <w:rFonts w:ascii="ＭＳ ゴシック" w:hAnsi="ＭＳ ゴシック"/>
          <w:sz w:val="21"/>
          <w:szCs w:val="21"/>
        </w:rPr>
        <w:t>(</w:t>
      </w:r>
      <w:r w:rsidR="005D45FE">
        <w:rPr>
          <w:rFonts w:ascii="ＭＳ ゴシック" w:hAnsi="ＭＳ ゴシック" w:hint="eastAsia"/>
          <w:sz w:val="21"/>
          <w:szCs w:val="21"/>
        </w:rPr>
        <w:t>木</w:t>
      </w:r>
      <w:r w:rsidRPr="009C44CB">
        <w:rPr>
          <w:rFonts w:ascii="ＭＳ ゴシック" w:hAnsi="ＭＳ ゴシック"/>
          <w:sz w:val="21"/>
          <w:szCs w:val="21"/>
        </w:rPr>
        <w:t>)</w:t>
      </w:r>
      <w:r w:rsidR="00DA3314">
        <w:rPr>
          <w:rFonts w:ascii="ＭＳ ゴシック" w:hAnsi="ＭＳ ゴシック" w:hint="eastAsia"/>
          <w:sz w:val="21"/>
          <w:szCs w:val="21"/>
        </w:rPr>
        <w:t xml:space="preserve">　　　　　　　　　　　　</w:t>
      </w:r>
      <w:r w:rsidRPr="009C44CB">
        <w:rPr>
          <w:rFonts w:ascii="ＭＳ ゴシック" w:hAnsi="ＭＳ ゴシック"/>
          <w:sz w:val="21"/>
          <w:szCs w:val="21"/>
        </w:rPr>
        <w:t>１３：</w:t>
      </w:r>
      <w:r w:rsidR="006D6232" w:rsidRPr="009C44CB">
        <w:rPr>
          <w:rFonts w:ascii="ＭＳ ゴシック" w:hAnsi="ＭＳ ゴシック" w:hint="eastAsia"/>
          <w:sz w:val="21"/>
          <w:szCs w:val="21"/>
        </w:rPr>
        <w:t>３</w:t>
      </w:r>
      <w:r w:rsidR="00586E50" w:rsidRPr="009C44CB">
        <w:rPr>
          <w:rFonts w:ascii="ＭＳ ゴシック" w:hAnsi="ＭＳ ゴシック" w:hint="eastAsia"/>
          <w:sz w:val="21"/>
          <w:szCs w:val="21"/>
        </w:rPr>
        <w:t>０</w:t>
      </w:r>
      <w:r w:rsidRPr="009C44CB">
        <w:rPr>
          <w:rFonts w:ascii="ＭＳ ゴシック" w:hAnsi="ＭＳ ゴシック"/>
          <w:sz w:val="21"/>
          <w:szCs w:val="21"/>
        </w:rPr>
        <w:t>～１７：</w:t>
      </w:r>
      <w:r w:rsidR="0024133A" w:rsidRPr="009C44CB">
        <w:rPr>
          <w:rFonts w:ascii="ＭＳ ゴシック" w:hAnsi="ＭＳ ゴシック"/>
          <w:sz w:val="21"/>
          <w:szCs w:val="21"/>
        </w:rPr>
        <w:t>０</w:t>
      </w:r>
      <w:r w:rsidRPr="009C44CB">
        <w:rPr>
          <w:rFonts w:ascii="ＭＳ ゴシック" w:hAnsi="ＭＳ ゴシック"/>
          <w:sz w:val="21"/>
          <w:szCs w:val="21"/>
        </w:rPr>
        <w:t>０</w:t>
      </w:r>
    </w:p>
    <w:p w14:paraId="402673E5" w14:textId="4EA99DC3" w:rsidR="0086281F" w:rsidRPr="009C44CB" w:rsidRDefault="0086281F" w:rsidP="00DA3314">
      <w:pPr>
        <w:tabs>
          <w:tab w:val="left" w:pos="6663"/>
        </w:tabs>
        <w:spacing w:beforeLines="10" w:before="32"/>
        <w:ind w:firstLineChars="2900" w:firstLine="6090"/>
        <w:rPr>
          <w:rFonts w:ascii="ＭＳ ゴシック" w:hAnsi="ＭＳ ゴシック"/>
          <w:sz w:val="21"/>
          <w:szCs w:val="21"/>
        </w:rPr>
      </w:pPr>
      <w:r w:rsidRPr="009C44CB">
        <w:rPr>
          <w:rFonts w:ascii="ＭＳ ゴシック" w:hAnsi="ＭＳ ゴシック" w:hint="eastAsia"/>
          <w:kern w:val="2"/>
          <w:sz w:val="21"/>
          <w:szCs w:val="21"/>
        </w:rPr>
        <w:t xml:space="preserve">委員会 </w:t>
      </w:r>
      <w:r w:rsidR="00483F40" w:rsidRPr="009C44CB">
        <w:rPr>
          <w:rFonts w:ascii="ＭＳ ゴシック" w:hAnsi="ＭＳ ゴシック" w:hint="eastAsia"/>
          <w:kern w:val="2"/>
          <w:sz w:val="21"/>
          <w:szCs w:val="21"/>
        </w:rPr>
        <w:t xml:space="preserve">　</w:t>
      </w:r>
      <w:r w:rsidRPr="009C44CB">
        <w:rPr>
          <w:rFonts w:ascii="ＭＳ ゴシック" w:hAnsi="ＭＳ ゴシック" w:hint="eastAsia"/>
          <w:kern w:val="2"/>
          <w:sz w:val="21"/>
          <w:szCs w:val="21"/>
        </w:rPr>
        <w:t>１２：３０</w:t>
      </w:r>
      <w:r w:rsidR="00265516" w:rsidRPr="009C44CB">
        <w:rPr>
          <w:rFonts w:ascii="ＭＳ ゴシック" w:hAnsi="ＭＳ ゴシック" w:hint="eastAsia"/>
          <w:kern w:val="2"/>
          <w:sz w:val="21"/>
          <w:szCs w:val="21"/>
        </w:rPr>
        <w:t>～</w:t>
      </w:r>
    </w:p>
    <w:p w14:paraId="3082AE7A" w14:textId="37EFE950" w:rsidR="00E926BF" w:rsidRPr="009C44CB" w:rsidRDefault="00E926BF" w:rsidP="004A0A7C">
      <w:pPr>
        <w:tabs>
          <w:tab w:val="left" w:pos="6663"/>
        </w:tabs>
        <w:spacing w:beforeLines="30" w:before="98"/>
        <w:rPr>
          <w:rFonts w:ascii="ＭＳ ゴシック" w:hAnsi="ＭＳ ゴシック"/>
          <w:sz w:val="21"/>
          <w:szCs w:val="21"/>
        </w:rPr>
      </w:pPr>
      <w:r w:rsidRPr="009C44CB">
        <w:rPr>
          <w:rFonts w:ascii="ＭＳ ゴシック" w:hAnsi="ＭＳ ゴシック"/>
          <w:sz w:val="21"/>
          <w:szCs w:val="21"/>
        </w:rPr>
        <w:t xml:space="preserve">２．場所　　</w:t>
      </w:r>
      <w:r w:rsidR="004A0A7C" w:rsidRPr="009C44CB">
        <w:rPr>
          <w:rFonts w:ascii="ＭＳ ゴシック" w:hAnsi="ＭＳ ゴシック" w:hint="eastAsia"/>
          <w:sz w:val="21"/>
          <w:szCs w:val="21"/>
        </w:rPr>
        <w:t>各自自宅からの</w:t>
      </w:r>
      <w:r w:rsidR="0086742E">
        <w:rPr>
          <w:rFonts w:ascii="ＭＳ ゴシック" w:hAnsi="ＭＳ ゴシック" w:hint="eastAsia"/>
          <w:sz w:val="21"/>
          <w:szCs w:val="21"/>
        </w:rPr>
        <w:t>完全Web</w:t>
      </w:r>
      <w:r w:rsidR="004A0A7C" w:rsidRPr="009C44CB">
        <w:rPr>
          <w:rFonts w:ascii="ＭＳ ゴシック" w:hAnsi="ＭＳ ゴシック" w:hint="eastAsia"/>
          <w:sz w:val="21"/>
          <w:szCs w:val="21"/>
        </w:rPr>
        <w:t>方式</w:t>
      </w:r>
    </w:p>
    <w:p w14:paraId="206C522B" w14:textId="09AD92D8" w:rsidR="00E926BF" w:rsidRPr="009C44CB" w:rsidRDefault="00F90D1A" w:rsidP="00A13CC3">
      <w:pPr>
        <w:tabs>
          <w:tab w:val="left" w:pos="6663"/>
        </w:tabs>
        <w:spacing w:beforeLines="50" w:before="164"/>
        <w:rPr>
          <w:rFonts w:ascii="ＭＳ ゴシック" w:hAnsi="ＭＳ ゴシック"/>
          <w:sz w:val="21"/>
          <w:szCs w:val="21"/>
        </w:rPr>
      </w:pPr>
      <w:r w:rsidRPr="009C44CB">
        <w:rPr>
          <w:rFonts w:ascii="ＭＳ ゴシック" w:hAnsi="ＭＳ ゴシック"/>
          <w:sz w:val="21"/>
          <w:szCs w:val="21"/>
        </w:rPr>
        <w:t>３．</w:t>
      </w:r>
      <w:r w:rsidR="00B320CF" w:rsidRPr="009C44CB">
        <w:rPr>
          <w:rFonts w:ascii="ＭＳ ゴシック" w:hAnsi="ＭＳ ゴシック"/>
          <w:sz w:val="21"/>
          <w:szCs w:val="21"/>
        </w:rPr>
        <w:t>第</w:t>
      </w:r>
      <w:r w:rsidR="00DA3314">
        <w:rPr>
          <w:rFonts w:ascii="ＭＳ ゴシック" w:hAnsi="ＭＳ ゴシック" w:hint="eastAsia"/>
          <w:sz w:val="21"/>
          <w:szCs w:val="21"/>
        </w:rPr>
        <w:t>３</w:t>
      </w:r>
      <w:r w:rsidR="00B320CF" w:rsidRPr="009C44CB">
        <w:rPr>
          <w:rFonts w:ascii="ＭＳ ゴシック" w:hAnsi="ＭＳ ゴシック"/>
          <w:sz w:val="21"/>
          <w:szCs w:val="21"/>
        </w:rPr>
        <w:t>回</w:t>
      </w:r>
      <w:r w:rsidR="005E49E1" w:rsidRPr="009C44CB">
        <w:rPr>
          <w:rFonts w:ascii="ＭＳ ゴシック" w:hAnsi="ＭＳ ゴシック"/>
          <w:sz w:val="21"/>
          <w:szCs w:val="21"/>
        </w:rPr>
        <w:t>セミナー</w:t>
      </w:r>
      <w:r w:rsidR="00E926BF" w:rsidRPr="009C44CB">
        <w:rPr>
          <w:rFonts w:ascii="ＭＳ ゴシック" w:hAnsi="ＭＳ ゴシック"/>
          <w:sz w:val="21"/>
          <w:szCs w:val="21"/>
        </w:rPr>
        <w:t xml:space="preserve">　　</w:t>
      </w:r>
      <w:r w:rsidR="00C40300" w:rsidRPr="009C44CB">
        <w:rPr>
          <w:rFonts w:ascii="ＭＳ ゴシック" w:hAnsi="ＭＳ ゴシック" w:hint="eastAsia"/>
          <w:sz w:val="21"/>
          <w:szCs w:val="21"/>
        </w:rPr>
        <w:t xml:space="preserve">　</w:t>
      </w:r>
      <w:r w:rsidR="00C440DD" w:rsidRPr="009C44CB">
        <w:rPr>
          <w:rFonts w:ascii="ＭＳ ゴシック" w:hAnsi="ＭＳ ゴシック" w:hint="eastAsia"/>
          <w:sz w:val="21"/>
          <w:szCs w:val="21"/>
        </w:rPr>
        <w:t xml:space="preserve">　　　</w:t>
      </w:r>
      <w:r w:rsidR="00E926BF" w:rsidRPr="009C44CB">
        <w:rPr>
          <w:rFonts w:ascii="ＭＳ ゴシック" w:hAnsi="ＭＳ ゴシック"/>
          <w:sz w:val="21"/>
          <w:szCs w:val="21"/>
        </w:rPr>
        <w:t xml:space="preserve">　　</w:t>
      </w:r>
      <w:r w:rsidR="00330139" w:rsidRPr="009C44CB">
        <w:rPr>
          <w:rFonts w:ascii="ＭＳ ゴシック" w:hAnsi="ＭＳ ゴシック" w:hint="eastAsia"/>
          <w:sz w:val="21"/>
          <w:szCs w:val="21"/>
        </w:rPr>
        <w:t xml:space="preserve">　　　　　　司会：</w:t>
      </w:r>
      <w:r w:rsidR="0086281F" w:rsidRPr="009C44CB">
        <w:rPr>
          <w:rFonts w:ascii="ＭＳ ゴシック" w:hAnsi="ＭＳ ゴシック" w:hint="eastAsia"/>
          <w:sz w:val="21"/>
          <w:szCs w:val="21"/>
        </w:rPr>
        <w:t>米澤</w:t>
      </w:r>
      <w:r w:rsidR="00A52BD7" w:rsidRPr="009C44CB">
        <w:rPr>
          <w:rFonts w:ascii="ＭＳ ゴシック" w:hAnsi="ＭＳ ゴシック" w:cs="ＭＳ Ｐゴシック" w:hint="eastAsia"/>
          <w:sz w:val="21"/>
          <w:szCs w:val="21"/>
        </w:rPr>
        <w:t xml:space="preserve">　　</w:t>
      </w:r>
      <w:r w:rsidR="002A298D" w:rsidRPr="009C44CB">
        <w:rPr>
          <w:rFonts w:ascii="ＭＳ ゴシック" w:hAnsi="ＭＳ ゴシック" w:cs="ＭＳ Ｐゴシック" w:hint="eastAsia"/>
          <w:sz w:val="21"/>
          <w:szCs w:val="21"/>
        </w:rPr>
        <w:t xml:space="preserve">　　</w:t>
      </w:r>
      <w:r w:rsidR="005D22D0" w:rsidRPr="009C44CB">
        <w:rPr>
          <w:rFonts w:ascii="ＭＳ ゴシック" w:hAnsi="ＭＳ ゴシック" w:cs="ＭＳ Ｐゴシック" w:hint="eastAsia"/>
          <w:sz w:val="21"/>
          <w:szCs w:val="21"/>
        </w:rPr>
        <w:t xml:space="preserve">　　</w:t>
      </w:r>
      <w:r w:rsidR="00330139" w:rsidRPr="009C44CB">
        <w:rPr>
          <w:rFonts w:ascii="ＭＳ ゴシック" w:hAnsi="ＭＳ ゴシック" w:cs="ＭＳ Ｐゴシック" w:hint="eastAsia"/>
          <w:sz w:val="21"/>
          <w:szCs w:val="21"/>
        </w:rPr>
        <w:t>メモ</w:t>
      </w:r>
      <w:r w:rsidR="00303730" w:rsidRPr="009C44CB">
        <w:rPr>
          <w:rFonts w:ascii="ＭＳ ゴシック" w:hAnsi="ＭＳ ゴシック" w:cs="ＭＳ Ｐゴシック" w:hint="eastAsia"/>
          <w:sz w:val="21"/>
          <w:szCs w:val="21"/>
        </w:rPr>
        <w:t>作成</w:t>
      </w:r>
      <w:r w:rsidR="00330139" w:rsidRPr="009C44CB">
        <w:rPr>
          <w:rFonts w:ascii="ＭＳ ゴシック" w:hAnsi="ＭＳ ゴシック" w:cs="ＭＳ Ｐゴシック" w:hint="eastAsia"/>
          <w:sz w:val="21"/>
          <w:szCs w:val="21"/>
        </w:rPr>
        <w:t>：</w:t>
      </w:r>
    </w:p>
    <w:p w14:paraId="7698F8E9" w14:textId="77777777" w:rsidR="001B61DC" w:rsidRPr="009C44CB" w:rsidRDefault="00604A75" w:rsidP="005C4454">
      <w:pPr>
        <w:widowControl/>
        <w:tabs>
          <w:tab w:val="left" w:pos="6663"/>
        </w:tabs>
        <w:spacing w:beforeLines="20" w:before="65"/>
        <w:ind w:firstLineChars="100" w:firstLine="210"/>
        <w:jc w:val="left"/>
        <w:rPr>
          <w:rFonts w:ascii="ＭＳ ゴシック" w:hAnsi="ＭＳ ゴシック" w:cs="ＭＳ Ｐゴシック"/>
          <w:sz w:val="21"/>
          <w:szCs w:val="21"/>
        </w:rPr>
      </w:pPr>
      <w:r w:rsidRPr="009C44CB">
        <w:rPr>
          <w:rFonts w:ascii="ＭＳ ゴシック" w:hAnsi="ＭＳ ゴシック" w:cs="ＭＳ Ｐゴシック" w:hint="eastAsia"/>
          <w:sz w:val="21"/>
          <w:szCs w:val="21"/>
        </w:rPr>
        <w:t>(1)</w:t>
      </w:r>
      <w:r w:rsidR="00A13CC3" w:rsidRPr="009C44CB">
        <w:rPr>
          <w:rFonts w:ascii="ＭＳ ゴシック" w:hAnsi="ＭＳ ゴシック" w:cs="ＭＳ Ｐゴシック"/>
          <w:sz w:val="21"/>
          <w:szCs w:val="21"/>
        </w:rPr>
        <w:t xml:space="preserve"> </w:t>
      </w:r>
      <w:r w:rsidR="001B61DC" w:rsidRPr="009C44CB">
        <w:rPr>
          <w:rFonts w:ascii="ＭＳ ゴシック" w:hAnsi="ＭＳ ゴシック" w:cs="ＭＳ Ｐゴシック" w:hint="eastAsia"/>
          <w:sz w:val="21"/>
          <w:szCs w:val="21"/>
        </w:rPr>
        <w:t>独立技術士</w:t>
      </w:r>
      <w:r w:rsidR="0061579E" w:rsidRPr="009C44CB">
        <w:rPr>
          <w:rFonts w:ascii="ＭＳ ゴシック" w:hAnsi="ＭＳ ゴシック" w:cs="ＭＳ Ｐゴシック" w:hint="eastAsia"/>
          <w:sz w:val="21"/>
          <w:szCs w:val="21"/>
        </w:rPr>
        <w:t>交流</w:t>
      </w:r>
      <w:r w:rsidR="001B61DC" w:rsidRPr="009C44CB">
        <w:rPr>
          <w:rFonts w:ascii="ＭＳ ゴシック" w:hAnsi="ＭＳ ゴシック" w:cs="ＭＳ Ｐゴシック" w:hint="eastAsia"/>
          <w:sz w:val="21"/>
          <w:szCs w:val="21"/>
        </w:rPr>
        <w:t>委員会　委員長あいさつ</w:t>
      </w:r>
      <w:r w:rsidR="00A13CC3" w:rsidRPr="009C44CB">
        <w:rPr>
          <w:rFonts w:ascii="ＭＳ ゴシック" w:hAnsi="ＭＳ ゴシック" w:cs="ＭＳ Ｐゴシック"/>
          <w:sz w:val="21"/>
          <w:szCs w:val="21"/>
        </w:rPr>
        <w:tab/>
      </w:r>
      <w:r w:rsidR="001B61DC" w:rsidRPr="009C44CB">
        <w:rPr>
          <w:rFonts w:ascii="ＭＳ ゴシック" w:hAnsi="ＭＳ ゴシック" w:cs="ＭＳ Ｐゴシック" w:hint="eastAsia"/>
          <w:sz w:val="21"/>
          <w:szCs w:val="21"/>
        </w:rPr>
        <w:t>１３：３０～１３：４</w:t>
      </w:r>
      <w:r w:rsidR="00B06637" w:rsidRPr="009C44CB">
        <w:rPr>
          <w:rFonts w:ascii="ＭＳ ゴシック" w:hAnsi="ＭＳ ゴシック" w:cs="ＭＳ Ｐゴシック" w:hint="eastAsia"/>
          <w:sz w:val="21"/>
          <w:szCs w:val="21"/>
        </w:rPr>
        <w:t>０</w:t>
      </w:r>
    </w:p>
    <w:p w14:paraId="6591F2CF" w14:textId="2FF1C6DC" w:rsidR="00B06637" w:rsidRPr="009C44CB" w:rsidRDefault="001B61DC" w:rsidP="005C4454">
      <w:pPr>
        <w:widowControl/>
        <w:tabs>
          <w:tab w:val="left" w:pos="6663"/>
        </w:tabs>
        <w:spacing w:beforeLines="20" w:before="65"/>
        <w:ind w:firstLineChars="100" w:firstLine="210"/>
        <w:jc w:val="left"/>
        <w:rPr>
          <w:rFonts w:ascii="ＭＳ ゴシック" w:hAnsi="ＭＳ ゴシック"/>
          <w:sz w:val="21"/>
          <w:szCs w:val="21"/>
        </w:rPr>
      </w:pPr>
      <w:r w:rsidRPr="009C44CB">
        <w:rPr>
          <w:rFonts w:ascii="ＭＳ ゴシック" w:hAnsi="ＭＳ ゴシック" w:cs="ＭＳ Ｐゴシック" w:hint="eastAsia"/>
          <w:sz w:val="21"/>
          <w:szCs w:val="21"/>
        </w:rPr>
        <w:t>(2)</w:t>
      </w:r>
      <w:r w:rsidR="00A13CC3" w:rsidRPr="009C44CB">
        <w:rPr>
          <w:rFonts w:ascii="ＭＳ ゴシック" w:hAnsi="ＭＳ ゴシック" w:cs="ＭＳ Ｐゴシック"/>
          <w:sz w:val="21"/>
          <w:szCs w:val="21"/>
        </w:rPr>
        <w:t xml:space="preserve"> </w:t>
      </w:r>
      <w:r w:rsidR="002C5C2C" w:rsidRPr="009C44CB">
        <w:rPr>
          <w:rFonts w:ascii="ＭＳ ゴシック" w:hAnsi="ＭＳ ゴシック" w:cs="ＭＳ Ｐゴシック" w:hint="eastAsia"/>
          <w:sz w:val="21"/>
          <w:szCs w:val="21"/>
        </w:rPr>
        <w:t>演題</w:t>
      </w:r>
      <w:r w:rsidR="003D2114" w:rsidRPr="009C44CB">
        <w:rPr>
          <w:rFonts w:ascii="ＭＳ ゴシック" w:hAnsi="ＭＳ ゴシック" w:hint="eastAsia"/>
          <w:sz w:val="21"/>
          <w:szCs w:val="21"/>
        </w:rPr>
        <w:t>「</w:t>
      </w:r>
      <w:r w:rsidR="00D01789" w:rsidRPr="00D01789">
        <w:rPr>
          <w:rFonts w:ascii="ＭＳ ゴシック" w:hAnsi="ＭＳ ゴシック" w:cs="ＭＳ ゴシック"/>
          <w:color w:val="000000"/>
          <w:sz w:val="21"/>
          <w:szCs w:val="21"/>
        </w:rPr>
        <w:t>古代の鉄と神々の跡</w:t>
      </w:r>
      <w:r w:rsidR="00AA52BE" w:rsidRPr="009C44CB">
        <w:rPr>
          <w:rFonts w:ascii="ＭＳ ゴシック" w:hAnsi="ＭＳ ゴシック" w:hint="eastAsia"/>
          <w:sz w:val="21"/>
          <w:szCs w:val="21"/>
        </w:rPr>
        <w:t>」</w:t>
      </w:r>
      <w:r w:rsidR="00B43BB9" w:rsidRPr="009C44CB">
        <w:rPr>
          <w:rFonts w:ascii="ＭＳ ゴシック" w:hAnsi="ＭＳ ゴシック" w:hint="eastAsia"/>
          <w:sz w:val="21"/>
          <w:szCs w:val="21"/>
        </w:rPr>
        <w:t xml:space="preserve">　　　　　</w:t>
      </w:r>
      <w:r w:rsidR="005C4454" w:rsidRPr="009C44CB">
        <w:rPr>
          <w:rFonts w:ascii="ＭＳ ゴシック" w:hAnsi="ＭＳ ゴシック"/>
          <w:sz w:val="21"/>
          <w:szCs w:val="21"/>
        </w:rPr>
        <w:tab/>
      </w:r>
      <w:r w:rsidR="00411E54" w:rsidRPr="009C44CB">
        <w:rPr>
          <w:rFonts w:ascii="ＭＳ ゴシック" w:hAnsi="ＭＳ ゴシック" w:hint="eastAsia"/>
          <w:sz w:val="21"/>
          <w:szCs w:val="21"/>
        </w:rPr>
        <w:t>１３：４</w:t>
      </w:r>
      <w:r w:rsidR="00B06637" w:rsidRPr="009C44CB">
        <w:rPr>
          <w:rFonts w:ascii="ＭＳ ゴシック" w:hAnsi="ＭＳ ゴシック" w:hint="eastAsia"/>
          <w:sz w:val="21"/>
          <w:szCs w:val="21"/>
        </w:rPr>
        <w:t>０</w:t>
      </w:r>
      <w:r w:rsidR="00411E54" w:rsidRPr="009C44CB">
        <w:rPr>
          <w:rFonts w:ascii="ＭＳ ゴシック" w:hAnsi="ＭＳ ゴシック" w:hint="eastAsia"/>
          <w:sz w:val="21"/>
          <w:szCs w:val="21"/>
        </w:rPr>
        <w:t>～１４：</w:t>
      </w:r>
      <w:r w:rsidR="00B06637" w:rsidRPr="009C44CB">
        <w:rPr>
          <w:rFonts w:ascii="ＭＳ ゴシック" w:hAnsi="ＭＳ ゴシック" w:hint="eastAsia"/>
          <w:sz w:val="21"/>
          <w:szCs w:val="21"/>
        </w:rPr>
        <w:t>５</w:t>
      </w:r>
      <w:r w:rsidR="00411E54" w:rsidRPr="009C44CB">
        <w:rPr>
          <w:rFonts w:ascii="ＭＳ ゴシック" w:hAnsi="ＭＳ ゴシック" w:hint="eastAsia"/>
          <w:sz w:val="21"/>
          <w:szCs w:val="21"/>
        </w:rPr>
        <w:t>０</w:t>
      </w:r>
    </w:p>
    <w:p w14:paraId="3EBB9ED3" w14:textId="2D2EFBE4" w:rsidR="003D2114" w:rsidRPr="009C44CB" w:rsidRDefault="00DA3314" w:rsidP="003D2114">
      <w:pPr>
        <w:widowControl/>
        <w:tabs>
          <w:tab w:val="left" w:pos="6663"/>
        </w:tabs>
        <w:spacing w:beforeLines="20" w:before="65"/>
        <w:ind w:leftChars="300" w:left="540" w:firstLineChars="100" w:firstLine="210"/>
        <w:jc w:val="left"/>
        <w:rPr>
          <w:rFonts w:ascii="ＭＳ ゴシック" w:hAnsi="ＭＳ ゴシック"/>
          <w:sz w:val="21"/>
          <w:szCs w:val="21"/>
        </w:rPr>
      </w:pPr>
      <w:r w:rsidRPr="00D01789">
        <w:rPr>
          <w:rFonts w:asciiTheme="minorEastAsia" w:hAnsiTheme="minorEastAsia" w:cs="ＭＳ ゴシック" w:hint="eastAsia"/>
          <w:color w:val="000000" w:themeColor="text1"/>
          <w:sz w:val="21"/>
          <w:szCs w:val="21"/>
        </w:rPr>
        <w:t>太田</w:t>
      </w:r>
      <w:r w:rsidR="00D01789" w:rsidRPr="00D01789">
        <w:rPr>
          <w:rFonts w:asciiTheme="minorEastAsia" w:hAnsiTheme="minorEastAsia" w:cs="ＭＳ ゴシック" w:hint="eastAsia"/>
          <w:color w:val="000000" w:themeColor="text1"/>
          <w:sz w:val="21"/>
          <w:szCs w:val="21"/>
        </w:rPr>
        <w:t xml:space="preserve">　</w:t>
      </w:r>
      <w:r w:rsidRPr="00D01789">
        <w:rPr>
          <w:rFonts w:asciiTheme="minorEastAsia" w:hAnsiTheme="minorEastAsia" w:cs="ＭＳ ゴシック" w:hint="eastAsia"/>
          <w:color w:val="000000" w:themeColor="text1"/>
          <w:sz w:val="21"/>
          <w:szCs w:val="21"/>
        </w:rPr>
        <w:t>隆之</w:t>
      </w:r>
      <w:r w:rsidR="00483F40" w:rsidRPr="00D01789">
        <w:rPr>
          <w:rFonts w:ascii="ＭＳ ゴシック" w:hAnsi="ＭＳ ゴシック" w:hint="eastAsia"/>
          <w:sz w:val="21"/>
          <w:szCs w:val="21"/>
        </w:rPr>
        <w:t>様</w:t>
      </w:r>
      <w:r w:rsidR="003D2114" w:rsidRPr="009C44CB">
        <w:rPr>
          <w:rFonts w:ascii="ＭＳ ゴシック" w:hAnsi="ＭＳ ゴシック" w:hint="eastAsia"/>
          <w:sz w:val="21"/>
          <w:szCs w:val="21"/>
        </w:rPr>
        <w:t xml:space="preserve">　技術士（</w:t>
      </w:r>
      <w:r w:rsidR="00D01789">
        <w:rPr>
          <w:rFonts w:ascii="ＭＳ ゴシック" w:hAnsi="ＭＳ ゴシック" w:hint="eastAsia"/>
          <w:sz w:val="21"/>
          <w:szCs w:val="21"/>
        </w:rPr>
        <w:t>金属</w:t>
      </w:r>
      <w:r w:rsidR="003D2114" w:rsidRPr="009C44CB">
        <w:rPr>
          <w:rFonts w:ascii="ＭＳ ゴシック" w:hAnsi="ＭＳ ゴシック" w:hint="eastAsia"/>
          <w:sz w:val="21"/>
          <w:szCs w:val="21"/>
        </w:rPr>
        <w:t>部門）（</w:t>
      </w:r>
      <w:r w:rsidR="00D01789" w:rsidRPr="00D01789">
        <w:rPr>
          <w:rFonts w:asciiTheme="minorEastAsia" w:hAnsiTheme="minorEastAsia" w:hint="eastAsia"/>
          <w:color w:val="000000" w:themeColor="text1"/>
          <w:sz w:val="21"/>
          <w:szCs w:val="21"/>
        </w:rPr>
        <w:t>ベルナー</w:t>
      </w:r>
      <w:r w:rsidR="00C675C6" w:rsidRPr="009C44CB">
        <w:rPr>
          <w:rFonts w:ascii="Times New Roman" w:hAnsi="Times New Roman" w:hint="eastAsia"/>
          <w:sz w:val="21"/>
          <w:szCs w:val="21"/>
        </w:rPr>
        <w:t>技術</w:t>
      </w:r>
      <w:r w:rsidR="00AB77F8" w:rsidRPr="009C44CB">
        <w:rPr>
          <w:rFonts w:ascii="Times New Roman" w:hAnsi="Times New Roman" w:hint="eastAsia"/>
          <w:sz w:val="21"/>
          <w:szCs w:val="21"/>
        </w:rPr>
        <w:t>士事務所</w:t>
      </w:r>
      <w:r w:rsidR="003D2114" w:rsidRPr="009C44CB">
        <w:rPr>
          <w:rFonts w:ascii="ＭＳ ゴシック" w:hAnsi="ＭＳ ゴシック" w:hint="eastAsia"/>
          <w:sz w:val="21"/>
          <w:szCs w:val="21"/>
        </w:rPr>
        <w:t>）</w:t>
      </w:r>
    </w:p>
    <w:p w14:paraId="04E22328" w14:textId="3CDABFC8" w:rsidR="00DA3314" w:rsidRPr="00D01789" w:rsidRDefault="00B43BB9" w:rsidP="00DA33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s="ＭＳ ゴシック"/>
          <w:color w:val="000000"/>
          <w:sz w:val="21"/>
          <w:szCs w:val="21"/>
        </w:rPr>
      </w:pPr>
      <w:r w:rsidRPr="009C44CB">
        <w:rPr>
          <w:rFonts w:ascii="ＭＳ ゴシック" w:hAnsi="ＭＳ ゴシック" w:hint="eastAsia"/>
          <w:sz w:val="21"/>
          <w:szCs w:val="21"/>
        </w:rPr>
        <w:t>講演要旨</w:t>
      </w:r>
      <w:r w:rsidRPr="00D01789">
        <w:rPr>
          <w:rFonts w:ascii="ＭＳ ゴシック" w:hAnsi="ＭＳ ゴシック" w:hint="eastAsia"/>
          <w:sz w:val="21"/>
          <w:szCs w:val="21"/>
        </w:rPr>
        <w:t>；</w:t>
      </w:r>
      <w:r w:rsidR="00DA3314" w:rsidRPr="00D01789">
        <w:rPr>
          <w:rFonts w:ascii="ＭＳ ゴシック" w:hAnsi="ＭＳ ゴシック" w:cs="ＭＳ ゴシック"/>
          <w:color w:val="000000"/>
          <w:sz w:val="21"/>
          <w:szCs w:val="21"/>
        </w:rPr>
        <w:t>古代の文化は、出土遺物や文献記録によって知り得るばかりではない。殊に古代人の精神生活を知ることができるものとして、神話や伝説、さらにその基底に祭祀(神々の祭り)がある。</w:t>
      </w:r>
    </w:p>
    <w:p w14:paraId="726B77C4" w14:textId="2EFC423C" w:rsidR="00DA3314" w:rsidRPr="00D01789" w:rsidRDefault="00DA3314" w:rsidP="00DA33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s="ＭＳ ゴシック"/>
          <w:color w:val="000000"/>
          <w:sz w:val="21"/>
          <w:szCs w:val="21"/>
        </w:rPr>
      </w:pPr>
      <w:r w:rsidRPr="00D01789">
        <w:rPr>
          <w:rFonts w:ascii="ＭＳ ゴシック" w:hAnsi="ＭＳ ゴシック" w:cs="ＭＳ ゴシック"/>
          <w:color w:val="000000"/>
          <w:sz w:val="21"/>
          <w:szCs w:val="21"/>
        </w:rPr>
        <w:t>これらを通して日本文化の形成過程を明らかになった。そのなかで鉄が極めて重要な役割を果たしていたという驚くべき事実が判明した。</w:t>
      </w:r>
    </w:p>
    <w:p w14:paraId="7872E2D8" w14:textId="1FDE89EC" w:rsidR="00AA52BE" w:rsidRPr="00DA3314" w:rsidRDefault="00AA52BE" w:rsidP="00680B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1590" w:hangingChars="500" w:hanging="1050"/>
        <w:jc w:val="left"/>
        <w:rPr>
          <w:rFonts w:ascii="ＭＳ ゴシック" w:hAnsi="ＭＳ ゴシック"/>
          <w:sz w:val="21"/>
          <w:szCs w:val="21"/>
        </w:rPr>
      </w:pPr>
    </w:p>
    <w:p w14:paraId="15973057" w14:textId="77777777" w:rsidR="00722459" w:rsidRPr="009C44CB" w:rsidRDefault="007C6350" w:rsidP="005C4454">
      <w:pPr>
        <w:widowControl/>
        <w:tabs>
          <w:tab w:val="left" w:pos="6663"/>
        </w:tabs>
        <w:spacing w:beforeLines="20" w:before="65"/>
        <w:ind w:firstLineChars="400" w:firstLine="840"/>
        <w:jc w:val="left"/>
        <w:rPr>
          <w:rFonts w:ascii="ＭＳ ゴシック" w:hAnsi="ＭＳ ゴシック"/>
          <w:sz w:val="21"/>
          <w:szCs w:val="21"/>
        </w:rPr>
      </w:pPr>
      <w:r w:rsidRPr="009C44CB">
        <w:rPr>
          <w:rFonts w:ascii="ＭＳ ゴシック" w:hAnsi="ＭＳ ゴシック" w:hint="eastAsia"/>
          <w:sz w:val="21"/>
          <w:szCs w:val="21"/>
        </w:rPr>
        <w:t>質疑応答</w:t>
      </w:r>
      <w:r w:rsidR="00A13CC3" w:rsidRPr="009C44CB">
        <w:rPr>
          <w:rFonts w:ascii="ＭＳ ゴシック" w:hAnsi="ＭＳ ゴシック"/>
          <w:sz w:val="21"/>
          <w:szCs w:val="21"/>
        </w:rPr>
        <w:tab/>
      </w:r>
      <w:r w:rsidR="00722459" w:rsidRPr="009C44CB">
        <w:rPr>
          <w:rFonts w:ascii="ＭＳ ゴシック" w:hAnsi="ＭＳ ゴシック" w:hint="eastAsia"/>
          <w:sz w:val="21"/>
          <w:szCs w:val="21"/>
        </w:rPr>
        <w:t>１</w:t>
      </w:r>
      <w:r w:rsidR="0030627E" w:rsidRPr="009C44CB">
        <w:rPr>
          <w:rFonts w:ascii="ＭＳ ゴシック" w:hAnsi="ＭＳ ゴシック" w:hint="eastAsia"/>
          <w:sz w:val="21"/>
          <w:szCs w:val="21"/>
        </w:rPr>
        <w:t>４</w:t>
      </w:r>
      <w:r w:rsidR="00722459" w:rsidRPr="009C44CB">
        <w:rPr>
          <w:rFonts w:ascii="ＭＳ ゴシック" w:hAnsi="ＭＳ ゴシック" w:hint="eastAsia"/>
          <w:sz w:val="21"/>
          <w:szCs w:val="21"/>
        </w:rPr>
        <w:t>：</w:t>
      </w:r>
      <w:r w:rsidR="00B06637" w:rsidRPr="009C44CB">
        <w:rPr>
          <w:rFonts w:ascii="ＭＳ ゴシック" w:hAnsi="ＭＳ ゴシック" w:hint="eastAsia"/>
          <w:sz w:val="21"/>
          <w:szCs w:val="21"/>
        </w:rPr>
        <w:t>５</w:t>
      </w:r>
      <w:r w:rsidR="0061579E" w:rsidRPr="009C44CB">
        <w:rPr>
          <w:rFonts w:ascii="ＭＳ ゴシック" w:hAnsi="ＭＳ ゴシック" w:hint="eastAsia"/>
          <w:sz w:val="21"/>
          <w:szCs w:val="21"/>
        </w:rPr>
        <w:t>０</w:t>
      </w:r>
      <w:r w:rsidR="00722459" w:rsidRPr="009C44CB">
        <w:rPr>
          <w:rFonts w:ascii="ＭＳ ゴシック" w:hAnsi="ＭＳ ゴシック" w:hint="eastAsia"/>
          <w:sz w:val="21"/>
          <w:szCs w:val="21"/>
        </w:rPr>
        <w:t>～１</w:t>
      </w:r>
      <w:r w:rsidR="0061579E" w:rsidRPr="009C44CB">
        <w:rPr>
          <w:rFonts w:ascii="ＭＳ ゴシック" w:hAnsi="ＭＳ ゴシック" w:hint="eastAsia"/>
          <w:sz w:val="21"/>
          <w:szCs w:val="21"/>
        </w:rPr>
        <w:t>５</w:t>
      </w:r>
      <w:r w:rsidR="00722459" w:rsidRPr="009C44CB">
        <w:rPr>
          <w:rFonts w:ascii="ＭＳ ゴシック" w:hAnsi="ＭＳ ゴシック" w:hint="eastAsia"/>
          <w:sz w:val="21"/>
          <w:szCs w:val="21"/>
        </w:rPr>
        <w:t>：</w:t>
      </w:r>
      <w:r w:rsidR="0061579E" w:rsidRPr="009C44CB">
        <w:rPr>
          <w:rFonts w:ascii="ＭＳ ゴシック" w:hAnsi="ＭＳ ゴシック" w:hint="eastAsia"/>
          <w:sz w:val="21"/>
          <w:szCs w:val="21"/>
        </w:rPr>
        <w:t>０</w:t>
      </w:r>
      <w:r w:rsidR="00DB6CF1" w:rsidRPr="009C44CB">
        <w:rPr>
          <w:rFonts w:ascii="ＭＳ ゴシック" w:hAnsi="ＭＳ ゴシック" w:hint="eastAsia"/>
          <w:sz w:val="21"/>
          <w:szCs w:val="21"/>
        </w:rPr>
        <w:t>０</w:t>
      </w:r>
    </w:p>
    <w:p w14:paraId="64263818" w14:textId="5F8DFF38" w:rsidR="005B01CB" w:rsidRPr="009C44CB" w:rsidRDefault="005B01CB" w:rsidP="005C4454">
      <w:pPr>
        <w:widowControl/>
        <w:tabs>
          <w:tab w:val="left" w:pos="6663"/>
        </w:tabs>
        <w:spacing w:beforeLines="50" w:before="164"/>
        <w:jc w:val="left"/>
        <w:rPr>
          <w:rFonts w:ascii="ＭＳ ゴシック" w:hAnsi="ＭＳ ゴシック" w:cs="ＭＳ Ｐゴシック"/>
          <w:sz w:val="21"/>
          <w:szCs w:val="21"/>
        </w:rPr>
      </w:pPr>
      <w:r w:rsidRPr="009C44CB">
        <w:rPr>
          <w:rFonts w:ascii="ＭＳ ゴシック" w:hAnsi="ＭＳ ゴシック" w:cs="ＭＳ Ｐゴシック" w:hint="eastAsia"/>
          <w:sz w:val="21"/>
          <w:szCs w:val="21"/>
        </w:rPr>
        <w:t xml:space="preserve">　　　　</w:t>
      </w:r>
      <w:r w:rsidR="00E926BF" w:rsidRPr="009C44CB">
        <w:rPr>
          <w:rFonts w:ascii="ＭＳ ゴシック" w:hAnsi="ＭＳ ゴシック" w:cs="ＭＳ Ｐゴシック"/>
          <w:sz w:val="21"/>
          <w:szCs w:val="21"/>
        </w:rPr>
        <w:t>休憩</w:t>
      </w:r>
      <w:r w:rsidR="00A13CC3" w:rsidRPr="009C44CB">
        <w:rPr>
          <w:rFonts w:ascii="ＭＳ ゴシック" w:hAnsi="ＭＳ ゴシック" w:cs="ＭＳ Ｐゴシック"/>
          <w:sz w:val="21"/>
          <w:szCs w:val="21"/>
        </w:rPr>
        <w:tab/>
      </w:r>
      <w:r w:rsidR="00E926BF" w:rsidRPr="009C44CB">
        <w:rPr>
          <w:rFonts w:ascii="ＭＳ ゴシック" w:hAnsi="ＭＳ ゴシック" w:cs="ＭＳ Ｐゴシック"/>
          <w:sz w:val="21"/>
          <w:szCs w:val="21"/>
        </w:rPr>
        <w:t>１</w:t>
      </w:r>
      <w:r w:rsidR="0061579E" w:rsidRPr="009C44CB">
        <w:rPr>
          <w:rFonts w:ascii="ＭＳ ゴシック" w:hAnsi="ＭＳ ゴシック" w:cs="ＭＳ Ｐゴシック" w:hint="eastAsia"/>
          <w:sz w:val="21"/>
          <w:szCs w:val="21"/>
        </w:rPr>
        <w:t>５</w:t>
      </w:r>
      <w:r w:rsidR="00E926BF" w:rsidRPr="009C44CB">
        <w:rPr>
          <w:rFonts w:ascii="ＭＳ ゴシック" w:hAnsi="ＭＳ ゴシック" w:cs="ＭＳ Ｐゴシック"/>
          <w:sz w:val="21"/>
          <w:szCs w:val="21"/>
        </w:rPr>
        <w:t>：</w:t>
      </w:r>
      <w:r w:rsidR="0061579E" w:rsidRPr="009C44CB">
        <w:rPr>
          <w:rFonts w:ascii="ＭＳ ゴシック" w:hAnsi="ＭＳ ゴシック" w:cs="ＭＳ Ｐゴシック" w:hint="eastAsia"/>
          <w:sz w:val="21"/>
          <w:szCs w:val="21"/>
        </w:rPr>
        <w:t>０</w:t>
      </w:r>
      <w:r w:rsidR="00DB6CF1" w:rsidRPr="009C44CB">
        <w:rPr>
          <w:rFonts w:ascii="ＭＳ ゴシック" w:hAnsi="ＭＳ ゴシック" w:cs="ＭＳ Ｐゴシック" w:hint="eastAsia"/>
          <w:sz w:val="21"/>
          <w:szCs w:val="21"/>
        </w:rPr>
        <w:t>０</w:t>
      </w:r>
      <w:r w:rsidR="00E926BF" w:rsidRPr="009C44CB">
        <w:rPr>
          <w:rFonts w:ascii="ＭＳ ゴシック" w:hAnsi="ＭＳ ゴシック" w:cs="ＭＳ Ｐゴシック"/>
          <w:sz w:val="21"/>
          <w:szCs w:val="21"/>
        </w:rPr>
        <w:t>～</w:t>
      </w:r>
      <w:r w:rsidR="00165B45" w:rsidRPr="009C44CB">
        <w:rPr>
          <w:rFonts w:ascii="ＭＳ ゴシック" w:hAnsi="ＭＳ ゴシック" w:cs="ＭＳ Ｐゴシック" w:hint="eastAsia"/>
          <w:sz w:val="21"/>
          <w:szCs w:val="21"/>
        </w:rPr>
        <w:t>１</w:t>
      </w:r>
      <w:r w:rsidR="0061579E" w:rsidRPr="009C44CB">
        <w:rPr>
          <w:rFonts w:ascii="ＭＳ ゴシック" w:hAnsi="ＭＳ ゴシック" w:cs="ＭＳ Ｐゴシック" w:hint="eastAsia"/>
          <w:sz w:val="21"/>
          <w:szCs w:val="21"/>
        </w:rPr>
        <w:t>５</w:t>
      </w:r>
      <w:r w:rsidR="00E926BF" w:rsidRPr="009C44CB">
        <w:rPr>
          <w:rFonts w:ascii="ＭＳ ゴシック" w:hAnsi="ＭＳ ゴシック" w:cs="ＭＳ Ｐゴシック"/>
          <w:sz w:val="21"/>
          <w:szCs w:val="21"/>
        </w:rPr>
        <w:t>：</w:t>
      </w:r>
      <w:r w:rsidR="0061579E" w:rsidRPr="009C44CB">
        <w:rPr>
          <w:rFonts w:ascii="ＭＳ ゴシック" w:hAnsi="ＭＳ ゴシック" w:cs="ＭＳ Ｐゴシック" w:hint="eastAsia"/>
          <w:sz w:val="21"/>
          <w:szCs w:val="21"/>
        </w:rPr>
        <w:t>１</w:t>
      </w:r>
      <w:r w:rsidR="00B32DE0" w:rsidRPr="009C44CB">
        <w:rPr>
          <w:rFonts w:ascii="ＭＳ ゴシック" w:hAnsi="ＭＳ ゴシック" w:cs="ＭＳ Ｐゴシック" w:hint="eastAsia"/>
          <w:sz w:val="21"/>
          <w:szCs w:val="21"/>
        </w:rPr>
        <w:t>０</w:t>
      </w:r>
    </w:p>
    <w:p w14:paraId="6907FEBE" w14:textId="5C842BEF" w:rsidR="00997855" w:rsidRPr="00DD300C" w:rsidRDefault="00B32DE0" w:rsidP="00D01789">
      <w:pPr>
        <w:ind w:left="6720" w:hangingChars="3200" w:hanging="6720"/>
        <w:jc w:val="left"/>
        <w:rPr>
          <w:rFonts w:ascii="ＭＳ ゴシック" w:hAnsi="ＭＳ ゴシック" w:cs="Courier New"/>
          <w:sz w:val="21"/>
          <w:szCs w:val="21"/>
        </w:rPr>
      </w:pPr>
      <w:r w:rsidRPr="00DD300C">
        <w:rPr>
          <w:rFonts w:ascii="ＭＳ ゴシック" w:hAnsi="ＭＳ ゴシック" w:cs="ＭＳ Ｐゴシック" w:hint="eastAsia"/>
          <w:sz w:val="21"/>
          <w:szCs w:val="21"/>
        </w:rPr>
        <w:t>(</w:t>
      </w:r>
      <w:r w:rsidR="00022403" w:rsidRPr="00DD300C">
        <w:rPr>
          <w:rFonts w:ascii="ＭＳ ゴシック" w:hAnsi="ＭＳ ゴシック" w:cs="ＭＳ Ｐゴシック" w:hint="eastAsia"/>
          <w:sz w:val="21"/>
          <w:szCs w:val="21"/>
        </w:rPr>
        <w:t>3</w:t>
      </w:r>
      <w:r w:rsidR="00E926BF" w:rsidRPr="00DD300C">
        <w:rPr>
          <w:rFonts w:ascii="ＭＳ ゴシック" w:hAnsi="ＭＳ ゴシック" w:cs="ＭＳ Ｐゴシック" w:hint="eastAsia"/>
          <w:sz w:val="21"/>
          <w:szCs w:val="21"/>
        </w:rPr>
        <w:t>)</w:t>
      </w:r>
      <w:r w:rsidR="002C5C2C" w:rsidRPr="00DD300C">
        <w:rPr>
          <w:rFonts w:ascii="ＭＳ ゴシック" w:hAnsi="ＭＳ ゴシック" w:hint="eastAsia"/>
          <w:sz w:val="21"/>
          <w:szCs w:val="21"/>
        </w:rPr>
        <w:t>演題</w:t>
      </w:r>
      <w:r w:rsidR="009C44CB" w:rsidRPr="00DD300C">
        <w:rPr>
          <w:rFonts w:ascii="ＭＳ ゴシック" w:hAnsi="ＭＳ ゴシック" w:cs="ＭＳ ゴシック"/>
          <w:color w:val="000000"/>
          <w:sz w:val="21"/>
          <w:szCs w:val="21"/>
        </w:rPr>
        <w:t>｢</w:t>
      </w:r>
      <w:r w:rsidR="00D01789" w:rsidRPr="00DA3314">
        <w:rPr>
          <w:rFonts w:ascii="ＭＳ ゴシック" w:hAnsi="ＭＳ ゴシック" w:cs="ＭＳ ゴシック"/>
          <w:color w:val="000000"/>
          <w:sz w:val="21"/>
          <w:szCs w:val="21"/>
        </w:rPr>
        <w:t>市民と行政が一緒に歩む堀川浄化～堀川1000人調査隊の市民活動から～</w:t>
      </w:r>
      <w:r w:rsidR="009C44CB" w:rsidRPr="00DD300C">
        <w:rPr>
          <w:rFonts w:ascii="ＭＳ ゴシック" w:hAnsi="ＭＳ ゴシック" w:cs="ＭＳ ゴシック"/>
          <w:color w:val="000000"/>
          <w:sz w:val="21"/>
          <w:szCs w:val="21"/>
        </w:rPr>
        <w:t xml:space="preserve">｣ </w:t>
      </w:r>
      <w:r w:rsidR="00D01789" w:rsidRPr="00DD300C">
        <w:rPr>
          <w:rFonts w:ascii="ＭＳ ゴシック" w:hAnsi="ＭＳ ゴシック" w:cs="ＭＳ ゴシック" w:hint="eastAsia"/>
          <w:color w:val="000000"/>
          <w:sz w:val="21"/>
          <w:szCs w:val="21"/>
        </w:rPr>
        <w:t xml:space="preserve">　　　　　　　</w:t>
      </w:r>
      <w:r w:rsidR="0057033E" w:rsidRPr="00DD300C">
        <w:rPr>
          <w:rFonts w:ascii="ＭＳ ゴシック" w:hAnsi="ＭＳ ゴシック" w:cs="Courier New" w:hint="eastAsia"/>
          <w:sz w:val="21"/>
          <w:szCs w:val="21"/>
        </w:rPr>
        <w:t xml:space="preserve">　</w:t>
      </w:r>
      <w:r w:rsidR="009C44CB" w:rsidRPr="00DD300C">
        <w:rPr>
          <w:rFonts w:ascii="ＭＳ ゴシック" w:hAnsi="ＭＳ ゴシック" w:cs="Courier New" w:hint="eastAsia"/>
          <w:sz w:val="21"/>
          <w:szCs w:val="21"/>
        </w:rPr>
        <w:t xml:space="preserve">　</w:t>
      </w:r>
      <w:r w:rsidR="0057033E" w:rsidRPr="00DD300C">
        <w:rPr>
          <w:rFonts w:ascii="ＭＳ ゴシック" w:hAnsi="ＭＳ ゴシック" w:cs="Courier New" w:hint="eastAsia"/>
          <w:sz w:val="21"/>
          <w:szCs w:val="21"/>
        </w:rPr>
        <w:t xml:space="preserve">　</w:t>
      </w:r>
      <w:r w:rsidR="0057033E" w:rsidRPr="00DD300C">
        <w:rPr>
          <w:rFonts w:ascii="ＭＳ ゴシック" w:hAnsi="ＭＳ ゴシック" w:cs="ＭＳ Ｐゴシック"/>
          <w:sz w:val="21"/>
          <w:szCs w:val="21"/>
        </w:rPr>
        <w:t>１</w:t>
      </w:r>
      <w:r w:rsidR="0057033E" w:rsidRPr="00DD300C">
        <w:rPr>
          <w:rFonts w:ascii="ＭＳ ゴシック" w:hAnsi="ＭＳ ゴシック" w:cs="ＭＳ Ｐゴシック" w:hint="eastAsia"/>
          <w:sz w:val="21"/>
          <w:szCs w:val="21"/>
        </w:rPr>
        <w:t>５</w:t>
      </w:r>
      <w:r w:rsidR="0057033E" w:rsidRPr="00DD300C">
        <w:rPr>
          <w:rFonts w:ascii="ＭＳ ゴシック" w:hAnsi="ＭＳ ゴシック" w:cs="ＭＳ Ｐゴシック"/>
          <w:sz w:val="21"/>
          <w:szCs w:val="21"/>
        </w:rPr>
        <w:t>：</w:t>
      </w:r>
      <w:r w:rsidR="0057033E" w:rsidRPr="00DD300C">
        <w:rPr>
          <w:rFonts w:ascii="ＭＳ ゴシック" w:hAnsi="ＭＳ ゴシック" w:cs="ＭＳ Ｐゴシック" w:hint="eastAsia"/>
          <w:sz w:val="21"/>
          <w:szCs w:val="21"/>
        </w:rPr>
        <w:t>１０</w:t>
      </w:r>
      <w:r w:rsidR="0057033E" w:rsidRPr="00DD300C">
        <w:rPr>
          <w:rFonts w:ascii="ＭＳ ゴシック" w:hAnsi="ＭＳ ゴシック" w:cs="ＭＳ Ｐゴシック"/>
          <w:sz w:val="21"/>
          <w:szCs w:val="21"/>
        </w:rPr>
        <w:t>～</w:t>
      </w:r>
      <w:r w:rsidR="0057033E" w:rsidRPr="00DD300C">
        <w:rPr>
          <w:rFonts w:ascii="ＭＳ ゴシック" w:hAnsi="ＭＳ ゴシック" w:cs="ＭＳ Ｐゴシック" w:hint="eastAsia"/>
          <w:sz w:val="21"/>
          <w:szCs w:val="21"/>
        </w:rPr>
        <w:t>１６</w:t>
      </w:r>
      <w:r w:rsidR="0057033E" w:rsidRPr="00DD300C">
        <w:rPr>
          <w:rFonts w:ascii="ＭＳ ゴシック" w:hAnsi="ＭＳ ゴシック" w:cs="ＭＳ Ｐゴシック"/>
          <w:sz w:val="21"/>
          <w:szCs w:val="21"/>
        </w:rPr>
        <w:t>：</w:t>
      </w:r>
      <w:r w:rsidR="0057033E" w:rsidRPr="00DD300C">
        <w:rPr>
          <w:rFonts w:ascii="ＭＳ ゴシック" w:hAnsi="ＭＳ ゴシック" w:cs="ＭＳ Ｐゴシック" w:hint="eastAsia"/>
          <w:sz w:val="21"/>
          <w:szCs w:val="21"/>
        </w:rPr>
        <w:t>４０</w:t>
      </w:r>
    </w:p>
    <w:p w14:paraId="571CA3D6" w14:textId="2B08CA0E" w:rsidR="00D01789" w:rsidRPr="00DA3314" w:rsidRDefault="00C85C7A" w:rsidP="00DD300C">
      <w:pPr>
        <w:pStyle w:val="HTML"/>
        <w:shd w:val="clear" w:color="auto" w:fill="FFFFFF"/>
        <w:rPr>
          <w:sz w:val="21"/>
          <w:szCs w:val="21"/>
        </w:rPr>
      </w:pPr>
      <w:r w:rsidRPr="00DD300C">
        <w:rPr>
          <w:rFonts w:cs="Courier New" w:hint="eastAsia"/>
          <w:sz w:val="21"/>
          <w:szCs w:val="21"/>
        </w:rPr>
        <w:t xml:space="preserve">　</w:t>
      </w:r>
      <w:r w:rsidR="00C32BFE" w:rsidRPr="00DD300C">
        <w:rPr>
          <w:rFonts w:cs="Courier New" w:hint="eastAsia"/>
          <w:sz w:val="21"/>
          <w:szCs w:val="21"/>
        </w:rPr>
        <w:t xml:space="preserve">　</w:t>
      </w:r>
      <w:r w:rsidR="00DD300C" w:rsidRPr="00DD300C">
        <w:rPr>
          <w:sz w:val="21"/>
          <w:szCs w:val="21"/>
        </w:rPr>
        <w:t>服部　宏</w:t>
      </w:r>
      <w:r w:rsidR="001478C0" w:rsidRPr="00DD300C">
        <w:rPr>
          <w:sz w:val="21"/>
          <w:szCs w:val="21"/>
        </w:rPr>
        <w:t>先生</w:t>
      </w:r>
      <w:r w:rsidRPr="00DD300C">
        <w:rPr>
          <w:rFonts w:cs="ＭＳ Ｐゴシック" w:hint="eastAsia"/>
          <w:sz w:val="21"/>
          <w:szCs w:val="21"/>
        </w:rPr>
        <w:t>（</w:t>
      </w:r>
      <w:r w:rsidR="00D01789" w:rsidRPr="00DD300C">
        <w:rPr>
          <w:rFonts w:cs="ＭＳ Ｐゴシック" w:hint="eastAsia"/>
          <w:sz w:val="21"/>
          <w:szCs w:val="21"/>
        </w:rPr>
        <w:t>犬丸</w:t>
      </w:r>
      <w:r w:rsidRPr="00DD300C">
        <w:rPr>
          <w:rFonts w:cs="ＭＳ Ｐゴシック" w:hint="eastAsia"/>
          <w:sz w:val="21"/>
          <w:szCs w:val="21"/>
        </w:rPr>
        <w:t>委員の紹介）</w:t>
      </w:r>
      <w:r w:rsidR="00D01789" w:rsidRPr="00DD300C">
        <w:rPr>
          <w:rFonts w:hint="eastAsia"/>
          <w:sz w:val="21"/>
          <w:szCs w:val="21"/>
        </w:rPr>
        <w:t>堀川1000人調査隊実行委員会　事務局長</w:t>
      </w:r>
    </w:p>
    <w:p w14:paraId="7D943F8D" w14:textId="0C6D4181" w:rsidR="00DA3314" w:rsidRPr="00DA3314" w:rsidRDefault="009C44CB" w:rsidP="00D01789">
      <w:pPr>
        <w:pStyle w:val="HTML"/>
        <w:shd w:val="clear" w:color="auto" w:fill="FFFFFF"/>
        <w:rPr>
          <w:sz w:val="21"/>
          <w:szCs w:val="21"/>
        </w:rPr>
      </w:pPr>
      <w:r w:rsidRPr="00DD300C">
        <w:rPr>
          <w:rFonts w:cstheme="minorBidi"/>
          <w:kern w:val="2"/>
          <w:sz w:val="21"/>
          <w:szCs w:val="21"/>
        </w:rPr>
        <w:t xml:space="preserve">　　　講演要旨；</w:t>
      </w:r>
      <w:r w:rsidR="00DA3314" w:rsidRPr="00DA3314">
        <w:rPr>
          <w:sz w:val="21"/>
          <w:szCs w:val="21"/>
        </w:rPr>
        <w:t>内容は下記の通りです。</w:t>
      </w:r>
    </w:p>
    <w:p w14:paraId="3B56F630" w14:textId="77777777" w:rsidR="00DA3314" w:rsidRPr="00DA3314" w:rsidRDefault="00DA3314" w:rsidP="00DA33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s="ＭＳ ゴシック"/>
          <w:color w:val="000000"/>
          <w:sz w:val="21"/>
          <w:szCs w:val="21"/>
        </w:rPr>
      </w:pPr>
      <w:r w:rsidRPr="00DA3314">
        <w:rPr>
          <w:rFonts w:ascii="ＭＳ ゴシック" w:hAnsi="ＭＳ ゴシック" w:cs="ＭＳ ゴシック"/>
          <w:color w:val="000000"/>
          <w:sz w:val="21"/>
          <w:szCs w:val="21"/>
        </w:rPr>
        <w:t xml:space="preserve">　　１．堀川1000人調査隊の活動の目的</w:t>
      </w:r>
    </w:p>
    <w:p w14:paraId="122F73EB" w14:textId="77777777" w:rsidR="00DA3314" w:rsidRPr="00DA3314" w:rsidRDefault="00DA3314" w:rsidP="00DA33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s="ＭＳ ゴシック"/>
          <w:color w:val="000000"/>
          <w:sz w:val="21"/>
          <w:szCs w:val="21"/>
        </w:rPr>
      </w:pPr>
      <w:r w:rsidRPr="00DA3314">
        <w:rPr>
          <w:rFonts w:ascii="ＭＳ ゴシック" w:hAnsi="ＭＳ ゴシック" w:cs="ＭＳ ゴシック"/>
          <w:color w:val="000000"/>
          <w:sz w:val="21"/>
          <w:szCs w:val="21"/>
        </w:rPr>
        <w:t xml:space="preserve">　　２．小さな進化を積み重ねてきた行政と市民の協働</w:t>
      </w:r>
    </w:p>
    <w:p w14:paraId="417EC81A" w14:textId="77777777" w:rsidR="00DA3314" w:rsidRPr="00DA3314" w:rsidRDefault="00DA3314" w:rsidP="00DA33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s="ＭＳ ゴシック"/>
          <w:color w:val="000000"/>
          <w:sz w:val="21"/>
          <w:szCs w:val="21"/>
        </w:rPr>
      </w:pPr>
      <w:r w:rsidRPr="00DA3314">
        <w:rPr>
          <w:rFonts w:ascii="ＭＳ ゴシック" w:hAnsi="ＭＳ ゴシック" w:cs="ＭＳ ゴシック"/>
          <w:color w:val="000000"/>
          <w:sz w:val="21"/>
          <w:szCs w:val="21"/>
        </w:rPr>
        <w:t xml:space="preserve">　　３．工夫していること、力を入れていること</w:t>
      </w:r>
    </w:p>
    <w:p w14:paraId="37CF5D18" w14:textId="77777777" w:rsidR="00DA3314" w:rsidRPr="00DA3314" w:rsidRDefault="00DA3314" w:rsidP="00DA33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s="ＭＳ ゴシック"/>
          <w:color w:val="000000"/>
          <w:sz w:val="21"/>
          <w:szCs w:val="21"/>
        </w:rPr>
      </w:pPr>
      <w:r w:rsidRPr="00DA3314">
        <w:rPr>
          <w:rFonts w:ascii="ＭＳ ゴシック" w:hAnsi="ＭＳ ゴシック" w:cs="ＭＳ ゴシック"/>
          <w:color w:val="000000"/>
          <w:sz w:val="21"/>
          <w:szCs w:val="21"/>
        </w:rPr>
        <w:t xml:space="preserve">　　４．困っていること</w:t>
      </w:r>
    </w:p>
    <w:p w14:paraId="29333EC8" w14:textId="77777777" w:rsidR="00DA3314" w:rsidRPr="00DA3314" w:rsidRDefault="00DA3314" w:rsidP="00DA33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s="ＭＳ ゴシック"/>
          <w:color w:val="000000"/>
          <w:sz w:val="21"/>
          <w:szCs w:val="21"/>
        </w:rPr>
      </w:pPr>
      <w:r w:rsidRPr="00DA3314">
        <w:rPr>
          <w:rFonts w:ascii="ＭＳ ゴシック" w:hAnsi="ＭＳ ゴシック" w:cs="ＭＳ ゴシック"/>
          <w:color w:val="000000"/>
          <w:sz w:val="21"/>
          <w:szCs w:val="21"/>
        </w:rPr>
        <w:t xml:space="preserve">　　５．この先の見通しについて</w:t>
      </w:r>
    </w:p>
    <w:p w14:paraId="4D01D600" w14:textId="406022DB" w:rsidR="00FB014A" w:rsidRPr="009C44CB" w:rsidRDefault="00FC09A0" w:rsidP="00997855">
      <w:pPr>
        <w:tabs>
          <w:tab w:val="left" w:pos="6663"/>
        </w:tabs>
        <w:spacing w:before="100" w:beforeAutospacing="1" w:after="100" w:afterAutospacing="1"/>
        <w:ind w:leftChars="250" w:left="450" w:firstLineChars="300" w:firstLine="630"/>
        <w:jc w:val="left"/>
        <w:rPr>
          <w:rFonts w:ascii="ＭＳ ゴシック" w:hAnsi="ＭＳ ゴシック"/>
          <w:sz w:val="21"/>
          <w:szCs w:val="21"/>
        </w:rPr>
      </w:pPr>
      <w:r w:rsidRPr="009C44CB">
        <w:rPr>
          <w:rFonts w:ascii="ＭＳ ゴシック" w:hAnsi="ＭＳ ゴシック" w:cs="ＭＳ Ｐゴシック"/>
          <w:sz w:val="21"/>
          <w:szCs w:val="21"/>
        </w:rPr>
        <w:t xml:space="preserve"> </w:t>
      </w:r>
      <w:r w:rsidR="00FB014A" w:rsidRPr="009C44CB">
        <w:rPr>
          <w:rFonts w:ascii="ＭＳ ゴシック" w:hAnsi="ＭＳ ゴシック" w:hint="eastAsia"/>
          <w:sz w:val="21"/>
          <w:szCs w:val="21"/>
        </w:rPr>
        <w:t>質疑応答</w:t>
      </w:r>
      <w:r w:rsidR="00A13CC3" w:rsidRPr="009C44CB">
        <w:rPr>
          <w:rFonts w:ascii="ＭＳ ゴシック" w:hAnsi="ＭＳ ゴシック"/>
          <w:sz w:val="21"/>
          <w:szCs w:val="21"/>
        </w:rPr>
        <w:tab/>
      </w:r>
      <w:r w:rsidR="00FB014A" w:rsidRPr="009C44CB">
        <w:rPr>
          <w:rFonts w:ascii="ＭＳ ゴシック" w:hAnsi="ＭＳ ゴシック" w:hint="eastAsia"/>
          <w:sz w:val="21"/>
          <w:szCs w:val="21"/>
        </w:rPr>
        <w:t>１</w:t>
      </w:r>
      <w:r w:rsidR="007E48D1" w:rsidRPr="009C44CB">
        <w:rPr>
          <w:rFonts w:ascii="ＭＳ ゴシック" w:hAnsi="ＭＳ ゴシック" w:hint="eastAsia"/>
          <w:sz w:val="21"/>
          <w:szCs w:val="21"/>
        </w:rPr>
        <w:t>６</w:t>
      </w:r>
      <w:r w:rsidR="00FB014A" w:rsidRPr="009C44CB">
        <w:rPr>
          <w:rFonts w:ascii="ＭＳ ゴシック" w:hAnsi="ＭＳ ゴシック" w:hint="eastAsia"/>
          <w:sz w:val="21"/>
          <w:szCs w:val="21"/>
        </w:rPr>
        <w:t>：</w:t>
      </w:r>
      <w:r w:rsidR="00B06637" w:rsidRPr="009C44CB">
        <w:rPr>
          <w:rFonts w:ascii="ＭＳ ゴシック" w:hAnsi="ＭＳ ゴシック" w:hint="eastAsia"/>
          <w:sz w:val="21"/>
          <w:szCs w:val="21"/>
        </w:rPr>
        <w:t>４</w:t>
      </w:r>
      <w:r w:rsidR="00A35BA6" w:rsidRPr="009C44CB">
        <w:rPr>
          <w:rFonts w:ascii="ＭＳ ゴシック" w:hAnsi="ＭＳ ゴシック" w:hint="eastAsia"/>
          <w:sz w:val="21"/>
          <w:szCs w:val="21"/>
        </w:rPr>
        <w:t>０</w:t>
      </w:r>
      <w:r w:rsidR="00FB014A" w:rsidRPr="009C44CB">
        <w:rPr>
          <w:rFonts w:ascii="ＭＳ ゴシック" w:hAnsi="ＭＳ ゴシック" w:hint="eastAsia"/>
          <w:sz w:val="21"/>
          <w:szCs w:val="21"/>
        </w:rPr>
        <w:t>～１</w:t>
      </w:r>
      <w:r w:rsidR="0029535F" w:rsidRPr="009C44CB">
        <w:rPr>
          <w:rFonts w:ascii="ＭＳ ゴシック" w:hAnsi="ＭＳ ゴシック" w:hint="eastAsia"/>
          <w:sz w:val="21"/>
          <w:szCs w:val="21"/>
        </w:rPr>
        <w:t>６</w:t>
      </w:r>
      <w:r w:rsidR="006C7A78" w:rsidRPr="009C44CB">
        <w:rPr>
          <w:rFonts w:ascii="ＭＳ ゴシック" w:hAnsi="ＭＳ ゴシック" w:hint="eastAsia"/>
          <w:sz w:val="21"/>
          <w:szCs w:val="21"/>
        </w:rPr>
        <w:t>：</w:t>
      </w:r>
      <w:r w:rsidR="00D74E5E" w:rsidRPr="009C44CB">
        <w:rPr>
          <w:rFonts w:ascii="ＭＳ ゴシック" w:hAnsi="ＭＳ ゴシック" w:hint="eastAsia"/>
          <w:sz w:val="21"/>
          <w:szCs w:val="21"/>
        </w:rPr>
        <w:t>５</w:t>
      </w:r>
      <w:r w:rsidR="0061579E" w:rsidRPr="009C44CB">
        <w:rPr>
          <w:rFonts w:ascii="ＭＳ ゴシック" w:hAnsi="ＭＳ ゴシック" w:hint="eastAsia"/>
          <w:sz w:val="21"/>
          <w:szCs w:val="21"/>
        </w:rPr>
        <w:t>０</w:t>
      </w:r>
    </w:p>
    <w:p w14:paraId="5A7BA6D3" w14:textId="5BAFBB55" w:rsidR="009C0F28" w:rsidRPr="009C44CB" w:rsidRDefault="00022403" w:rsidP="005C4454">
      <w:pPr>
        <w:widowControl/>
        <w:tabs>
          <w:tab w:val="left" w:pos="6663"/>
        </w:tabs>
        <w:spacing w:beforeLines="50" w:before="164"/>
        <w:ind w:leftChars="100" w:left="810" w:hangingChars="300" w:hanging="630"/>
        <w:jc w:val="left"/>
        <w:rPr>
          <w:rFonts w:ascii="ＭＳ ゴシック" w:hAnsi="ＭＳ ゴシック" w:cs="ＭＳ Ｐゴシック"/>
          <w:sz w:val="21"/>
          <w:szCs w:val="21"/>
        </w:rPr>
      </w:pPr>
      <w:r w:rsidRPr="009C44CB">
        <w:rPr>
          <w:rFonts w:ascii="ＭＳ ゴシック" w:hAnsi="ＭＳ ゴシック" w:cs="ＭＳ Ｐゴシック" w:hint="eastAsia"/>
          <w:sz w:val="21"/>
          <w:szCs w:val="21"/>
        </w:rPr>
        <w:t>(4</w:t>
      </w:r>
      <w:r w:rsidR="00FB014A" w:rsidRPr="009C44CB">
        <w:rPr>
          <w:rFonts w:ascii="ＭＳ ゴシック" w:hAnsi="ＭＳ ゴシック" w:cs="ＭＳ Ｐゴシック" w:hint="eastAsia"/>
          <w:sz w:val="21"/>
          <w:szCs w:val="21"/>
        </w:rPr>
        <w:t>)</w:t>
      </w:r>
      <w:r w:rsidR="006C7A78" w:rsidRPr="009C44CB">
        <w:rPr>
          <w:rFonts w:ascii="ＭＳ ゴシック" w:hAnsi="ＭＳ ゴシック" w:hint="eastAsia"/>
          <w:sz w:val="21"/>
          <w:szCs w:val="21"/>
        </w:rPr>
        <w:t xml:space="preserve">　</w:t>
      </w:r>
      <w:r w:rsidR="00A35BA6" w:rsidRPr="009C44CB">
        <w:rPr>
          <w:rFonts w:ascii="ＭＳ ゴシック" w:hAnsi="ＭＳ ゴシック" w:cs="ＭＳ Ｐゴシック"/>
          <w:sz w:val="21"/>
          <w:szCs w:val="21"/>
        </w:rPr>
        <w:t xml:space="preserve"> </w:t>
      </w:r>
      <w:r w:rsidR="007B3D2A" w:rsidRPr="009C44CB">
        <w:rPr>
          <w:rFonts w:ascii="ＭＳ ゴシック" w:hAnsi="ＭＳ ゴシック"/>
          <w:sz w:val="21"/>
          <w:szCs w:val="21"/>
        </w:rPr>
        <w:t>連絡事項</w:t>
      </w:r>
      <w:r w:rsidR="00D74E5E" w:rsidRPr="009C44CB">
        <w:rPr>
          <w:rFonts w:ascii="ＭＳ ゴシック" w:hAnsi="ＭＳ ゴシック"/>
          <w:sz w:val="21"/>
          <w:szCs w:val="21"/>
        </w:rPr>
        <w:t>，</w:t>
      </w:r>
      <w:r w:rsidR="007B3D2A" w:rsidRPr="009C44CB">
        <w:rPr>
          <w:rFonts w:ascii="ＭＳ ゴシック" w:hAnsi="ＭＳ ゴシック" w:cs="ＭＳ Ｐゴシック"/>
          <w:sz w:val="21"/>
          <w:szCs w:val="21"/>
        </w:rPr>
        <w:t>その他</w:t>
      </w:r>
      <w:r w:rsidR="00A13CC3" w:rsidRPr="009C44CB">
        <w:rPr>
          <w:rFonts w:ascii="ＭＳ ゴシック" w:hAnsi="ＭＳ ゴシック" w:cs="ＭＳ Ｐゴシック"/>
          <w:sz w:val="21"/>
          <w:szCs w:val="21"/>
        </w:rPr>
        <w:tab/>
      </w:r>
      <w:r w:rsidR="0024133A" w:rsidRPr="009C44CB">
        <w:rPr>
          <w:rFonts w:ascii="ＭＳ ゴシック" w:hAnsi="ＭＳ ゴシック" w:cs="ＭＳ Ｐゴシック"/>
          <w:sz w:val="21"/>
          <w:szCs w:val="21"/>
        </w:rPr>
        <w:t>１６：５</w:t>
      </w:r>
      <w:r w:rsidR="00B06637" w:rsidRPr="009C44CB">
        <w:rPr>
          <w:rFonts w:ascii="ＭＳ ゴシック" w:hAnsi="ＭＳ ゴシック" w:cs="ＭＳ Ｐゴシック" w:hint="eastAsia"/>
          <w:sz w:val="21"/>
          <w:szCs w:val="21"/>
        </w:rPr>
        <w:t>０</w:t>
      </w:r>
      <w:r w:rsidR="0024133A" w:rsidRPr="009C44CB">
        <w:rPr>
          <w:rFonts w:ascii="ＭＳ ゴシック" w:hAnsi="ＭＳ ゴシック" w:cs="ＭＳ Ｐゴシック"/>
          <w:sz w:val="21"/>
          <w:szCs w:val="21"/>
        </w:rPr>
        <w:t>～１７：００</w:t>
      </w:r>
    </w:p>
    <w:p w14:paraId="54BBCAE9" w14:textId="39A83288" w:rsidR="00BD007F" w:rsidRPr="009C44CB" w:rsidRDefault="00581881" w:rsidP="00A13CC3">
      <w:pPr>
        <w:widowControl/>
        <w:tabs>
          <w:tab w:val="left" w:pos="6663"/>
        </w:tabs>
        <w:ind w:leftChars="400" w:left="720"/>
        <w:jc w:val="left"/>
        <w:rPr>
          <w:rFonts w:ascii="ＭＳ ゴシック" w:hAnsi="ＭＳ ゴシック" w:cs="ＭＳ Ｐゴシック"/>
          <w:sz w:val="21"/>
          <w:szCs w:val="21"/>
        </w:rPr>
      </w:pPr>
      <w:r w:rsidRPr="009C44CB">
        <w:rPr>
          <w:rFonts w:ascii="ＭＳ ゴシック" w:hAnsi="ＭＳ ゴシック" w:cs="ＭＳ Ｐゴシック" w:hint="eastAsia"/>
          <w:sz w:val="21"/>
          <w:szCs w:val="21"/>
        </w:rPr>
        <w:t>（次回開催日、講師、</w:t>
      </w:r>
      <w:r w:rsidR="00303730" w:rsidRPr="009C44CB">
        <w:rPr>
          <w:rFonts w:ascii="ＭＳ ゴシック" w:hAnsi="ＭＳ ゴシック" w:cs="ＭＳ Ｐゴシック" w:hint="eastAsia"/>
          <w:sz w:val="21"/>
          <w:szCs w:val="21"/>
        </w:rPr>
        <w:t>司会</w:t>
      </w:r>
      <w:r w:rsidRPr="009C44CB">
        <w:rPr>
          <w:rFonts w:ascii="ＭＳ ゴシック" w:hAnsi="ＭＳ ゴシック" w:cs="ＭＳ Ｐゴシック" w:hint="eastAsia"/>
          <w:sz w:val="21"/>
          <w:szCs w:val="21"/>
        </w:rPr>
        <w:t>、</w:t>
      </w:r>
      <w:r w:rsidR="00303730" w:rsidRPr="009C44CB">
        <w:rPr>
          <w:rFonts w:ascii="ＭＳ ゴシック" w:hAnsi="ＭＳ ゴシック" w:cs="ＭＳ Ｐゴシック" w:hint="eastAsia"/>
          <w:sz w:val="21"/>
          <w:szCs w:val="21"/>
        </w:rPr>
        <w:t>メモ作成担当　等</w:t>
      </w:r>
      <w:r w:rsidRPr="009C44CB">
        <w:rPr>
          <w:rFonts w:ascii="ＭＳ ゴシック" w:hAnsi="ＭＳ ゴシック" w:cs="ＭＳ Ｐゴシック" w:hint="eastAsia"/>
          <w:sz w:val="21"/>
          <w:szCs w:val="21"/>
        </w:rPr>
        <w:t>）</w:t>
      </w:r>
    </w:p>
    <w:p w14:paraId="436439D1" w14:textId="2AF0226B" w:rsidR="005B4036" w:rsidRPr="009C44CB" w:rsidRDefault="00673645" w:rsidP="00A13CC3">
      <w:pPr>
        <w:tabs>
          <w:tab w:val="left" w:pos="6663"/>
        </w:tabs>
        <w:spacing w:beforeLines="50" w:before="164"/>
        <w:rPr>
          <w:rFonts w:ascii="ＭＳ ゴシック" w:hAnsi="ＭＳ ゴシック"/>
          <w:sz w:val="21"/>
          <w:szCs w:val="21"/>
        </w:rPr>
      </w:pPr>
      <w:r w:rsidRPr="009C44CB">
        <w:rPr>
          <w:rFonts w:ascii="ＭＳ ゴシック" w:hAnsi="ＭＳ ゴシック" w:hint="eastAsia"/>
          <w:sz w:val="21"/>
          <w:szCs w:val="21"/>
        </w:rPr>
        <w:t>４</w:t>
      </w:r>
      <w:r w:rsidR="00A13CC3" w:rsidRPr="009C44CB">
        <w:rPr>
          <w:rFonts w:ascii="ＭＳ ゴシック" w:hAnsi="ＭＳ ゴシック" w:hint="eastAsia"/>
          <w:sz w:val="21"/>
          <w:szCs w:val="21"/>
        </w:rPr>
        <w:t>．</w:t>
      </w:r>
      <w:r w:rsidR="005B4036" w:rsidRPr="009C44CB">
        <w:rPr>
          <w:rFonts w:ascii="ＭＳ ゴシック" w:hAnsi="ＭＳ ゴシック"/>
          <w:sz w:val="21"/>
          <w:szCs w:val="21"/>
        </w:rPr>
        <w:t>セミナー</w:t>
      </w:r>
      <w:r w:rsidR="000352D8" w:rsidRPr="009C44CB">
        <w:rPr>
          <w:rFonts w:ascii="ＭＳ ゴシック" w:hAnsi="ＭＳ ゴシック" w:hint="eastAsia"/>
          <w:sz w:val="21"/>
          <w:szCs w:val="21"/>
        </w:rPr>
        <w:t>参加</w:t>
      </w:r>
      <w:r w:rsidR="005B4036" w:rsidRPr="009C44CB">
        <w:rPr>
          <w:rFonts w:ascii="ＭＳ ゴシック" w:hAnsi="ＭＳ ゴシック"/>
          <w:sz w:val="21"/>
          <w:szCs w:val="21"/>
        </w:rPr>
        <w:t>費：１</w:t>
      </w:r>
      <w:r w:rsidR="00F05F2E" w:rsidRPr="009C44CB">
        <w:rPr>
          <w:rFonts w:ascii="ＭＳ ゴシック" w:hAnsi="ＭＳ ゴシック" w:hint="eastAsia"/>
          <w:sz w:val="21"/>
          <w:szCs w:val="21"/>
        </w:rPr>
        <w:t>,</w:t>
      </w:r>
      <w:r w:rsidR="005B4036" w:rsidRPr="009C44CB">
        <w:rPr>
          <w:rFonts w:ascii="ＭＳ ゴシック" w:hAnsi="ＭＳ ゴシック"/>
          <w:sz w:val="21"/>
          <w:szCs w:val="21"/>
        </w:rPr>
        <w:t>０００円</w:t>
      </w:r>
    </w:p>
    <w:p w14:paraId="770AD359" w14:textId="5FA29975" w:rsidR="00C4741B" w:rsidRPr="009C44CB" w:rsidRDefault="000352D8" w:rsidP="00C4741B">
      <w:pPr>
        <w:tabs>
          <w:tab w:val="left" w:pos="6663"/>
        </w:tabs>
        <w:rPr>
          <w:rFonts w:ascii="ＭＳ ゴシック" w:hAnsi="ＭＳ ゴシック"/>
          <w:sz w:val="21"/>
          <w:szCs w:val="21"/>
        </w:rPr>
      </w:pPr>
      <w:r w:rsidRPr="009C44CB">
        <w:rPr>
          <w:rFonts w:ascii="ＭＳ ゴシック" w:hAnsi="ＭＳ ゴシック" w:hint="eastAsia"/>
          <w:sz w:val="21"/>
          <w:szCs w:val="21"/>
        </w:rPr>
        <w:t>５．</w:t>
      </w:r>
      <w:r w:rsidR="005B4036" w:rsidRPr="009C44CB">
        <w:rPr>
          <w:rFonts w:ascii="ＭＳ ゴシック" w:hAnsi="ＭＳ ゴシック" w:hint="eastAsia"/>
          <w:sz w:val="21"/>
          <w:szCs w:val="21"/>
        </w:rPr>
        <w:t>参加申込み</w:t>
      </w:r>
    </w:p>
    <w:p w14:paraId="78A4244B" w14:textId="2B24C83D" w:rsidR="00084FBA" w:rsidRPr="009C44CB" w:rsidRDefault="00D01789" w:rsidP="00997855">
      <w:pPr>
        <w:tabs>
          <w:tab w:val="left" w:pos="6663"/>
        </w:tabs>
        <w:ind w:leftChars="200" w:left="360"/>
        <w:rPr>
          <w:rFonts w:ascii="ＭＳ ゴシック" w:hAnsi="ＭＳ ゴシック"/>
          <w:sz w:val="21"/>
          <w:szCs w:val="21"/>
        </w:rPr>
      </w:pPr>
      <w:r>
        <w:rPr>
          <w:rFonts w:ascii="ＭＳ ゴシック" w:hAnsi="ＭＳ ゴシック" w:hint="eastAsia"/>
          <w:sz w:val="21"/>
          <w:szCs w:val="21"/>
        </w:rPr>
        <w:t>８</w:t>
      </w:r>
      <w:r w:rsidR="00DC0470">
        <w:rPr>
          <w:rFonts w:ascii="ＭＳ ゴシック" w:hAnsi="ＭＳ ゴシック" w:hint="eastAsia"/>
          <w:sz w:val="21"/>
          <w:szCs w:val="21"/>
        </w:rPr>
        <w:t>月</w:t>
      </w:r>
      <w:r>
        <w:rPr>
          <w:rFonts w:ascii="ＭＳ ゴシック" w:hAnsi="ＭＳ ゴシック" w:hint="eastAsia"/>
          <w:sz w:val="21"/>
          <w:szCs w:val="21"/>
        </w:rPr>
        <w:t>２４</w:t>
      </w:r>
      <w:r w:rsidR="006D6B96" w:rsidRPr="009C44CB">
        <w:rPr>
          <w:rFonts w:ascii="ＭＳ ゴシック" w:hAnsi="ＭＳ ゴシック" w:hint="eastAsia"/>
          <w:sz w:val="21"/>
          <w:szCs w:val="21"/>
        </w:rPr>
        <w:t>日</w:t>
      </w:r>
      <w:r w:rsidR="00084FBA" w:rsidRPr="009C44CB">
        <w:rPr>
          <w:rFonts w:ascii="ＭＳ ゴシック" w:hAnsi="ＭＳ ゴシック" w:hint="eastAsia"/>
          <w:sz w:val="21"/>
          <w:szCs w:val="21"/>
        </w:rPr>
        <w:t>(</w:t>
      </w:r>
      <w:r>
        <w:rPr>
          <w:rFonts w:ascii="ＭＳ ゴシック" w:hAnsi="ＭＳ ゴシック" w:hint="eastAsia"/>
          <w:sz w:val="21"/>
          <w:szCs w:val="21"/>
        </w:rPr>
        <w:t>水</w:t>
      </w:r>
      <w:r w:rsidR="00084FBA" w:rsidRPr="009C44CB">
        <w:rPr>
          <w:rFonts w:ascii="ＭＳ ゴシック" w:hAnsi="ＭＳ ゴシック" w:hint="eastAsia"/>
          <w:sz w:val="21"/>
          <w:szCs w:val="21"/>
        </w:rPr>
        <w:t>)</w:t>
      </w:r>
      <w:r w:rsidR="006D6B96" w:rsidRPr="009C44CB">
        <w:rPr>
          <w:rFonts w:ascii="ＭＳ ゴシック" w:hAnsi="ＭＳ ゴシック" w:hint="eastAsia"/>
          <w:sz w:val="21"/>
          <w:szCs w:val="21"/>
        </w:rPr>
        <w:t>までに</w:t>
      </w:r>
      <w:r w:rsidR="00084FBA" w:rsidRPr="009C44CB">
        <w:rPr>
          <w:rFonts w:ascii="ＭＳ ゴシック" w:hAnsi="ＭＳ ゴシック" w:hint="eastAsia"/>
          <w:sz w:val="21"/>
          <w:szCs w:val="21"/>
        </w:rPr>
        <w:t>Q</w:t>
      </w:r>
      <w:r w:rsidR="00084FBA" w:rsidRPr="009C44CB">
        <w:rPr>
          <w:rFonts w:ascii="ＭＳ ゴシック" w:hAnsi="ＭＳ ゴシック"/>
          <w:sz w:val="21"/>
          <w:szCs w:val="21"/>
        </w:rPr>
        <w:t>R</w:t>
      </w:r>
      <w:r w:rsidR="006D6B96" w:rsidRPr="009C44CB">
        <w:rPr>
          <w:rFonts w:ascii="ＭＳ ゴシック" w:hAnsi="ＭＳ ゴシック" w:hint="eastAsia"/>
          <w:sz w:val="21"/>
          <w:szCs w:val="21"/>
        </w:rPr>
        <w:t>コードのリンク先もしくは、下記のURLよりお申込み下さい</w:t>
      </w:r>
      <w:r w:rsidR="00084FBA" w:rsidRPr="009C44CB">
        <w:rPr>
          <w:rFonts w:ascii="ＭＳ ゴシック" w:hAnsi="ＭＳ ゴシック" w:hint="eastAsia"/>
          <w:sz w:val="21"/>
          <w:szCs w:val="21"/>
        </w:rPr>
        <w:t>。</w:t>
      </w:r>
    </w:p>
    <w:p w14:paraId="7B4403E4" w14:textId="473D1B3A" w:rsidR="00B82535" w:rsidRDefault="007156CA" w:rsidP="00B82535">
      <w:pPr>
        <w:tabs>
          <w:tab w:val="left" w:pos="6663"/>
        </w:tabs>
        <w:ind w:leftChars="200" w:left="360"/>
        <w:rPr>
          <w:rFonts w:ascii="ＭＳ ゴシック" w:hAnsi="ＭＳ ゴシック"/>
          <w:sz w:val="21"/>
          <w:szCs w:val="21"/>
        </w:rPr>
      </w:pPr>
      <w:hyperlink r:id="rId7" w:history="1">
        <w:r w:rsidR="00260F39" w:rsidRPr="00720AC0">
          <w:rPr>
            <w:rStyle w:val="a6"/>
            <w:rFonts w:ascii="ＭＳ ゴシック" w:hAnsi="ＭＳ ゴシック"/>
            <w:sz w:val="21"/>
            <w:szCs w:val="21"/>
          </w:rPr>
          <w:t>https://passmarket.yahoo.co.jp/event/show/detail/02jrafhe1hh21.html</w:t>
        </w:r>
      </w:hyperlink>
    </w:p>
    <w:p w14:paraId="75649E03" w14:textId="59653F1B" w:rsidR="00260F39" w:rsidRPr="00260F39" w:rsidRDefault="00260F39" w:rsidP="00B82535">
      <w:pPr>
        <w:tabs>
          <w:tab w:val="left" w:pos="6663"/>
        </w:tabs>
        <w:ind w:leftChars="200" w:left="360"/>
        <w:rPr>
          <w:rFonts w:ascii="ＭＳ ゴシック" w:hAnsi="ＭＳ ゴシック"/>
          <w:sz w:val="21"/>
          <w:szCs w:val="21"/>
        </w:rPr>
      </w:pPr>
      <w:r w:rsidRPr="00260F39">
        <w:rPr>
          <w:noProof/>
          <w:sz w:val="21"/>
          <w:szCs w:val="21"/>
        </w:rPr>
        <w:drawing>
          <wp:anchor distT="0" distB="0" distL="114300" distR="114300" simplePos="0" relativeHeight="251658240" behindDoc="0" locked="0" layoutInCell="1" allowOverlap="1" wp14:anchorId="1E51EDA6" wp14:editId="5BDD18B7">
            <wp:simplePos x="0" y="0"/>
            <wp:positionH relativeFrom="margin">
              <wp:align>right</wp:align>
            </wp:positionH>
            <wp:positionV relativeFrom="paragraph">
              <wp:posOffset>51435</wp:posOffset>
            </wp:positionV>
            <wp:extent cx="1504315" cy="1533525"/>
            <wp:effectExtent l="0" t="0" r="63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315" cy="1533525"/>
                    </a:xfrm>
                    <a:prstGeom prst="rect">
                      <a:avLst/>
                    </a:prstGeom>
                  </pic:spPr>
                </pic:pic>
              </a:graphicData>
            </a:graphic>
            <wp14:sizeRelH relativeFrom="margin">
              <wp14:pctWidth>0</wp14:pctWidth>
            </wp14:sizeRelH>
            <wp14:sizeRelV relativeFrom="margin">
              <wp14:pctHeight>0</wp14:pctHeight>
            </wp14:sizeRelV>
          </wp:anchor>
        </w:drawing>
      </w:r>
    </w:p>
    <w:p w14:paraId="4C2F8B14" w14:textId="39EBE3C0" w:rsidR="000352D8" w:rsidRPr="009C44CB" w:rsidRDefault="006D6B96" w:rsidP="00B82535">
      <w:pPr>
        <w:tabs>
          <w:tab w:val="left" w:pos="6663"/>
        </w:tabs>
        <w:ind w:leftChars="200" w:left="360"/>
        <w:rPr>
          <w:rFonts w:ascii="ＭＳ ゴシック" w:hAnsi="ＭＳ ゴシック"/>
          <w:sz w:val="21"/>
          <w:szCs w:val="21"/>
        </w:rPr>
      </w:pPr>
      <w:r w:rsidRPr="009C44CB">
        <w:rPr>
          <w:rFonts w:ascii="ＭＳ ゴシック" w:hAnsi="ＭＳ ゴシック" w:hint="eastAsia"/>
          <w:sz w:val="21"/>
          <w:szCs w:val="21"/>
        </w:rPr>
        <w:t>締切り終了後、お申込みをいただきました方に、</w:t>
      </w:r>
      <w:r w:rsidR="00A13CC3" w:rsidRPr="009C44CB">
        <w:rPr>
          <w:rFonts w:ascii="ＭＳ ゴシック" w:hAnsi="ＭＳ ゴシック" w:hint="eastAsia"/>
          <w:sz w:val="21"/>
          <w:szCs w:val="21"/>
        </w:rPr>
        <w:t>W</w:t>
      </w:r>
      <w:r w:rsidR="00A13CC3" w:rsidRPr="009C44CB">
        <w:rPr>
          <w:rFonts w:ascii="ＭＳ ゴシック" w:hAnsi="ＭＳ ゴシック"/>
          <w:sz w:val="21"/>
          <w:szCs w:val="21"/>
        </w:rPr>
        <w:t>eb</w:t>
      </w:r>
      <w:r w:rsidRPr="009C44CB">
        <w:rPr>
          <w:rFonts w:ascii="ＭＳ ゴシック" w:hAnsi="ＭＳ ゴシック" w:hint="eastAsia"/>
          <w:sz w:val="21"/>
          <w:szCs w:val="21"/>
        </w:rPr>
        <w:t>講演会のURLをお送りいたします。講演会</w:t>
      </w:r>
      <w:r w:rsidR="005C4454" w:rsidRPr="009C44CB">
        <w:rPr>
          <w:rFonts w:ascii="ＭＳ ゴシック" w:hAnsi="ＭＳ ゴシック" w:hint="eastAsia"/>
          <w:sz w:val="21"/>
          <w:szCs w:val="21"/>
        </w:rPr>
        <w:t>当日</w:t>
      </w:r>
      <w:r w:rsidRPr="009C44CB">
        <w:rPr>
          <w:rFonts w:ascii="ＭＳ ゴシック" w:hAnsi="ＭＳ ゴシック" w:hint="eastAsia"/>
          <w:sz w:val="21"/>
          <w:szCs w:val="21"/>
        </w:rPr>
        <w:t>までにURLが届かない場合は、</w:t>
      </w:r>
      <w:r w:rsidR="007F66D9" w:rsidRPr="009C44CB">
        <w:rPr>
          <w:rFonts w:ascii="ＭＳ ゴシック" w:hAnsi="ＭＳ ゴシック" w:hint="eastAsia"/>
          <w:sz w:val="21"/>
          <w:szCs w:val="21"/>
        </w:rPr>
        <w:t>石川(</w:t>
      </w:r>
      <w:r w:rsidR="00981DC3" w:rsidRPr="009C44CB">
        <w:rPr>
          <w:rFonts w:ascii="ＭＳ ゴシック" w:hAnsi="ＭＳ ゴシック"/>
          <w:sz w:val="21"/>
          <w:szCs w:val="21"/>
        </w:rPr>
        <w:t>dokuritu_pejp@yahoo.co.jp</w:t>
      </w:r>
      <w:r w:rsidR="007F66D9" w:rsidRPr="009C44CB">
        <w:rPr>
          <w:rFonts w:ascii="ＭＳ ゴシック" w:hAnsi="ＭＳ ゴシック"/>
          <w:sz w:val="21"/>
          <w:szCs w:val="21"/>
        </w:rPr>
        <w:t>)</w:t>
      </w:r>
      <w:r w:rsidRPr="009C44CB">
        <w:rPr>
          <w:rFonts w:ascii="ＭＳ ゴシック" w:hAnsi="ＭＳ ゴシック" w:hint="eastAsia"/>
          <w:sz w:val="21"/>
          <w:szCs w:val="21"/>
        </w:rPr>
        <w:t>までお問い合わせ下さい</w:t>
      </w:r>
      <w:r w:rsidR="000352D8" w:rsidRPr="009C44CB">
        <w:rPr>
          <w:rFonts w:ascii="ＭＳ ゴシック" w:hAnsi="ＭＳ ゴシック" w:hint="eastAsia"/>
          <w:sz w:val="21"/>
          <w:szCs w:val="21"/>
        </w:rPr>
        <w:t>。</w:t>
      </w:r>
    </w:p>
    <w:p w14:paraId="56F75D6C" w14:textId="55C297CE" w:rsidR="0014495C" w:rsidRPr="009C44CB" w:rsidRDefault="004E5E08" w:rsidP="00A13CC3">
      <w:pPr>
        <w:pStyle w:val="ae"/>
        <w:rPr>
          <w:sz w:val="21"/>
          <w:szCs w:val="21"/>
        </w:rPr>
      </w:pPr>
      <w:r w:rsidRPr="009C44CB">
        <w:rPr>
          <w:rFonts w:hint="eastAsia"/>
          <w:sz w:val="21"/>
          <w:szCs w:val="21"/>
        </w:rPr>
        <w:t>以上</w:t>
      </w:r>
    </w:p>
    <w:sectPr w:rsidR="0014495C" w:rsidRPr="009C44CB" w:rsidSect="00CC1F66">
      <w:footerReference w:type="even" r:id="rId9"/>
      <w:pgSz w:w="11907" w:h="16840" w:code="9"/>
      <w:pgMar w:top="851" w:right="1134" w:bottom="851" w:left="1418" w:header="851" w:footer="992" w:gutter="0"/>
      <w:cols w:space="425"/>
      <w:docGrid w:type="lines" w:linePitch="32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B4A8" w14:textId="77777777" w:rsidR="00AA0A28" w:rsidRDefault="00AA0A28">
      <w:r>
        <w:separator/>
      </w:r>
    </w:p>
  </w:endnote>
  <w:endnote w:type="continuationSeparator" w:id="0">
    <w:p w14:paraId="13BB8FF6" w14:textId="77777777" w:rsidR="00AA0A28" w:rsidRDefault="00AA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D559" w14:textId="77777777" w:rsidR="003402F5" w:rsidRDefault="003402F5" w:rsidP="00523A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EEA614" w14:textId="77777777" w:rsidR="003402F5" w:rsidRDefault="003402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C3D0" w14:textId="77777777" w:rsidR="00AA0A28" w:rsidRDefault="00AA0A28">
      <w:r>
        <w:separator/>
      </w:r>
    </w:p>
  </w:footnote>
  <w:footnote w:type="continuationSeparator" w:id="0">
    <w:p w14:paraId="77774B26" w14:textId="77777777" w:rsidR="00AA0A28" w:rsidRDefault="00AA0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lvl w:ilvl="0">
      <w:start w:val="4"/>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915FA8"/>
    <w:multiLevelType w:val="multilevel"/>
    <w:tmpl w:val="D85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876E8"/>
    <w:multiLevelType w:val="multilevel"/>
    <w:tmpl w:val="C5D8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027EC"/>
    <w:multiLevelType w:val="multilevel"/>
    <w:tmpl w:val="9364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10C5C"/>
    <w:multiLevelType w:val="hybridMultilevel"/>
    <w:tmpl w:val="F1226F5E"/>
    <w:lvl w:ilvl="0" w:tplc="6BC4BA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D156E8"/>
    <w:multiLevelType w:val="singleLevel"/>
    <w:tmpl w:val="9DAE9E5C"/>
    <w:lvl w:ilvl="0">
      <w:start w:val="10"/>
      <w:numFmt w:val="bullet"/>
      <w:lvlText w:val="＊"/>
      <w:lvlJc w:val="left"/>
      <w:pPr>
        <w:tabs>
          <w:tab w:val="num" w:pos="225"/>
        </w:tabs>
        <w:ind w:left="225" w:hanging="225"/>
      </w:pPr>
      <w:rPr>
        <w:rFonts w:ascii="ＭＳ ゴシック" w:eastAsia="ＭＳ ゴシック" w:hAnsi="Century" w:hint="eastAsia"/>
      </w:rPr>
    </w:lvl>
  </w:abstractNum>
  <w:abstractNum w:abstractNumId="8" w15:restartNumberingAfterBreak="0">
    <w:nsid w:val="23146B23"/>
    <w:multiLevelType w:val="hybridMultilevel"/>
    <w:tmpl w:val="405C5EAA"/>
    <w:lvl w:ilvl="0" w:tplc="D11CB7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57679B"/>
    <w:multiLevelType w:val="hybridMultilevel"/>
    <w:tmpl w:val="F1C6C6DE"/>
    <w:lvl w:ilvl="0" w:tplc="26A4CBA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A51CC"/>
    <w:multiLevelType w:val="multilevel"/>
    <w:tmpl w:val="91AA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2280D"/>
    <w:multiLevelType w:val="multilevel"/>
    <w:tmpl w:val="58B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918B6"/>
    <w:multiLevelType w:val="multilevel"/>
    <w:tmpl w:val="6B7A8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83BC0"/>
    <w:multiLevelType w:val="hybridMultilevel"/>
    <w:tmpl w:val="1528FC3C"/>
    <w:lvl w:ilvl="0" w:tplc="8B54BDC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2529DB"/>
    <w:multiLevelType w:val="multilevel"/>
    <w:tmpl w:val="E16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1053A1"/>
    <w:multiLevelType w:val="multilevel"/>
    <w:tmpl w:val="F9F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77054"/>
    <w:multiLevelType w:val="multilevel"/>
    <w:tmpl w:val="45AC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0435F"/>
    <w:multiLevelType w:val="multilevel"/>
    <w:tmpl w:val="BF5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85C5C"/>
    <w:multiLevelType w:val="hybridMultilevel"/>
    <w:tmpl w:val="6D62C4EE"/>
    <w:lvl w:ilvl="0" w:tplc="C2DAD2A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4CA4DC5"/>
    <w:multiLevelType w:val="multilevel"/>
    <w:tmpl w:val="7EE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0531A"/>
    <w:multiLevelType w:val="multilevel"/>
    <w:tmpl w:val="BC88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7447323">
    <w:abstractNumId w:val="6"/>
  </w:num>
  <w:num w:numId="2" w16cid:durableId="931082390">
    <w:abstractNumId w:val="8"/>
  </w:num>
  <w:num w:numId="3" w16cid:durableId="949244952">
    <w:abstractNumId w:val="13"/>
  </w:num>
  <w:num w:numId="4" w16cid:durableId="1394684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9365548">
    <w:abstractNumId w:val="10"/>
  </w:num>
  <w:num w:numId="6" w16cid:durableId="230507921">
    <w:abstractNumId w:val="20"/>
  </w:num>
  <w:num w:numId="7" w16cid:durableId="1353458308">
    <w:abstractNumId w:val="17"/>
  </w:num>
  <w:num w:numId="8" w16cid:durableId="1198927302">
    <w:abstractNumId w:val="3"/>
  </w:num>
  <w:num w:numId="9" w16cid:durableId="1789667407">
    <w:abstractNumId w:val="11"/>
  </w:num>
  <w:num w:numId="10" w16cid:durableId="207840894">
    <w:abstractNumId w:val="5"/>
  </w:num>
  <w:num w:numId="11" w16cid:durableId="1960721932">
    <w:abstractNumId w:val="19"/>
  </w:num>
  <w:num w:numId="12" w16cid:durableId="2025395883">
    <w:abstractNumId w:val="15"/>
  </w:num>
  <w:num w:numId="13" w16cid:durableId="599023121">
    <w:abstractNumId w:val="16"/>
  </w:num>
  <w:num w:numId="14" w16cid:durableId="1850020617">
    <w:abstractNumId w:val="7"/>
  </w:num>
  <w:num w:numId="15" w16cid:durableId="1992126689">
    <w:abstractNumId w:val="14"/>
  </w:num>
  <w:num w:numId="16" w16cid:durableId="215705062">
    <w:abstractNumId w:val="12"/>
  </w:num>
  <w:num w:numId="17" w16cid:durableId="2075008569">
    <w:abstractNumId w:val="4"/>
  </w:num>
  <w:num w:numId="18" w16cid:durableId="174850331">
    <w:abstractNumId w:val="9"/>
  </w:num>
  <w:num w:numId="19" w16cid:durableId="346640418">
    <w:abstractNumId w:val="1"/>
  </w:num>
  <w:num w:numId="20" w16cid:durableId="655648789">
    <w:abstractNumId w:val="2"/>
  </w:num>
  <w:num w:numId="21" w16cid:durableId="1409694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8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31"/>
    <w:rsid w:val="00001024"/>
    <w:rsid w:val="0000221F"/>
    <w:rsid w:val="00005DF4"/>
    <w:rsid w:val="00006D48"/>
    <w:rsid w:val="00007F23"/>
    <w:rsid w:val="000118B1"/>
    <w:rsid w:val="00021F5A"/>
    <w:rsid w:val="00022403"/>
    <w:rsid w:val="00024ADB"/>
    <w:rsid w:val="00025828"/>
    <w:rsid w:val="00025C2E"/>
    <w:rsid w:val="000263A6"/>
    <w:rsid w:val="0003258D"/>
    <w:rsid w:val="000352D8"/>
    <w:rsid w:val="00042D6E"/>
    <w:rsid w:val="00042DEE"/>
    <w:rsid w:val="000471D2"/>
    <w:rsid w:val="000511CD"/>
    <w:rsid w:val="000524CE"/>
    <w:rsid w:val="00055F63"/>
    <w:rsid w:val="000568FD"/>
    <w:rsid w:val="000607A5"/>
    <w:rsid w:val="00061883"/>
    <w:rsid w:val="00061A53"/>
    <w:rsid w:val="0006450D"/>
    <w:rsid w:val="00067FDD"/>
    <w:rsid w:val="00072F73"/>
    <w:rsid w:val="00074130"/>
    <w:rsid w:val="000771C2"/>
    <w:rsid w:val="00082263"/>
    <w:rsid w:val="00084229"/>
    <w:rsid w:val="00084FBA"/>
    <w:rsid w:val="0008555F"/>
    <w:rsid w:val="000925CF"/>
    <w:rsid w:val="000942C6"/>
    <w:rsid w:val="00096122"/>
    <w:rsid w:val="000A0955"/>
    <w:rsid w:val="000A1AAE"/>
    <w:rsid w:val="000A2A68"/>
    <w:rsid w:val="000A51C0"/>
    <w:rsid w:val="000A7801"/>
    <w:rsid w:val="000B434B"/>
    <w:rsid w:val="000B4495"/>
    <w:rsid w:val="000B7ABD"/>
    <w:rsid w:val="000E3C8B"/>
    <w:rsid w:val="000E4273"/>
    <w:rsid w:val="000E57C8"/>
    <w:rsid w:val="000E6B23"/>
    <w:rsid w:val="000F3C82"/>
    <w:rsid w:val="000F524C"/>
    <w:rsid w:val="000F6C5C"/>
    <w:rsid w:val="00100CB4"/>
    <w:rsid w:val="001023B3"/>
    <w:rsid w:val="00102C50"/>
    <w:rsid w:val="00110B10"/>
    <w:rsid w:val="00111EE5"/>
    <w:rsid w:val="00121855"/>
    <w:rsid w:val="0012422A"/>
    <w:rsid w:val="001314FA"/>
    <w:rsid w:val="00132D8D"/>
    <w:rsid w:val="00133126"/>
    <w:rsid w:val="0013733E"/>
    <w:rsid w:val="00140412"/>
    <w:rsid w:val="00144090"/>
    <w:rsid w:val="0014495C"/>
    <w:rsid w:val="00144DC8"/>
    <w:rsid w:val="00147560"/>
    <w:rsid w:val="00147656"/>
    <w:rsid w:val="001478C0"/>
    <w:rsid w:val="0015060A"/>
    <w:rsid w:val="001508CF"/>
    <w:rsid w:val="001525ED"/>
    <w:rsid w:val="00155451"/>
    <w:rsid w:val="0016076A"/>
    <w:rsid w:val="00165B45"/>
    <w:rsid w:val="001667FA"/>
    <w:rsid w:val="001741F9"/>
    <w:rsid w:val="00174BC5"/>
    <w:rsid w:val="00174E63"/>
    <w:rsid w:val="00184D4E"/>
    <w:rsid w:val="001877BB"/>
    <w:rsid w:val="0019045B"/>
    <w:rsid w:val="00190C14"/>
    <w:rsid w:val="001A10F1"/>
    <w:rsid w:val="001A22F0"/>
    <w:rsid w:val="001A2554"/>
    <w:rsid w:val="001A349D"/>
    <w:rsid w:val="001A5DA7"/>
    <w:rsid w:val="001B0A66"/>
    <w:rsid w:val="001B2CB0"/>
    <w:rsid w:val="001B51F0"/>
    <w:rsid w:val="001B5697"/>
    <w:rsid w:val="001B60BF"/>
    <w:rsid w:val="001B61DC"/>
    <w:rsid w:val="001C035C"/>
    <w:rsid w:val="001C140A"/>
    <w:rsid w:val="001C1FA5"/>
    <w:rsid w:val="001C203B"/>
    <w:rsid w:val="001C5435"/>
    <w:rsid w:val="001D0B9E"/>
    <w:rsid w:val="001D2C4F"/>
    <w:rsid w:val="001D2CF5"/>
    <w:rsid w:val="001D5983"/>
    <w:rsid w:val="001E2B09"/>
    <w:rsid w:val="001E4A07"/>
    <w:rsid w:val="001E4A76"/>
    <w:rsid w:val="001E6BF8"/>
    <w:rsid w:val="001F2D99"/>
    <w:rsid w:val="001F5305"/>
    <w:rsid w:val="00204D66"/>
    <w:rsid w:val="00206085"/>
    <w:rsid w:val="00206581"/>
    <w:rsid w:val="00210893"/>
    <w:rsid w:val="00211252"/>
    <w:rsid w:val="00211E84"/>
    <w:rsid w:val="002131C4"/>
    <w:rsid w:val="00221486"/>
    <w:rsid w:val="00221735"/>
    <w:rsid w:val="00221AE2"/>
    <w:rsid w:val="002231AF"/>
    <w:rsid w:val="00224292"/>
    <w:rsid w:val="00224B68"/>
    <w:rsid w:val="0023033E"/>
    <w:rsid w:val="00230E6E"/>
    <w:rsid w:val="002313E4"/>
    <w:rsid w:val="00232118"/>
    <w:rsid w:val="002324C8"/>
    <w:rsid w:val="00234C88"/>
    <w:rsid w:val="00235C13"/>
    <w:rsid w:val="00235D24"/>
    <w:rsid w:val="00236EF4"/>
    <w:rsid w:val="0024133A"/>
    <w:rsid w:val="00244BF2"/>
    <w:rsid w:val="0025141D"/>
    <w:rsid w:val="00257948"/>
    <w:rsid w:val="00260F39"/>
    <w:rsid w:val="0026172F"/>
    <w:rsid w:val="002626FC"/>
    <w:rsid w:val="0026398B"/>
    <w:rsid w:val="00265516"/>
    <w:rsid w:val="00270FE2"/>
    <w:rsid w:val="00271353"/>
    <w:rsid w:val="002713DB"/>
    <w:rsid w:val="0027199C"/>
    <w:rsid w:val="002814BD"/>
    <w:rsid w:val="00282FBE"/>
    <w:rsid w:val="00284487"/>
    <w:rsid w:val="00287594"/>
    <w:rsid w:val="00290629"/>
    <w:rsid w:val="002932B3"/>
    <w:rsid w:val="00294D94"/>
    <w:rsid w:val="0029535F"/>
    <w:rsid w:val="00296D53"/>
    <w:rsid w:val="002A24FE"/>
    <w:rsid w:val="002A298D"/>
    <w:rsid w:val="002A2F38"/>
    <w:rsid w:val="002B1629"/>
    <w:rsid w:val="002B20C4"/>
    <w:rsid w:val="002B442B"/>
    <w:rsid w:val="002C04B2"/>
    <w:rsid w:val="002C5C2C"/>
    <w:rsid w:val="002C7D39"/>
    <w:rsid w:val="002D2E0E"/>
    <w:rsid w:val="002D5F65"/>
    <w:rsid w:val="002E163F"/>
    <w:rsid w:val="002E1AD3"/>
    <w:rsid w:val="002E32EB"/>
    <w:rsid w:val="002E401A"/>
    <w:rsid w:val="002E4484"/>
    <w:rsid w:val="002E5BEB"/>
    <w:rsid w:val="00300A32"/>
    <w:rsid w:val="00301D10"/>
    <w:rsid w:val="0030229E"/>
    <w:rsid w:val="00302677"/>
    <w:rsid w:val="00302E56"/>
    <w:rsid w:val="00303730"/>
    <w:rsid w:val="00305BEF"/>
    <w:rsid w:val="0030627E"/>
    <w:rsid w:val="00312E3F"/>
    <w:rsid w:val="003173BA"/>
    <w:rsid w:val="003229B8"/>
    <w:rsid w:val="003249F0"/>
    <w:rsid w:val="00325AC8"/>
    <w:rsid w:val="00325C7C"/>
    <w:rsid w:val="00327C29"/>
    <w:rsid w:val="00327F40"/>
    <w:rsid w:val="00330139"/>
    <w:rsid w:val="003402F5"/>
    <w:rsid w:val="00340AEB"/>
    <w:rsid w:val="0034629C"/>
    <w:rsid w:val="003469C8"/>
    <w:rsid w:val="00351B1C"/>
    <w:rsid w:val="00353C39"/>
    <w:rsid w:val="0035450B"/>
    <w:rsid w:val="003630A4"/>
    <w:rsid w:val="00364333"/>
    <w:rsid w:val="00366188"/>
    <w:rsid w:val="003668AF"/>
    <w:rsid w:val="00372443"/>
    <w:rsid w:val="00373B8F"/>
    <w:rsid w:val="00373E08"/>
    <w:rsid w:val="0037472B"/>
    <w:rsid w:val="0037656A"/>
    <w:rsid w:val="0037730A"/>
    <w:rsid w:val="00380DF0"/>
    <w:rsid w:val="00382F06"/>
    <w:rsid w:val="00383D31"/>
    <w:rsid w:val="003872B8"/>
    <w:rsid w:val="003900E1"/>
    <w:rsid w:val="003906B7"/>
    <w:rsid w:val="00393B45"/>
    <w:rsid w:val="003952D6"/>
    <w:rsid w:val="003A18A9"/>
    <w:rsid w:val="003A3F78"/>
    <w:rsid w:val="003B1229"/>
    <w:rsid w:val="003B1DDF"/>
    <w:rsid w:val="003B31D4"/>
    <w:rsid w:val="003B7A65"/>
    <w:rsid w:val="003C2DB2"/>
    <w:rsid w:val="003D0842"/>
    <w:rsid w:val="003D1D0E"/>
    <w:rsid w:val="003D2114"/>
    <w:rsid w:val="003D5C3E"/>
    <w:rsid w:val="003D7CBA"/>
    <w:rsid w:val="003E2CC2"/>
    <w:rsid w:val="003E3650"/>
    <w:rsid w:val="003E6B3C"/>
    <w:rsid w:val="003F2B28"/>
    <w:rsid w:val="003F4AE3"/>
    <w:rsid w:val="00401EC6"/>
    <w:rsid w:val="00406CDE"/>
    <w:rsid w:val="00411E54"/>
    <w:rsid w:val="00416146"/>
    <w:rsid w:val="00426B4B"/>
    <w:rsid w:val="00432E35"/>
    <w:rsid w:val="004356B1"/>
    <w:rsid w:val="004361A4"/>
    <w:rsid w:val="00436240"/>
    <w:rsid w:val="00436816"/>
    <w:rsid w:val="00440434"/>
    <w:rsid w:val="0044292A"/>
    <w:rsid w:val="004455CC"/>
    <w:rsid w:val="00450F9A"/>
    <w:rsid w:val="0045311C"/>
    <w:rsid w:val="0045436B"/>
    <w:rsid w:val="0045530A"/>
    <w:rsid w:val="00455330"/>
    <w:rsid w:val="00457A71"/>
    <w:rsid w:val="0046260C"/>
    <w:rsid w:val="0047215C"/>
    <w:rsid w:val="00476031"/>
    <w:rsid w:val="00476055"/>
    <w:rsid w:val="004771AE"/>
    <w:rsid w:val="00477A4F"/>
    <w:rsid w:val="004800CE"/>
    <w:rsid w:val="00483F40"/>
    <w:rsid w:val="004840F3"/>
    <w:rsid w:val="004857F4"/>
    <w:rsid w:val="004865A7"/>
    <w:rsid w:val="00491033"/>
    <w:rsid w:val="00492AF9"/>
    <w:rsid w:val="00492D63"/>
    <w:rsid w:val="00495986"/>
    <w:rsid w:val="004A0A7C"/>
    <w:rsid w:val="004A1268"/>
    <w:rsid w:val="004A54E5"/>
    <w:rsid w:val="004A787D"/>
    <w:rsid w:val="004B07E4"/>
    <w:rsid w:val="004B24BD"/>
    <w:rsid w:val="004C0B0A"/>
    <w:rsid w:val="004D2E30"/>
    <w:rsid w:val="004D629B"/>
    <w:rsid w:val="004D629C"/>
    <w:rsid w:val="004D6CEE"/>
    <w:rsid w:val="004E3624"/>
    <w:rsid w:val="004E5E08"/>
    <w:rsid w:val="004F3185"/>
    <w:rsid w:val="004F33C9"/>
    <w:rsid w:val="004F56D5"/>
    <w:rsid w:val="004F673C"/>
    <w:rsid w:val="00501D9C"/>
    <w:rsid w:val="00503D8B"/>
    <w:rsid w:val="00504E63"/>
    <w:rsid w:val="005050EE"/>
    <w:rsid w:val="00505847"/>
    <w:rsid w:val="00515F4D"/>
    <w:rsid w:val="00523AC6"/>
    <w:rsid w:val="00524F20"/>
    <w:rsid w:val="00527D49"/>
    <w:rsid w:val="0053067E"/>
    <w:rsid w:val="00530AD4"/>
    <w:rsid w:val="00534A58"/>
    <w:rsid w:val="00541855"/>
    <w:rsid w:val="0054415E"/>
    <w:rsid w:val="005441E8"/>
    <w:rsid w:val="005501AB"/>
    <w:rsid w:val="0055240A"/>
    <w:rsid w:val="00552C54"/>
    <w:rsid w:val="005541C9"/>
    <w:rsid w:val="00561581"/>
    <w:rsid w:val="0056171E"/>
    <w:rsid w:val="005641AA"/>
    <w:rsid w:val="00565AB4"/>
    <w:rsid w:val="00566263"/>
    <w:rsid w:val="00567591"/>
    <w:rsid w:val="0057014F"/>
    <w:rsid w:val="0057033E"/>
    <w:rsid w:val="00574BF8"/>
    <w:rsid w:val="00581881"/>
    <w:rsid w:val="00581A9F"/>
    <w:rsid w:val="005849FB"/>
    <w:rsid w:val="00586E50"/>
    <w:rsid w:val="00587961"/>
    <w:rsid w:val="005905F5"/>
    <w:rsid w:val="0059375B"/>
    <w:rsid w:val="00595E64"/>
    <w:rsid w:val="00596DE0"/>
    <w:rsid w:val="005976C7"/>
    <w:rsid w:val="00597D30"/>
    <w:rsid w:val="00597FD7"/>
    <w:rsid w:val="005A1CF4"/>
    <w:rsid w:val="005A205E"/>
    <w:rsid w:val="005A233F"/>
    <w:rsid w:val="005A53FF"/>
    <w:rsid w:val="005B01CB"/>
    <w:rsid w:val="005B3C3A"/>
    <w:rsid w:val="005B4036"/>
    <w:rsid w:val="005B5057"/>
    <w:rsid w:val="005B748D"/>
    <w:rsid w:val="005C0B92"/>
    <w:rsid w:val="005C1242"/>
    <w:rsid w:val="005C4454"/>
    <w:rsid w:val="005C6209"/>
    <w:rsid w:val="005D0E49"/>
    <w:rsid w:val="005D1F67"/>
    <w:rsid w:val="005D22D0"/>
    <w:rsid w:val="005D45FE"/>
    <w:rsid w:val="005D49DC"/>
    <w:rsid w:val="005E49E1"/>
    <w:rsid w:val="005E6C4A"/>
    <w:rsid w:val="005F4119"/>
    <w:rsid w:val="005F55EE"/>
    <w:rsid w:val="0060198E"/>
    <w:rsid w:val="00601B68"/>
    <w:rsid w:val="006046A8"/>
    <w:rsid w:val="00604A75"/>
    <w:rsid w:val="00604C27"/>
    <w:rsid w:val="00606C21"/>
    <w:rsid w:val="00610E3D"/>
    <w:rsid w:val="00613532"/>
    <w:rsid w:val="00613A5E"/>
    <w:rsid w:val="0061579E"/>
    <w:rsid w:val="00617B28"/>
    <w:rsid w:val="00625220"/>
    <w:rsid w:val="00625762"/>
    <w:rsid w:val="0062635F"/>
    <w:rsid w:val="00627386"/>
    <w:rsid w:val="006337DD"/>
    <w:rsid w:val="00634230"/>
    <w:rsid w:val="00635EB4"/>
    <w:rsid w:val="00637028"/>
    <w:rsid w:val="00642EC3"/>
    <w:rsid w:val="00642F52"/>
    <w:rsid w:val="00644A8D"/>
    <w:rsid w:val="00652433"/>
    <w:rsid w:val="0065351E"/>
    <w:rsid w:val="006551C3"/>
    <w:rsid w:val="006562C2"/>
    <w:rsid w:val="00656BCF"/>
    <w:rsid w:val="00657041"/>
    <w:rsid w:val="006611CE"/>
    <w:rsid w:val="00661CFA"/>
    <w:rsid w:val="006646DE"/>
    <w:rsid w:val="00670A82"/>
    <w:rsid w:val="00670DE1"/>
    <w:rsid w:val="006722DF"/>
    <w:rsid w:val="006733C8"/>
    <w:rsid w:val="00673645"/>
    <w:rsid w:val="0067386E"/>
    <w:rsid w:val="00675137"/>
    <w:rsid w:val="00675C92"/>
    <w:rsid w:val="00675D0B"/>
    <w:rsid w:val="00675E97"/>
    <w:rsid w:val="00680B63"/>
    <w:rsid w:val="00681666"/>
    <w:rsid w:val="006819C8"/>
    <w:rsid w:val="00681C7D"/>
    <w:rsid w:val="00685272"/>
    <w:rsid w:val="006874D2"/>
    <w:rsid w:val="00690EBF"/>
    <w:rsid w:val="00694C4B"/>
    <w:rsid w:val="006952BD"/>
    <w:rsid w:val="006952FA"/>
    <w:rsid w:val="006A0CB4"/>
    <w:rsid w:val="006A1121"/>
    <w:rsid w:val="006A290F"/>
    <w:rsid w:val="006A499F"/>
    <w:rsid w:val="006A523B"/>
    <w:rsid w:val="006A75B7"/>
    <w:rsid w:val="006B13D4"/>
    <w:rsid w:val="006B153A"/>
    <w:rsid w:val="006B2A0A"/>
    <w:rsid w:val="006B3AFD"/>
    <w:rsid w:val="006B4AC5"/>
    <w:rsid w:val="006B600C"/>
    <w:rsid w:val="006C04A7"/>
    <w:rsid w:val="006C08AB"/>
    <w:rsid w:val="006C185F"/>
    <w:rsid w:val="006C53D0"/>
    <w:rsid w:val="006C7A78"/>
    <w:rsid w:val="006D5B2C"/>
    <w:rsid w:val="006D6232"/>
    <w:rsid w:val="006D6B96"/>
    <w:rsid w:val="006E01BE"/>
    <w:rsid w:val="006E2B8B"/>
    <w:rsid w:val="006E56D2"/>
    <w:rsid w:val="006F1786"/>
    <w:rsid w:val="006F33AA"/>
    <w:rsid w:val="006F4FF7"/>
    <w:rsid w:val="0070338A"/>
    <w:rsid w:val="00705DAA"/>
    <w:rsid w:val="0071226D"/>
    <w:rsid w:val="007131F4"/>
    <w:rsid w:val="00713A4B"/>
    <w:rsid w:val="00714779"/>
    <w:rsid w:val="007156CA"/>
    <w:rsid w:val="007168F4"/>
    <w:rsid w:val="0071785F"/>
    <w:rsid w:val="0072073B"/>
    <w:rsid w:val="00721D5D"/>
    <w:rsid w:val="00722459"/>
    <w:rsid w:val="007249CA"/>
    <w:rsid w:val="007270D6"/>
    <w:rsid w:val="00730113"/>
    <w:rsid w:val="00731F80"/>
    <w:rsid w:val="00733219"/>
    <w:rsid w:val="00734602"/>
    <w:rsid w:val="00735284"/>
    <w:rsid w:val="00742CEA"/>
    <w:rsid w:val="007445D9"/>
    <w:rsid w:val="00750512"/>
    <w:rsid w:val="00751894"/>
    <w:rsid w:val="00751BEB"/>
    <w:rsid w:val="00752873"/>
    <w:rsid w:val="00753EB6"/>
    <w:rsid w:val="00754AE2"/>
    <w:rsid w:val="00757F03"/>
    <w:rsid w:val="00760F28"/>
    <w:rsid w:val="0076271A"/>
    <w:rsid w:val="00762DA0"/>
    <w:rsid w:val="00762EE8"/>
    <w:rsid w:val="00771C98"/>
    <w:rsid w:val="00776D82"/>
    <w:rsid w:val="007807D0"/>
    <w:rsid w:val="00780B1B"/>
    <w:rsid w:val="00782211"/>
    <w:rsid w:val="007857BA"/>
    <w:rsid w:val="00790ED1"/>
    <w:rsid w:val="0079789E"/>
    <w:rsid w:val="007A3DA7"/>
    <w:rsid w:val="007A5CA8"/>
    <w:rsid w:val="007A7213"/>
    <w:rsid w:val="007B2EB7"/>
    <w:rsid w:val="007B3D2A"/>
    <w:rsid w:val="007B4E9B"/>
    <w:rsid w:val="007B6ACD"/>
    <w:rsid w:val="007B7750"/>
    <w:rsid w:val="007C25EA"/>
    <w:rsid w:val="007C282B"/>
    <w:rsid w:val="007C2EFC"/>
    <w:rsid w:val="007C3019"/>
    <w:rsid w:val="007C6350"/>
    <w:rsid w:val="007D1568"/>
    <w:rsid w:val="007D2D43"/>
    <w:rsid w:val="007D3BD0"/>
    <w:rsid w:val="007D67E9"/>
    <w:rsid w:val="007D6C1E"/>
    <w:rsid w:val="007E48D1"/>
    <w:rsid w:val="007F0274"/>
    <w:rsid w:val="007F223E"/>
    <w:rsid w:val="007F63C0"/>
    <w:rsid w:val="007F66D9"/>
    <w:rsid w:val="008005D4"/>
    <w:rsid w:val="00800EF5"/>
    <w:rsid w:val="00802C7D"/>
    <w:rsid w:val="008058A8"/>
    <w:rsid w:val="008131E0"/>
    <w:rsid w:val="008236AE"/>
    <w:rsid w:val="00825626"/>
    <w:rsid w:val="00827119"/>
    <w:rsid w:val="008456EF"/>
    <w:rsid w:val="008463D9"/>
    <w:rsid w:val="008471BC"/>
    <w:rsid w:val="00852C17"/>
    <w:rsid w:val="00854E3C"/>
    <w:rsid w:val="00855308"/>
    <w:rsid w:val="0085539F"/>
    <w:rsid w:val="00860EED"/>
    <w:rsid w:val="0086281F"/>
    <w:rsid w:val="00863B23"/>
    <w:rsid w:val="00864455"/>
    <w:rsid w:val="008654D3"/>
    <w:rsid w:val="00866B65"/>
    <w:rsid w:val="0086742E"/>
    <w:rsid w:val="00867F06"/>
    <w:rsid w:val="00882007"/>
    <w:rsid w:val="00882729"/>
    <w:rsid w:val="00883A55"/>
    <w:rsid w:val="008963D0"/>
    <w:rsid w:val="00896702"/>
    <w:rsid w:val="008A3367"/>
    <w:rsid w:val="008A7948"/>
    <w:rsid w:val="008B273A"/>
    <w:rsid w:val="008C3777"/>
    <w:rsid w:val="008C3B2F"/>
    <w:rsid w:val="008C4220"/>
    <w:rsid w:val="008D03B3"/>
    <w:rsid w:val="008D0E2C"/>
    <w:rsid w:val="008D22E3"/>
    <w:rsid w:val="008D4432"/>
    <w:rsid w:val="008D4869"/>
    <w:rsid w:val="008D6A8C"/>
    <w:rsid w:val="008D7055"/>
    <w:rsid w:val="008E16A5"/>
    <w:rsid w:val="008E18CF"/>
    <w:rsid w:val="008E1CBD"/>
    <w:rsid w:val="008E3119"/>
    <w:rsid w:val="008E72F1"/>
    <w:rsid w:val="008E7A88"/>
    <w:rsid w:val="008F1EC3"/>
    <w:rsid w:val="008F2D69"/>
    <w:rsid w:val="008F3F94"/>
    <w:rsid w:val="008F5990"/>
    <w:rsid w:val="008F7549"/>
    <w:rsid w:val="008F7550"/>
    <w:rsid w:val="00901E3A"/>
    <w:rsid w:val="00904129"/>
    <w:rsid w:val="00904C41"/>
    <w:rsid w:val="00907264"/>
    <w:rsid w:val="00911E1E"/>
    <w:rsid w:val="00912426"/>
    <w:rsid w:val="009134CC"/>
    <w:rsid w:val="00920F60"/>
    <w:rsid w:val="00922974"/>
    <w:rsid w:val="00925304"/>
    <w:rsid w:val="0092607C"/>
    <w:rsid w:val="00927F4A"/>
    <w:rsid w:val="009306D6"/>
    <w:rsid w:val="00935F92"/>
    <w:rsid w:val="009371D4"/>
    <w:rsid w:val="00941879"/>
    <w:rsid w:val="00941FF5"/>
    <w:rsid w:val="00944392"/>
    <w:rsid w:val="00947488"/>
    <w:rsid w:val="00950DE4"/>
    <w:rsid w:val="009522F9"/>
    <w:rsid w:val="00952345"/>
    <w:rsid w:val="00953F3A"/>
    <w:rsid w:val="00962652"/>
    <w:rsid w:val="00962B18"/>
    <w:rsid w:val="00963837"/>
    <w:rsid w:val="00964CC8"/>
    <w:rsid w:val="00971ABD"/>
    <w:rsid w:val="009728E4"/>
    <w:rsid w:val="00973477"/>
    <w:rsid w:val="00976464"/>
    <w:rsid w:val="00976995"/>
    <w:rsid w:val="00981DC3"/>
    <w:rsid w:val="009821E7"/>
    <w:rsid w:val="009845CE"/>
    <w:rsid w:val="009915F7"/>
    <w:rsid w:val="00993634"/>
    <w:rsid w:val="00995441"/>
    <w:rsid w:val="00997855"/>
    <w:rsid w:val="009A2FDE"/>
    <w:rsid w:val="009A34A4"/>
    <w:rsid w:val="009A369C"/>
    <w:rsid w:val="009B1131"/>
    <w:rsid w:val="009B3E52"/>
    <w:rsid w:val="009B48EA"/>
    <w:rsid w:val="009B49D5"/>
    <w:rsid w:val="009B523D"/>
    <w:rsid w:val="009B5E1D"/>
    <w:rsid w:val="009B75DA"/>
    <w:rsid w:val="009B794A"/>
    <w:rsid w:val="009C011A"/>
    <w:rsid w:val="009C0F28"/>
    <w:rsid w:val="009C196B"/>
    <w:rsid w:val="009C44CB"/>
    <w:rsid w:val="009C4749"/>
    <w:rsid w:val="009D0D35"/>
    <w:rsid w:val="009D21E0"/>
    <w:rsid w:val="009D236B"/>
    <w:rsid w:val="009D7622"/>
    <w:rsid w:val="009E30FC"/>
    <w:rsid w:val="009E37EE"/>
    <w:rsid w:val="009E3E1E"/>
    <w:rsid w:val="009E487B"/>
    <w:rsid w:val="009F1275"/>
    <w:rsid w:val="009F1B4A"/>
    <w:rsid w:val="009F406D"/>
    <w:rsid w:val="009F4DD3"/>
    <w:rsid w:val="009F5A0E"/>
    <w:rsid w:val="009F6C3D"/>
    <w:rsid w:val="00A007E8"/>
    <w:rsid w:val="00A02667"/>
    <w:rsid w:val="00A04984"/>
    <w:rsid w:val="00A129EE"/>
    <w:rsid w:val="00A12F8E"/>
    <w:rsid w:val="00A13488"/>
    <w:rsid w:val="00A13CC3"/>
    <w:rsid w:val="00A1649D"/>
    <w:rsid w:val="00A16765"/>
    <w:rsid w:val="00A17B56"/>
    <w:rsid w:val="00A21B42"/>
    <w:rsid w:val="00A22C4E"/>
    <w:rsid w:val="00A25BD2"/>
    <w:rsid w:val="00A25C01"/>
    <w:rsid w:val="00A318E0"/>
    <w:rsid w:val="00A31EB4"/>
    <w:rsid w:val="00A35BA6"/>
    <w:rsid w:val="00A44290"/>
    <w:rsid w:val="00A44684"/>
    <w:rsid w:val="00A4572E"/>
    <w:rsid w:val="00A467B5"/>
    <w:rsid w:val="00A52BD7"/>
    <w:rsid w:val="00A62070"/>
    <w:rsid w:val="00A637EB"/>
    <w:rsid w:val="00A641C1"/>
    <w:rsid w:val="00A64E2E"/>
    <w:rsid w:val="00A65F97"/>
    <w:rsid w:val="00A701F4"/>
    <w:rsid w:val="00A71240"/>
    <w:rsid w:val="00A72460"/>
    <w:rsid w:val="00A73902"/>
    <w:rsid w:val="00A74F4D"/>
    <w:rsid w:val="00A76550"/>
    <w:rsid w:val="00A82A1A"/>
    <w:rsid w:val="00A93C3D"/>
    <w:rsid w:val="00A95746"/>
    <w:rsid w:val="00A97C99"/>
    <w:rsid w:val="00A97EC6"/>
    <w:rsid w:val="00AA0A28"/>
    <w:rsid w:val="00AA1A94"/>
    <w:rsid w:val="00AA2416"/>
    <w:rsid w:val="00AA4B44"/>
    <w:rsid w:val="00AA4E31"/>
    <w:rsid w:val="00AA52BE"/>
    <w:rsid w:val="00AA6111"/>
    <w:rsid w:val="00AA7D7E"/>
    <w:rsid w:val="00AB3915"/>
    <w:rsid w:val="00AB3DE9"/>
    <w:rsid w:val="00AB5043"/>
    <w:rsid w:val="00AB77F8"/>
    <w:rsid w:val="00AC4447"/>
    <w:rsid w:val="00AC4620"/>
    <w:rsid w:val="00AD7923"/>
    <w:rsid w:val="00AE009D"/>
    <w:rsid w:val="00AE7AD1"/>
    <w:rsid w:val="00AF0732"/>
    <w:rsid w:val="00AF3F81"/>
    <w:rsid w:val="00AF45FE"/>
    <w:rsid w:val="00AF4767"/>
    <w:rsid w:val="00AF5284"/>
    <w:rsid w:val="00AF55A2"/>
    <w:rsid w:val="00AF7A5B"/>
    <w:rsid w:val="00B06637"/>
    <w:rsid w:val="00B119EE"/>
    <w:rsid w:val="00B1481E"/>
    <w:rsid w:val="00B17911"/>
    <w:rsid w:val="00B2173F"/>
    <w:rsid w:val="00B22A13"/>
    <w:rsid w:val="00B23FEA"/>
    <w:rsid w:val="00B25100"/>
    <w:rsid w:val="00B30FD6"/>
    <w:rsid w:val="00B320CF"/>
    <w:rsid w:val="00B32DE0"/>
    <w:rsid w:val="00B33FA3"/>
    <w:rsid w:val="00B34EA6"/>
    <w:rsid w:val="00B377DB"/>
    <w:rsid w:val="00B40DEA"/>
    <w:rsid w:val="00B437E3"/>
    <w:rsid w:val="00B43BB9"/>
    <w:rsid w:val="00B4518B"/>
    <w:rsid w:val="00B46D93"/>
    <w:rsid w:val="00B47EFC"/>
    <w:rsid w:val="00B53824"/>
    <w:rsid w:val="00B53E89"/>
    <w:rsid w:val="00B55DC6"/>
    <w:rsid w:val="00B563FE"/>
    <w:rsid w:val="00B60F43"/>
    <w:rsid w:val="00B6248D"/>
    <w:rsid w:val="00B629EC"/>
    <w:rsid w:val="00B724D7"/>
    <w:rsid w:val="00B80014"/>
    <w:rsid w:val="00B81456"/>
    <w:rsid w:val="00B81F0B"/>
    <w:rsid w:val="00B82535"/>
    <w:rsid w:val="00B85B1E"/>
    <w:rsid w:val="00B872DF"/>
    <w:rsid w:val="00B87F41"/>
    <w:rsid w:val="00B93738"/>
    <w:rsid w:val="00B95DF9"/>
    <w:rsid w:val="00BA077B"/>
    <w:rsid w:val="00BA0B5E"/>
    <w:rsid w:val="00BA191D"/>
    <w:rsid w:val="00BA24C6"/>
    <w:rsid w:val="00BA6903"/>
    <w:rsid w:val="00BA6A8E"/>
    <w:rsid w:val="00BA757C"/>
    <w:rsid w:val="00BB48F8"/>
    <w:rsid w:val="00BB49B0"/>
    <w:rsid w:val="00BB5DFE"/>
    <w:rsid w:val="00BC06FB"/>
    <w:rsid w:val="00BC0FB3"/>
    <w:rsid w:val="00BC4B0F"/>
    <w:rsid w:val="00BC53DA"/>
    <w:rsid w:val="00BC59DD"/>
    <w:rsid w:val="00BC69A0"/>
    <w:rsid w:val="00BC71C2"/>
    <w:rsid w:val="00BC76CC"/>
    <w:rsid w:val="00BC7C78"/>
    <w:rsid w:val="00BD007F"/>
    <w:rsid w:val="00BD12DD"/>
    <w:rsid w:val="00BD51AB"/>
    <w:rsid w:val="00BE0B8E"/>
    <w:rsid w:val="00BE3A44"/>
    <w:rsid w:val="00BE3C61"/>
    <w:rsid w:val="00BE7C4E"/>
    <w:rsid w:val="00BF2365"/>
    <w:rsid w:val="00BF349F"/>
    <w:rsid w:val="00BF6E8F"/>
    <w:rsid w:val="00C052A1"/>
    <w:rsid w:val="00C05D12"/>
    <w:rsid w:val="00C11119"/>
    <w:rsid w:val="00C11B24"/>
    <w:rsid w:val="00C20395"/>
    <w:rsid w:val="00C27101"/>
    <w:rsid w:val="00C30828"/>
    <w:rsid w:val="00C32BFE"/>
    <w:rsid w:val="00C33C36"/>
    <w:rsid w:val="00C33C7C"/>
    <w:rsid w:val="00C33D6D"/>
    <w:rsid w:val="00C348C6"/>
    <w:rsid w:val="00C353CB"/>
    <w:rsid w:val="00C37B77"/>
    <w:rsid w:val="00C40300"/>
    <w:rsid w:val="00C4264E"/>
    <w:rsid w:val="00C43789"/>
    <w:rsid w:val="00C440DD"/>
    <w:rsid w:val="00C444EA"/>
    <w:rsid w:val="00C44FB8"/>
    <w:rsid w:val="00C46D24"/>
    <w:rsid w:val="00C4741B"/>
    <w:rsid w:val="00C477D2"/>
    <w:rsid w:val="00C5578A"/>
    <w:rsid w:val="00C56230"/>
    <w:rsid w:val="00C567D2"/>
    <w:rsid w:val="00C56CA4"/>
    <w:rsid w:val="00C60430"/>
    <w:rsid w:val="00C675C6"/>
    <w:rsid w:val="00C743F4"/>
    <w:rsid w:val="00C84063"/>
    <w:rsid w:val="00C8422E"/>
    <w:rsid w:val="00C8480A"/>
    <w:rsid w:val="00C85C7A"/>
    <w:rsid w:val="00C85ECC"/>
    <w:rsid w:val="00C87408"/>
    <w:rsid w:val="00C874D4"/>
    <w:rsid w:val="00C90695"/>
    <w:rsid w:val="00C918F5"/>
    <w:rsid w:val="00CA33BF"/>
    <w:rsid w:val="00CA5739"/>
    <w:rsid w:val="00CA709C"/>
    <w:rsid w:val="00CB11A8"/>
    <w:rsid w:val="00CB1515"/>
    <w:rsid w:val="00CB174B"/>
    <w:rsid w:val="00CB2FEB"/>
    <w:rsid w:val="00CB6CFA"/>
    <w:rsid w:val="00CC1F66"/>
    <w:rsid w:val="00CC63E5"/>
    <w:rsid w:val="00CC65B0"/>
    <w:rsid w:val="00CD2A40"/>
    <w:rsid w:val="00CD38F4"/>
    <w:rsid w:val="00CD4C50"/>
    <w:rsid w:val="00CD4C88"/>
    <w:rsid w:val="00CD5363"/>
    <w:rsid w:val="00CD5E27"/>
    <w:rsid w:val="00CD60BA"/>
    <w:rsid w:val="00CE0244"/>
    <w:rsid w:val="00CE0B1E"/>
    <w:rsid w:val="00CE2F65"/>
    <w:rsid w:val="00CE6253"/>
    <w:rsid w:val="00CF14BA"/>
    <w:rsid w:val="00CF4A0A"/>
    <w:rsid w:val="00CF7A0D"/>
    <w:rsid w:val="00D01789"/>
    <w:rsid w:val="00D0252C"/>
    <w:rsid w:val="00D02E83"/>
    <w:rsid w:val="00D069C2"/>
    <w:rsid w:val="00D12FFC"/>
    <w:rsid w:val="00D130CD"/>
    <w:rsid w:val="00D16FD7"/>
    <w:rsid w:val="00D25075"/>
    <w:rsid w:val="00D31BA7"/>
    <w:rsid w:val="00D31DF3"/>
    <w:rsid w:val="00D32FF2"/>
    <w:rsid w:val="00D33076"/>
    <w:rsid w:val="00D35869"/>
    <w:rsid w:val="00D371D0"/>
    <w:rsid w:val="00D40F5B"/>
    <w:rsid w:val="00D4570E"/>
    <w:rsid w:val="00D466CF"/>
    <w:rsid w:val="00D5021D"/>
    <w:rsid w:val="00D52F2E"/>
    <w:rsid w:val="00D53A9C"/>
    <w:rsid w:val="00D55962"/>
    <w:rsid w:val="00D626E2"/>
    <w:rsid w:val="00D6336E"/>
    <w:rsid w:val="00D64A5E"/>
    <w:rsid w:val="00D70EBB"/>
    <w:rsid w:val="00D74E5E"/>
    <w:rsid w:val="00D750EB"/>
    <w:rsid w:val="00D776AD"/>
    <w:rsid w:val="00D86BF2"/>
    <w:rsid w:val="00D91126"/>
    <w:rsid w:val="00D93E93"/>
    <w:rsid w:val="00D95348"/>
    <w:rsid w:val="00D9646C"/>
    <w:rsid w:val="00DA0AC6"/>
    <w:rsid w:val="00DA2B02"/>
    <w:rsid w:val="00DA3314"/>
    <w:rsid w:val="00DA58BE"/>
    <w:rsid w:val="00DA607F"/>
    <w:rsid w:val="00DA66EF"/>
    <w:rsid w:val="00DB13B2"/>
    <w:rsid w:val="00DB3745"/>
    <w:rsid w:val="00DB4389"/>
    <w:rsid w:val="00DB6CF1"/>
    <w:rsid w:val="00DC0470"/>
    <w:rsid w:val="00DC3AB6"/>
    <w:rsid w:val="00DC55F1"/>
    <w:rsid w:val="00DC63CE"/>
    <w:rsid w:val="00DC6C3A"/>
    <w:rsid w:val="00DD0C82"/>
    <w:rsid w:val="00DD2982"/>
    <w:rsid w:val="00DD300C"/>
    <w:rsid w:val="00DD746B"/>
    <w:rsid w:val="00DE151D"/>
    <w:rsid w:val="00DE17D6"/>
    <w:rsid w:val="00DE1FF9"/>
    <w:rsid w:val="00DE3CEB"/>
    <w:rsid w:val="00DF1E76"/>
    <w:rsid w:val="00DF4455"/>
    <w:rsid w:val="00DF5236"/>
    <w:rsid w:val="00E00917"/>
    <w:rsid w:val="00E010C7"/>
    <w:rsid w:val="00E05BED"/>
    <w:rsid w:val="00E075D1"/>
    <w:rsid w:val="00E133F2"/>
    <w:rsid w:val="00E14036"/>
    <w:rsid w:val="00E17573"/>
    <w:rsid w:val="00E17FC7"/>
    <w:rsid w:val="00E204A0"/>
    <w:rsid w:val="00E23EF1"/>
    <w:rsid w:val="00E32132"/>
    <w:rsid w:val="00E34950"/>
    <w:rsid w:val="00E35559"/>
    <w:rsid w:val="00E37978"/>
    <w:rsid w:val="00E42204"/>
    <w:rsid w:val="00E43AFF"/>
    <w:rsid w:val="00E455CA"/>
    <w:rsid w:val="00E467D2"/>
    <w:rsid w:val="00E46A8D"/>
    <w:rsid w:val="00E57046"/>
    <w:rsid w:val="00E63F97"/>
    <w:rsid w:val="00E646B6"/>
    <w:rsid w:val="00E64ADD"/>
    <w:rsid w:val="00E653B6"/>
    <w:rsid w:val="00E7051E"/>
    <w:rsid w:val="00E76FC2"/>
    <w:rsid w:val="00E80811"/>
    <w:rsid w:val="00E83636"/>
    <w:rsid w:val="00E91046"/>
    <w:rsid w:val="00E926BF"/>
    <w:rsid w:val="00E95868"/>
    <w:rsid w:val="00E96C77"/>
    <w:rsid w:val="00EA0337"/>
    <w:rsid w:val="00EA23E1"/>
    <w:rsid w:val="00EA2E59"/>
    <w:rsid w:val="00EA5CFE"/>
    <w:rsid w:val="00EB0D7A"/>
    <w:rsid w:val="00EB2239"/>
    <w:rsid w:val="00EB395D"/>
    <w:rsid w:val="00EB4E85"/>
    <w:rsid w:val="00EB722A"/>
    <w:rsid w:val="00EC0393"/>
    <w:rsid w:val="00EC0E73"/>
    <w:rsid w:val="00EC18F8"/>
    <w:rsid w:val="00EC35C4"/>
    <w:rsid w:val="00EC42DD"/>
    <w:rsid w:val="00EC44FD"/>
    <w:rsid w:val="00EC4DE5"/>
    <w:rsid w:val="00ED0D6E"/>
    <w:rsid w:val="00ED16D0"/>
    <w:rsid w:val="00ED2CE3"/>
    <w:rsid w:val="00ED47FE"/>
    <w:rsid w:val="00ED750A"/>
    <w:rsid w:val="00EE0004"/>
    <w:rsid w:val="00EE1189"/>
    <w:rsid w:val="00EE1C4E"/>
    <w:rsid w:val="00EE2641"/>
    <w:rsid w:val="00EE29CE"/>
    <w:rsid w:val="00EF13A0"/>
    <w:rsid w:val="00EF2572"/>
    <w:rsid w:val="00EF54CF"/>
    <w:rsid w:val="00EF5749"/>
    <w:rsid w:val="00EF5DFA"/>
    <w:rsid w:val="00EF677F"/>
    <w:rsid w:val="00F04615"/>
    <w:rsid w:val="00F057C7"/>
    <w:rsid w:val="00F05F2E"/>
    <w:rsid w:val="00F07579"/>
    <w:rsid w:val="00F076F5"/>
    <w:rsid w:val="00F115D6"/>
    <w:rsid w:val="00F1496F"/>
    <w:rsid w:val="00F16760"/>
    <w:rsid w:val="00F177E2"/>
    <w:rsid w:val="00F17E0E"/>
    <w:rsid w:val="00F20B45"/>
    <w:rsid w:val="00F21118"/>
    <w:rsid w:val="00F2480B"/>
    <w:rsid w:val="00F27711"/>
    <w:rsid w:val="00F3375F"/>
    <w:rsid w:val="00F36A4C"/>
    <w:rsid w:val="00F46288"/>
    <w:rsid w:val="00F46300"/>
    <w:rsid w:val="00F46CA8"/>
    <w:rsid w:val="00F475CD"/>
    <w:rsid w:val="00F54F62"/>
    <w:rsid w:val="00F5582B"/>
    <w:rsid w:val="00F612AB"/>
    <w:rsid w:val="00F63295"/>
    <w:rsid w:val="00F640F9"/>
    <w:rsid w:val="00F64531"/>
    <w:rsid w:val="00F647DA"/>
    <w:rsid w:val="00F7508D"/>
    <w:rsid w:val="00F82545"/>
    <w:rsid w:val="00F84386"/>
    <w:rsid w:val="00F86CBD"/>
    <w:rsid w:val="00F90D1A"/>
    <w:rsid w:val="00F92696"/>
    <w:rsid w:val="00F92B42"/>
    <w:rsid w:val="00F95CF0"/>
    <w:rsid w:val="00FA1544"/>
    <w:rsid w:val="00FA1E3D"/>
    <w:rsid w:val="00FA44B1"/>
    <w:rsid w:val="00FB014A"/>
    <w:rsid w:val="00FB27D4"/>
    <w:rsid w:val="00FB2B8F"/>
    <w:rsid w:val="00FB5301"/>
    <w:rsid w:val="00FB723B"/>
    <w:rsid w:val="00FB7C6F"/>
    <w:rsid w:val="00FC0015"/>
    <w:rsid w:val="00FC09A0"/>
    <w:rsid w:val="00FC26E8"/>
    <w:rsid w:val="00FC30A8"/>
    <w:rsid w:val="00FC53EA"/>
    <w:rsid w:val="00FD0453"/>
    <w:rsid w:val="00FD6D26"/>
    <w:rsid w:val="00FD6D3D"/>
    <w:rsid w:val="00FE5D61"/>
    <w:rsid w:val="00FE6AF2"/>
    <w:rsid w:val="00FF14B8"/>
    <w:rsid w:val="00FF1CEF"/>
    <w:rsid w:val="00FF2B8D"/>
    <w:rsid w:val="00FF3918"/>
    <w:rsid w:val="00FF607F"/>
    <w:rsid w:val="00FF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4C3F92"/>
  <w15:chartTrackingRefBased/>
  <w15:docId w15:val="{7481072B-A47C-469C-B619-F024B25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0F28"/>
    <w:pPr>
      <w:widowControl w:val="0"/>
      <w:jc w:val="both"/>
    </w:pPr>
    <w:rPr>
      <w:rFonts w:eastAsia="ＭＳ ゴシック"/>
      <w:sz w:val="18"/>
      <w:szCs w:val="18"/>
    </w:rPr>
  </w:style>
  <w:style w:type="paragraph" w:styleId="1">
    <w:name w:val="heading 1"/>
    <w:basedOn w:val="a"/>
    <w:next w:val="a"/>
    <w:qFormat/>
    <w:rsid w:val="000A2A68"/>
    <w:pPr>
      <w:keepNext/>
      <w:outlineLvl w:val="0"/>
    </w:pPr>
    <w:rPr>
      <w:rFonts w:ascii="Arial" w:hAnsi="Arial"/>
      <w:sz w:val="24"/>
      <w:szCs w:val="24"/>
    </w:rPr>
  </w:style>
  <w:style w:type="paragraph" w:styleId="2">
    <w:name w:val="heading 2"/>
    <w:basedOn w:val="a"/>
    <w:qFormat/>
    <w:rsid w:val="008D4869"/>
    <w:pPr>
      <w:widowControl/>
      <w:spacing w:before="100" w:beforeAutospacing="1" w:after="100" w:afterAutospacing="1"/>
      <w:jc w:val="left"/>
      <w:outlineLvl w:val="1"/>
    </w:pPr>
    <w:rPr>
      <w:rFonts w:ascii="ＭＳ Ｐゴシック" w:eastAsia="ＭＳ Ｐゴシック" w:hAnsi="ＭＳ Ｐゴシック" w:cs="ＭＳ Ｐゴシック"/>
      <w:b/>
      <w:bCs/>
      <w:sz w:val="36"/>
      <w:szCs w:val="36"/>
    </w:rPr>
  </w:style>
  <w:style w:type="paragraph" w:styleId="3">
    <w:name w:val="heading 3"/>
    <w:basedOn w:val="a"/>
    <w:next w:val="a"/>
    <w:qFormat/>
    <w:rsid w:val="000A2A68"/>
    <w:pPr>
      <w:keepNext/>
      <w:ind w:leftChars="400" w:left="400"/>
      <w:outlineLvl w:val="2"/>
    </w:pPr>
    <w:rPr>
      <w:rFonts w:ascii="Arial" w:hAnsi="Arial"/>
    </w:rPr>
  </w:style>
  <w:style w:type="paragraph" w:styleId="4">
    <w:name w:val="heading 4"/>
    <w:basedOn w:val="a"/>
    <w:next w:val="a"/>
    <w:qFormat/>
    <w:rsid w:val="006C185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A75B7"/>
    <w:pPr>
      <w:tabs>
        <w:tab w:val="center" w:pos="4252"/>
        <w:tab w:val="right" w:pos="8504"/>
      </w:tabs>
      <w:snapToGrid w:val="0"/>
    </w:pPr>
  </w:style>
  <w:style w:type="character" w:styleId="a5">
    <w:name w:val="page number"/>
    <w:basedOn w:val="a0"/>
    <w:rsid w:val="006A75B7"/>
  </w:style>
  <w:style w:type="character" w:styleId="a6">
    <w:name w:val="Hyperlink"/>
    <w:rsid w:val="00364333"/>
    <w:rPr>
      <w:color w:val="0000FF"/>
      <w:u w:val="single"/>
    </w:rPr>
  </w:style>
  <w:style w:type="paragraph" w:styleId="Web">
    <w:name w:val="Normal (Web)"/>
    <w:basedOn w:val="a"/>
    <w:rsid w:val="0053067E"/>
    <w:pPr>
      <w:widowControl/>
      <w:spacing w:before="100" w:beforeAutospacing="1" w:after="100" w:afterAutospacing="1"/>
      <w:jc w:val="left"/>
    </w:pPr>
    <w:rPr>
      <w:rFonts w:ascii="ＭＳ ゴシック" w:hAnsi="ＭＳ Ｐゴシック" w:cs="ＭＳ Ｐゴシック"/>
      <w:kern w:val="16"/>
      <w:sz w:val="16"/>
      <w:szCs w:val="24"/>
    </w:rPr>
  </w:style>
  <w:style w:type="character" w:styleId="a7">
    <w:name w:val="Strong"/>
    <w:qFormat/>
    <w:rsid w:val="00F612AB"/>
    <w:rPr>
      <w:b/>
      <w:bCs/>
    </w:rPr>
  </w:style>
  <w:style w:type="paragraph" w:styleId="HTML">
    <w:name w:val="HTML Preformatted"/>
    <w:basedOn w:val="a"/>
    <w:uiPriority w:val="99"/>
    <w:rsid w:val="00EE26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color w:val="000000"/>
      <w:sz w:val="24"/>
      <w:szCs w:val="24"/>
    </w:rPr>
  </w:style>
  <w:style w:type="character" w:customStyle="1" w:styleId="fontsize60per1">
    <w:name w:val="fontsize_60per1"/>
    <w:rsid w:val="00EB0D7A"/>
    <w:rPr>
      <w:sz w:val="14"/>
      <w:szCs w:val="14"/>
    </w:rPr>
  </w:style>
  <w:style w:type="paragraph" w:styleId="z-">
    <w:name w:val="HTML Top of Form"/>
    <w:basedOn w:val="a"/>
    <w:next w:val="a"/>
    <w:hidden/>
    <w:rsid w:val="00920F60"/>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920F60"/>
    <w:pPr>
      <w:widowControl/>
      <w:pBdr>
        <w:top w:val="single" w:sz="6" w:space="1" w:color="auto"/>
      </w:pBdr>
      <w:jc w:val="center"/>
    </w:pPr>
    <w:rPr>
      <w:rFonts w:ascii="Arial" w:eastAsia="ＭＳ Ｐゴシック" w:hAnsi="Arial" w:cs="Arial"/>
      <w:vanish/>
      <w:sz w:val="16"/>
      <w:szCs w:val="16"/>
    </w:rPr>
  </w:style>
  <w:style w:type="paragraph" w:customStyle="1" w:styleId="separateblock012">
    <w:name w:val="separateblock012"/>
    <w:basedOn w:val="a"/>
    <w:rsid w:val="000A2A68"/>
    <w:pPr>
      <w:widowControl/>
      <w:spacing w:after="225" w:line="336" w:lineRule="atLeast"/>
      <w:ind w:left="150"/>
      <w:jc w:val="left"/>
    </w:pPr>
    <w:rPr>
      <w:rFonts w:ascii="ＭＳ Ｐゴシック" w:eastAsia="ＭＳ Ｐゴシック" w:hAnsi="ＭＳ Ｐゴシック" w:cs="ＭＳ Ｐゴシック"/>
    </w:rPr>
  </w:style>
  <w:style w:type="paragraph" w:customStyle="1" w:styleId="imageblock1">
    <w:name w:val="imageblock1"/>
    <w:basedOn w:val="a"/>
    <w:rsid w:val="000A2A68"/>
    <w:pPr>
      <w:widowControl/>
      <w:spacing w:after="450" w:line="336" w:lineRule="atLeast"/>
      <w:jc w:val="left"/>
    </w:pPr>
    <w:rPr>
      <w:rFonts w:ascii="ＭＳ Ｐゴシック" w:eastAsia="ＭＳ Ｐゴシック" w:hAnsi="ＭＳ Ｐゴシック" w:cs="ＭＳ Ｐゴシック"/>
    </w:rPr>
  </w:style>
  <w:style w:type="paragraph" w:customStyle="1" w:styleId="footnote1">
    <w:name w:val="footnote1"/>
    <w:basedOn w:val="a"/>
    <w:rsid w:val="000A2A68"/>
    <w:pPr>
      <w:widowControl/>
      <w:spacing w:after="300" w:line="336" w:lineRule="atLeast"/>
      <w:ind w:left="150"/>
      <w:jc w:val="right"/>
    </w:pPr>
    <w:rPr>
      <w:rFonts w:ascii="ＭＳ Ｐゴシック" w:eastAsia="ＭＳ Ｐゴシック" w:hAnsi="ＭＳ Ｐゴシック" w:cs="ＭＳ Ｐゴシック"/>
    </w:rPr>
  </w:style>
  <w:style w:type="paragraph" w:styleId="a8">
    <w:name w:val="Date"/>
    <w:basedOn w:val="a"/>
    <w:next w:val="a"/>
    <w:rsid w:val="00944392"/>
  </w:style>
  <w:style w:type="character" w:styleId="a9">
    <w:name w:val="Emphasis"/>
    <w:qFormat/>
    <w:rsid w:val="0013733E"/>
    <w:rPr>
      <w:i/>
      <w:iCs/>
    </w:rPr>
  </w:style>
  <w:style w:type="paragraph" w:customStyle="1" w:styleId="first2">
    <w:name w:val="first2"/>
    <w:basedOn w:val="a"/>
    <w:rsid w:val="0013733E"/>
    <w:pPr>
      <w:widowControl/>
      <w:spacing w:line="333" w:lineRule="auto"/>
      <w:ind w:left="150"/>
      <w:jc w:val="left"/>
    </w:pPr>
    <w:rPr>
      <w:rFonts w:ascii="ＭＳ Ｐゴシック" w:eastAsia="ＭＳ Ｐゴシック" w:hAnsi="ＭＳ Ｐゴシック" w:cs="ＭＳ Ｐゴシック"/>
      <w:sz w:val="29"/>
      <w:szCs w:val="29"/>
    </w:rPr>
  </w:style>
  <w:style w:type="character" w:customStyle="1" w:styleId="ucskeyword1">
    <w:name w:val="ucskeyword1"/>
    <w:rsid w:val="0013733E"/>
    <w:rPr>
      <w:strike w:val="0"/>
      <w:dstrike w:val="0"/>
      <w:u w:val="none"/>
      <w:effect w:val="none"/>
    </w:rPr>
  </w:style>
  <w:style w:type="character" w:customStyle="1" w:styleId="timestamp18">
    <w:name w:val="timestamp18"/>
    <w:rsid w:val="0013733E"/>
    <w:rPr>
      <w:b w:val="0"/>
      <w:bCs w:val="0"/>
      <w:vanish w:val="0"/>
      <w:webHidden w:val="0"/>
      <w:color w:val="666666"/>
      <w:specVanish w:val="0"/>
    </w:rPr>
  </w:style>
  <w:style w:type="paragraph" w:customStyle="1" w:styleId="head2txt80">
    <w:name w:val="head2 txt80"/>
    <w:basedOn w:val="a"/>
    <w:rsid w:val="0013733E"/>
    <w:pPr>
      <w:widowControl/>
      <w:jc w:val="left"/>
    </w:pPr>
    <w:rPr>
      <w:rFonts w:ascii="ＭＳ Ｐゴシック" w:eastAsia="ＭＳ Ｐゴシック" w:hAnsi="ＭＳ Ｐゴシック" w:cs="ＭＳ Ｐゴシック"/>
      <w:sz w:val="24"/>
      <w:szCs w:val="24"/>
    </w:rPr>
  </w:style>
  <w:style w:type="paragraph" w:customStyle="1" w:styleId="bplead1">
    <w:name w:val="bplead1"/>
    <w:basedOn w:val="a"/>
    <w:rsid w:val="00825626"/>
    <w:pPr>
      <w:widowControl/>
      <w:spacing w:before="480" w:after="480"/>
      <w:jc w:val="left"/>
    </w:pPr>
    <w:rPr>
      <w:rFonts w:ascii="ＭＳ Ｐゴシック" w:eastAsia="ＭＳ Ｐゴシック" w:hAnsi="ＭＳ Ｐゴシック" w:cs="ＭＳ Ｐゴシック"/>
      <w:b/>
      <w:bCs/>
      <w:color w:val="666666"/>
      <w:sz w:val="24"/>
      <w:szCs w:val="24"/>
    </w:rPr>
  </w:style>
  <w:style w:type="paragraph" w:customStyle="1" w:styleId="wkpjats1">
    <w:name w:val="wkpjats1"/>
    <w:basedOn w:val="a"/>
    <w:rsid w:val="000F6C5C"/>
    <w:pPr>
      <w:widowControl/>
      <w:jc w:val="right"/>
    </w:pPr>
    <w:rPr>
      <w:rFonts w:ascii="ＭＳ Ｐゴシック" w:eastAsia="ＭＳ Ｐゴシック" w:hAnsi="ＭＳ Ｐゴシック" w:cs="ＭＳ Ｐゴシック"/>
      <w:sz w:val="24"/>
      <w:szCs w:val="24"/>
    </w:rPr>
  </w:style>
  <w:style w:type="character" w:customStyle="1" w:styleId="plainlinks">
    <w:name w:val="plainlinks"/>
    <w:basedOn w:val="a0"/>
    <w:rsid w:val="000F6C5C"/>
  </w:style>
  <w:style w:type="character" w:customStyle="1" w:styleId="noprintplainlinksneverexpand">
    <w:name w:val="noprint plainlinksneverexpand"/>
    <w:basedOn w:val="a0"/>
    <w:rsid w:val="000F6C5C"/>
  </w:style>
  <w:style w:type="character" w:customStyle="1" w:styleId="tocnumber">
    <w:name w:val="tocnumber"/>
    <w:basedOn w:val="a0"/>
    <w:rsid w:val="000F6C5C"/>
  </w:style>
  <w:style w:type="character" w:customStyle="1" w:styleId="toctext">
    <w:name w:val="toctext"/>
    <w:basedOn w:val="a0"/>
    <w:rsid w:val="000F6C5C"/>
  </w:style>
  <w:style w:type="character" w:customStyle="1" w:styleId="mw-headline">
    <w:name w:val="mw-headline"/>
    <w:basedOn w:val="a0"/>
    <w:rsid w:val="000F6C5C"/>
  </w:style>
  <w:style w:type="character" w:styleId="aa">
    <w:name w:val="FollowedHyperlink"/>
    <w:rsid w:val="000F6C5C"/>
    <w:rPr>
      <w:color w:val="800080"/>
      <w:u w:val="single"/>
    </w:rPr>
  </w:style>
  <w:style w:type="paragraph" w:customStyle="1" w:styleId="unicode">
    <w:name w:val="unicode"/>
    <w:basedOn w:val="a"/>
    <w:rsid w:val="006C185F"/>
    <w:pPr>
      <w:widowControl/>
      <w:spacing w:before="100" w:beforeAutospacing="1" w:after="100" w:afterAutospacing="1"/>
      <w:jc w:val="left"/>
    </w:pPr>
    <w:rPr>
      <w:rFonts w:ascii="Arial Unicode MS" w:eastAsia="Arial Unicode MS" w:hAnsi="Arial Unicode MS" w:cs="Arial Unicode MS"/>
      <w:sz w:val="24"/>
      <w:szCs w:val="24"/>
    </w:rPr>
  </w:style>
  <w:style w:type="paragraph" w:customStyle="1" w:styleId="ipa">
    <w:name w:val="ipa"/>
    <w:basedOn w:val="a"/>
    <w:rsid w:val="006C185F"/>
    <w:pPr>
      <w:widowControl/>
      <w:spacing w:before="100" w:beforeAutospacing="1" w:after="100" w:afterAutospacing="1"/>
      <w:jc w:val="left"/>
    </w:pPr>
    <w:rPr>
      <w:rFonts w:ascii="Arial" w:eastAsia="ＭＳ Ｐゴシック" w:hAnsi="Arial" w:cs="Arial"/>
      <w:sz w:val="24"/>
      <w:szCs w:val="24"/>
    </w:rPr>
  </w:style>
  <w:style w:type="paragraph" w:customStyle="1" w:styleId="sampa">
    <w:name w:val="sampa"/>
    <w:basedOn w:val="a"/>
    <w:rsid w:val="006C185F"/>
    <w:pPr>
      <w:widowControl/>
      <w:spacing w:before="100" w:beforeAutospacing="1" w:after="100" w:afterAutospacing="1"/>
      <w:jc w:val="left"/>
    </w:pPr>
    <w:rPr>
      <w:rFonts w:ascii="Courier" w:eastAsia="ＭＳ Ｐゴシック" w:hAnsi="Courier" w:cs="ＭＳ Ｐゴシック"/>
      <w:sz w:val="24"/>
      <w:szCs w:val="24"/>
    </w:rPr>
  </w:style>
  <w:style w:type="paragraph" w:customStyle="1" w:styleId="references-small">
    <w:name w:val="references-small"/>
    <w:basedOn w:val="a"/>
    <w:rsid w:val="006C185F"/>
    <w:pPr>
      <w:widowControl/>
      <w:spacing w:before="100" w:beforeAutospacing="1" w:after="100" w:afterAutospacing="1"/>
      <w:jc w:val="left"/>
    </w:pPr>
    <w:rPr>
      <w:rFonts w:ascii="ＭＳ Ｐゴシック" w:eastAsia="ＭＳ Ｐゴシック" w:hAnsi="ＭＳ Ｐゴシック" w:cs="ＭＳ Ｐゴシック"/>
      <w:sz w:val="22"/>
      <w:szCs w:val="22"/>
    </w:rPr>
  </w:style>
  <w:style w:type="paragraph" w:customStyle="1" w:styleId="navbox-title">
    <w:name w:val="navbox-title"/>
    <w:basedOn w:val="a"/>
    <w:rsid w:val="006C185F"/>
    <w:pPr>
      <w:widowControl/>
      <w:shd w:val="clear" w:color="auto" w:fill="CCCC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abovebelow">
    <w:name w:val="navbox-abovebelow"/>
    <w:basedOn w:val="a"/>
    <w:rsid w:val="006C185F"/>
    <w:pPr>
      <w:widowControl/>
      <w:shd w:val="clear" w:color="auto" w:fill="DDDD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group">
    <w:name w:val="navbox-group"/>
    <w:basedOn w:val="a"/>
    <w:rsid w:val="006C185F"/>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sz w:val="24"/>
      <w:szCs w:val="24"/>
    </w:rPr>
  </w:style>
  <w:style w:type="paragraph" w:customStyle="1" w:styleId="navbox">
    <w:name w:val="navbox"/>
    <w:basedOn w:val="a"/>
    <w:rsid w:val="006C185F"/>
    <w:pPr>
      <w:widowControl/>
      <w:shd w:val="clear" w:color="auto" w:fill="FDFDF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subgroup">
    <w:name w:val="navbox-subgroup"/>
    <w:basedOn w:val="a"/>
    <w:rsid w:val="006C185F"/>
    <w:pPr>
      <w:widowControl/>
      <w:shd w:val="clear" w:color="auto" w:fill="FDFDF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list">
    <w:name w:val="navbox-list"/>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even">
    <w:name w:val="navbox-even"/>
    <w:basedOn w:val="a"/>
    <w:rsid w:val="006C185F"/>
    <w:pPr>
      <w:widowControl/>
      <w:shd w:val="clear" w:color="auto" w:fill="F7F7F7"/>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odd">
    <w:name w:val="navbox-odd"/>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otice">
    <w:name w:val="notice"/>
    <w:basedOn w:val="a"/>
    <w:rsid w:val="006C185F"/>
    <w:pPr>
      <w:widowControl/>
      <w:spacing w:before="240" w:after="240"/>
      <w:ind w:left="240" w:right="240"/>
    </w:pPr>
    <w:rPr>
      <w:rFonts w:ascii="ＭＳ Ｐゴシック" w:eastAsia="ＭＳ Ｐゴシック" w:hAnsi="ＭＳ Ｐゴシック" w:cs="ＭＳ Ｐゴシック"/>
      <w:sz w:val="24"/>
      <w:szCs w:val="24"/>
    </w:rPr>
  </w:style>
  <w:style w:type="paragraph" w:customStyle="1" w:styleId="talk-notice">
    <w:name w:val="talk-notice"/>
    <w:basedOn w:val="a"/>
    <w:rsid w:val="006C185F"/>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ＭＳ Ｐゴシック" w:eastAsia="ＭＳ Ｐゴシック" w:hAnsi="ＭＳ Ｐゴシック" w:cs="ＭＳ Ｐゴシック"/>
      <w:sz w:val="24"/>
      <w:szCs w:val="24"/>
    </w:rPr>
  </w:style>
  <w:style w:type="paragraph" w:customStyle="1" w:styleId="metadata-label">
    <w:name w:val="metadata-label"/>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AAAAAA"/>
      <w:sz w:val="24"/>
      <w:szCs w:val="24"/>
    </w:rPr>
  </w:style>
  <w:style w:type="paragraph" w:customStyle="1" w:styleId="messagebox">
    <w:name w:val="messagebox"/>
    <w:basedOn w:val="a"/>
    <w:rsid w:val="006C185F"/>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ＭＳ Ｐゴシック" w:eastAsia="ＭＳ Ｐゴシック" w:hAnsi="ＭＳ Ｐゴシック" w:cs="ＭＳ Ｐゴシック"/>
      <w:sz w:val="24"/>
      <w:szCs w:val="24"/>
    </w:rPr>
  </w:style>
  <w:style w:type="paragraph" w:customStyle="1" w:styleId="infobox">
    <w:name w:val="infobox"/>
    <w:basedOn w:val="a"/>
    <w:rsid w:val="006C185F"/>
    <w:pPr>
      <w:widowControl/>
      <w:pBdr>
        <w:top w:val="single" w:sz="6" w:space="2" w:color="AAAAAA"/>
        <w:left w:val="single" w:sz="6" w:space="2" w:color="AAAAAA"/>
        <w:bottom w:val="single" w:sz="6" w:space="2" w:color="AAAAAA"/>
        <w:right w:val="single" w:sz="6" w:space="2" w:color="AAAAAA"/>
      </w:pBdr>
      <w:shd w:val="clear" w:color="auto" w:fill="F9F9F9"/>
      <w:spacing w:before="120"/>
      <w:ind w:left="240"/>
      <w:jc w:val="left"/>
    </w:pPr>
    <w:rPr>
      <w:rFonts w:ascii="ＭＳ Ｐゴシック" w:eastAsia="ＭＳ Ｐゴシック" w:hAnsi="ＭＳ Ｐゴシック" w:cs="ＭＳ Ｐゴシック"/>
      <w:color w:val="000000"/>
      <w:sz w:val="24"/>
      <w:szCs w:val="24"/>
    </w:rPr>
  </w:style>
  <w:style w:type="paragraph" w:customStyle="1" w:styleId="hiddenstructure">
    <w:name w:val="hiddenstructure"/>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ickerusage">
    <w:name w:val="tickerusage"/>
    <w:basedOn w:val="a"/>
    <w:rsid w:val="006C185F"/>
    <w:pPr>
      <w:widowControl/>
      <w:spacing w:before="100" w:beforeAutospacing="1" w:after="100" w:afterAutospacing="1"/>
      <w:jc w:val="left"/>
    </w:pPr>
    <w:rPr>
      <w:rFonts w:ascii="ＭＳ Ｐゴシック" w:eastAsia="ＭＳ Ｐゴシック" w:hAnsi="ＭＳ Ｐゴシック" w:cs="ＭＳ Ｐゴシック"/>
      <w:sz w:val="19"/>
      <w:szCs w:val="19"/>
    </w:rPr>
  </w:style>
  <w:style w:type="paragraph" w:customStyle="1" w:styleId="tickertemplateentry">
    <w:name w:val="tickertemplateentry"/>
    <w:basedOn w:val="a"/>
    <w:rsid w:val="006C185F"/>
    <w:pPr>
      <w:widowControl/>
      <w:spacing w:before="100" w:beforeAutospacing="1" w:after="100" w:afterAutospacing="1"/>
      <w:jc w:val="left"/>
    </w:pPr>
    <w:rPr>
      <w:rFonts w:ascii="ＭＳ Ｐゴシック" w:eastAsia="ＭＳ Ｐゴシック" w:hAnsi="ＭＳ Ｐゴシック" w:cs="ＭＳ Ｐゴシック"/>
      <w:b/>
      <w:bCs/>
      <w:sz w:val="24"/>
      <w:szCs w:val="24"/>
    </w:rPr>
  </w:style>
  <w:style w:type="paragraph" w:customStyle="1" w:styleId="tickerminorentry">
    <w:name w:val="tickerminorentry"/>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666666"/>
      <w:sz w:val="24"/>
      <w:szCs w:val="24"/>
    </w:rPr>
  </w:style>
  <w:style w:type="paragraph" w:customStyle="1" w:styleId="mw-plusminus-pos">
    <w:name w:val="mw-plusminus-pos"/>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006400"/>
      <w:sz w:val="24"/>
      <w:szCs w:val="24"/>
    </w:rPr>
  </w:style>
  <w:style w:type="paragraph" w:customStyle="1" w:styleId="mw-plusminus-neg">
    <w:name w:val="mw-plusminus-neg"/>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8B0000"/>
      <w:sz w:val="24"/>
      <w:szCs w:val="24"/>
    </w:rPr>
  </w:style>
  <w:style w:type="paragraph" w:customStyle="1" w:styleId="pathnavbox">
    <w:name w:val="pathnavbox"/>
    <w:basedOn w:val="a"/>
    <w:rsid w:val="006C185F"/>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sz w:val="22"/>
      <w:szCs w:val="22"/>
    </w:rPr>
  </w:style>
  <w:style w:type="paragraph" w:customStyle="1" w:styleId="dablink">
    <w:name w:val="dablink"/>
    <w:basedOn w:val="a"/>
    <w:rsid w:val="006C185F"/>
    <w:pPr>
      <w:widowControl/>
      <w:pBdr>
        <w:bottom w:val="single" w:sz="6" w:space="2" w:color="AAAAAA"/>
      </w:pBdr>
      <w:spacing w:before="120" w:after="120"/>
      <w:jc w:val="left"/>
    </w:pPr>
    <w:rPr>
      <w:rFonts w:ascii="ＭＳ Ｐゴシック" w:eastAsia="ＭＳ Ｐゴシック" w:hAnsi="ＭＳ Ｐゴシック" w:cs="ＭＳ Ｐゴシック"/>
      <w:sz w:val="22"/>
      <w:szCs w:val="22"/>
    </w:rPr>
  </w:style>
  <w:style w:type="paragraph" w:customStyle="1" w:styleId="geo-default">
    <w:name w:val="geo-default"/>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dms">
    <w:name w:val="geo-dms"/>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dec">
    <w:name w:val="geo-dec"/>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nondefault">
    <w:name w:val="geo-nondefault"/>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geo-multi-punct">
    <w:name w:val="geo-multi-punct"/>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longitude">
    <w:name w:val="longitude"/>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latitude">
    <w:name w:val="latitude"/>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editsection-moved">
    <w:name w:val="editsection-moved"/>
    <w:basedOn w:val="a"/>
    <w:rsid w:val="006C185F"/>
    <w:pPr>
      <w:widowControl/>
      <w:spacing w:line="216" w:lineRule="auto"/>
      <w:jc w:val="left"/>
    </w:pPr>
    <w:rPr>
      <w:rFonts w:ascii="ＭＳ Ｐゴシック" w:eastAsia="ＭＳ Ｐゴシック" w:hAnsi="ＭＳ Ｐゴシック" w:cs="ＭＳ Ｐゴシック"/>
      <w:sz w:val="24"/>
      <w:szCs w:val="24"/>
    </w:rPr>
  </w:style>
  <w:style w:type="paragraph" w:customStyle="1" w:styleId="editsection-expands">
    <w:name w:val="editsection-expands"/>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imbox">
    <w:name w:val="imbox"/>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2">
    <w:name w:val="toclevel-2"/>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3">
    <w:name w:val="toclevel-3"/>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4">
    <w:name w:val="toclevel-4"/>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5">
    <w:name w:val="toclevel-5"/>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6">
    <w:name w:val="toclevel-6"/>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7">
    <w:name w:val="toclevel-7"/>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10">
    <w:name w:val="副題1"/>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mbox">
    <w:name w:val="tmbox"/>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
    <w:name w:val="sitenoticesmall"/>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anon">
    <w:name w:val="sitenoticesmallan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user">
    <w:name w:val="sitenoticesmalluser"/>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plainlinksneverexpand">
    <w:name w:val="plainlinksneverexpand"/>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picon">
    <w:name w:val="topic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urlexpansion">
    <w:name w:val="urlexpansi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title1">
    <w:name w:val="navbox-title1"/>
    <w:basedOn w:val="a"/>
    <w:rsid w:val="006C185F"/>
    <w:pPr>
      <w:widowControl/>
      <w:shd w:val="clear" w:color="auto" w:fill="DDDD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group1">
    <w:name w:val="navbox-group1"/>
    <w:basedOn w:val="a"/>
    <w:rsid w:val="006C185F"/>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sz w:val="24"/>
      <w:szCs w:val="24"/>
    </w:rPr>
  </w:style>
  <w:style w:type="paragraph" w:customStyle="1" w:styleId="navbox-abovebelow1">
    <w:name w:val="navbox-abovebelow1"/>
    <w:basedOn w:val="a"/>
    <w:rsid w:val="006C185F"/>
    <w:pPr>
      <w:widowControl/>
      <w:shd w:val="clear" w:color="auto" w:fill="E6E6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urlexpansion1">
    <w:name w:val="urlexpansion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imbox1">
    <w:name w:val="imbox1"/>
    <w:basedOn w:val="a"/>
    <w:rsid w:val="006C185F"/>
    <w:pPr>
      <w:widowControl/>
      <w:ind w:left="-120" w:right="-120"/>
      <w:jc w:val="left"/>
    </w:pPr>
    <w:rPr>
      <w:rFonts w:ascii="ＭＳ Ｐゴシック" w:eastAsia="ＭＳ Ｐゴシック" w:hAnsi="ＭＳ Ｐゴシック" w:cs="ＭＳ Ｐゴシック"/>
      <w:sz w:val="24"/>
      <w:szCs w:val="24"/>
    </w:rPr>
  </w:style>
  <w:style w:type="paragraph" w:customStyle="1" w:styleId="imbox2">
    <w:name w:val="imbox2"/>
    <w:basedOn w:val="a"/>
    <w:rsid w:val="006C185F"/>
    <w:pPr>
      <w:widowControl/>
      <w:spacing w:before="60" w:after="60"/>
      <w:ind w:left="60" w:right="60"/>
      <w:jc w:val="left"/>
    </w:pPr>
    <w:rPr>
      <w:rFonts w:ascii="ＭＳ Ｐゴシック" w:eastAsia="ＭＳ Ｐゴシック" w:hAnsi="ＭＳ Ｐゴシック" w:cs="ＭＳ Ｐゴシック"/>
      <w:sz w:val="24"/>
      <w:szCs w:val="24"/>
    </w:rPr>
  </w:style>
  <w:style w:type="paragraph" w:customStyle="1" w:styleId="tmbox1">
    <w:name w:val="tmbox1"/>
    <w:basedOn w:val="a"/>
    <w:rsid w:val="006C185F"/>
    <w:pPr>
      <w:widowControl/>
      <w:spacing w:before="30" w:after="30"/>
      <w:jc w:val="left"/>
    </w:pPr>
    <w:rPr>
      <w:rFonts w:ascii="ＭＳ Ｐゴシック" w:eastAsia="ＭＳ Ｐゴシック" w:hAnsi="ＭＳ Ｐゴシック" w:cs="ＭＳ Ｐゴシック"/>
      <w:sz w:val="24"/>
      <w:szCs w:val="24"/>
    </w:rPr>
  </w:style>
  <w:style w:type="paragraph" w:customStyle="1" w:styleId="toclevel-21">
    <w:name w:val="toclevel-2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31">
    <w:name w:val="toclevel-3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41">
    <w:name w:val="toclevel-4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51">
    <w:name w:val="toclevel-5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61">
    <w:name w:val="toclevel-6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71">
    <w:name w:val="toclevel-7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ubtitle1">
    <w:name w:val="subtitle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1">
    <w:name w:val="sitenoticesmall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anon1">
    <w:name w:val="sitenoticesmallanon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user1">
    <w:name w:val="sitenoticesmalluser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character" w:customStyle="1" w:styleId="toctoggle">
    <w:name w:val="toctoggle"/>
    <w:basedOn w:val="a0"/>
    <w:rsid w:val="006C185F"/>
  </w:style>
  <w:style w:type="character" w:styleId="HTML0">
    <w:name w:val="HTML Cite"/>
    <w:rsid w:val="006C185F"/>
    <w:rPr>
      <w:i/>
      <w:iCs/>
    </w:rPr>
  </w:style>
  <w:style w:type="character" w:customStyle="1" w:styleId="z3988">
    <w:name w:val="z3988"/>
    <w:basedOn w:val="a0"/>
    <w:rsid w:val="006C185F"/>
  </w:style>
  <w:style w:type="character" w:customStyle="1" w:styleId="cmnc-middlejsidkeyfonthln">
    <w:name w:val="cmnc-middle jsid_key_fonthln"/>
    <w:basedOn w:val="a0"/>
    <w:rsid w:val="00E17FC7"/>
  </w:style>
  <w:style w:type="character" w:customStyle="1" w:styleId="cmnc-smalljsidkeyfonttxt">
    <w:name w:val="cmnc-small jsid_key_fonttxt"/>
    <w:basedOn w:val="a0"/>
    <w:rsid w:val="00E17FC7"/>
  </w:style>
  <w:style w:type="character" w:customStyle="1" w:styleId="cmn-simple-hidejsidtargetfontsizehlm">
    <w:name w:val="cmn-simple-hide jsid_targetfontsize_hlm"/>
    <w:basedOn w:val="a0"/>
    <w:rsid w:val="00E17FC7"/>
  </w:style>
  <w:style w:type="character" w:customStyle="1" w:styleId="cmn-simple-hidejsidtargetfontsizehln">
    <w:name w:val="cmn-simple-hide jsid_targetfontsize_hln"/>
    <w:basedOn w:val="a0"/>
    <w:rsid w:val="00E17FC7"/>
  </w:style>
  <w:style w:type="character" w:customStyle="1" w:styleId="cmn-simple-hidejsidtargetfontsizetxt">
    <w:name w:val="cmn-simple-hide jsid_targetfontsize_txt"/>
    <w:basedOn w:val="a0"/>
    <w:rsid w:val="00E17FC7"/>
  </w:style>
  <w:style w:type="character" w:customStyle="1" w:styleId="jsidurldata">
    <w:name w:val="jsid_urldata"/>
    <w:basedOn w:val="a0"/>
    <w:rsid w:val="00E17FC7"/>
  </w:style>
  <w:style w:type="paragraph" w:customStyle="1" w:styleId="ab">
    <w:name w:val="表の内容"/>
    <w:basedOn w:val="a"/>
    <w:rsid w:val="00E926BF"/>
    <w:pPr>
      <w:suppressLineNumbers/>
      <w:suppressAutoHyphens/>
    </w:pPr>
    <w:rPr>
      <w:rFonts w:cs="Century"/>
      <w:lang w:eastAsia="ar-SA"/>
    </w:rPr>
  </w:style>
  <w:style w:type="paragraph" w:styleId="ac">
    <w:name w:val="header"/>
    <w:basedOn w:val="a"/>
    <w:link w:val="ad"/>
    <w:rsid w:val="00A62070"/>
    <w:pPr>
      <w:tabs>
        <w:tab w:val="center" w:pos="4252"/>
        <w:tab w:val="right" w:pos="8504"/>
      </w:tabs>
      <w:snapToGrid w:val="0"/>
    </w:pPr>
    <w:rPr>
      <w:lang w:val="x-none" w:eastAsia="x-none"/>
    </w:rPr>
  </w:style>
  <w:style w:type="character" w:customStyle="1" w:styleId="ad">
    <w:name w:val="ヘッダー (文字)"/>
    <w:link w:val="ac"/>
    <w:rsid w:val="00A62070"/>
    <w:rPr>
      <w:rFonts w:eastAsia="ＭＳ ゴシック"/>
      <w:sz w:val="18"/>
      <w:szCs w:val="18"/>
    </w:rPr>
  </w:style>
  <w:style w:type="character" w:customStyle="1" w:styleId="11">
    <w:name w:val="未解決のメンション1"/>
    <w:uiPriority w:val="99"/>
    <w:semiHidden/>
    <w:unhideWhenUsed/>
    <w:rsid w:val="006E2B8B"/>
    <w:rPr>
      <w:color w:val="605E5C"/>
      <w:shd w:val="clear" w:color="auto" w:fill="E1DFDD"/>
    </w:rPr>
  </w:style>
  <w:style w:type="paragraph" w:styleId="ae">
    <w:name w:val="Closing"/>
    <w:basedOn w:val="a"/>
    <w:link w:val="af"/>
    <w:rsid w:val="00A13CC3"/>
    <w:pPr>
      <w:jc w:val="right"/>
    </w:pPr>
    <w:rPr>
      <w:rFonts w:ascii="ＭＳ ゴシック" w:hAnsi="ＭＳ ゴシック"/>
      <w:sz w:val="20"/>
      <w:szCs w:val="20"/>
    </w:rPr>
  </w:style>
  <w:style w:type="character" w:customStyle="1" w:styleId="af">
    <w:name w:val="結語 (文字)"/>
    <w:link w:val="ae"/>
    <w:rsid w:val="00A13CC3"/>
    <w:rPr>
      <w:rFonts w:ascii="ＭＳ ゴシック" w:eastAsia="ＭＳ ゴシック" w:hAnsi="ＭＳ ゴシック"/>
    </w:rPr>
  </w:style>
  <w:style w:type="character" w:styleId="af0">
    <w:name w:val="Unresolved Mention"/>
    <w:basedOn w:val="a0"/>
    <w:uiPriority w:val="99"/>
    <w:semiHidden/>
    <w:unhideWhenUsed/>
    <w:rsid w:val="0026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166">
      <w:bodyDiv w:val="1"/>
      <w:marLeft w:val="0"/>
      <w:marRight w:val="0"/>
      <w:marTop w:val="0"/>
      <w:marBottom w:val="0"/>
      <w:divBdr>
        <w:top w:val="none" w:sz="0" w:space="0" w:color="auto"/>
        <w:left w:val="none" w:sz="0" w:space="0" w:color="auto"/>
        <w:bottom w:val="none" w:sz="0" w:space="0" w:color="auto"/>
        <w:right w:val="none" w:sz="0" w:space="0" w:color="auto"/>
      </w:divBdr>
      <w:divsChild>
        <w:div w:id="477844219">
          <w:marLeft w:val="0"/>
          <w:marRight w:val="0"/>
          <w:marTop w:val="0"/>
          <w:marBottom w:val="0"/>
          <w:divBdr>
            <w:top w:val="none" w:sz="0" w:space="0" w:color="auto"/>
            <w:left w:val="none" w:sz="0" w:space="0" w:color="auto"/>
            <w:bottom w:val="none" w:sz="0" w:space="0" w:color="auto"/>
            <w:right w:val="none" w:sz="0" w:space="0" w:color="auto"/>
          </w:divBdr>
          <w:divsChild>
            <w:div w:id="145099280">
              <w:marLeft w:val="0"/>
              <w:marRight w:val="0"/>
              <w:marTop w:val="0"/>
              <w:marBottom w:val="0"/>
              <w:divBdr>
                <w:top w:val="none" w:sz="0" w:space="0" w:color="auto"/>
                <w:left w:val="none" w:sz="0" w:space="0" w:color="auto"/>
                <w:bottom w:val="none" w:sz="0" w:space="0" w:color="auto"/>
                <w:right w:val="none" w:sz="0" w:space="0" w:color="auto"/>
              </w:divBdr>
              <w:divsChild>
                <w:div w:id="1443262619">
                  <w:marLeft w:val="0"/>
                  <w:marRight w:val="0"/>
                  <w:marTop w:val="600"/>
                  <w:marBottom w:val="0"/>
                  <w:divBdr>
                    <w:top w:val="none" w:sz="0" w:space="0" w:color="auto"/>
                    <w:left w:val="none" w:sz="0" w:space="0" w:color="auto"/>
                    <w:bottom w:val="none" w:sz="0" w:space="0" w:color="auto"/>
                    <w:right w:val="none" w:sz="0" w:space="0" w:color="auto"/>
                  </w:divBdr>
                  <w:divsChild>
                    <w:div w:id="1726561146">
                      <w:marLeft w:val="0"/>
                      <w:marRight w:val="0"/>
                      <w:marTop w:val="0"/>
                      <w:marBottom w:val="0"/>
                      <w:divBdr>
                        <w:top w:val="none" w:sz="0" w:space="0" w:color="auto"/>
                        <w:left w:val="none" w:sz="0" w:space="0" w:color="auto"/>
                        <w:bottom w:val="none" w:sz="0" w:space="0" w:color="auto"/>
                        <w:right w:val="none" w:sz="0" w:space="0" w:color="auto"/>
                      </w:divBdr>
                      <w:divsChild>
                        <w:div w:id="1664704444">
                          <w:marLeft w:val="0"/>
                          <w:marRight w:val="0"/>
                          <w:marTop w:val="0"/>
                          <w:marBottom w:val="0"/>
                          <w:divBdr>
                            <w:top w:val="none" w:sz="0" w:space="0" w:color="auto"/>
                            <w:left w:val="none" w:sz="0" w:space="0" w:color="auto"/>
                            <w:bottom w:val="none" w:sz="0" w:space="0" w:color="auto"/>
                            <w:right w:val="none" w:sz="0" w:space="0" w:color="auto"/>
                          </w:divBdr>
                          <w:divsChild>
                            <w:div w:id="1331639536">
                              <w:marLeft w:val="285"/>
                              <w:marRight w:val="495"/>
                              <w:marTop w:val="0"/>
                              <w:marBottom w:val="0"/>
                              <w:divBdr>
                                <w:top w:val="none" w:sz="0" w:space="0" w:color="auto"/>
                                <w:left w:val="none" w:sz="0" w:space="0" w:color="auto"/>
                                <w:bottom w:val="none" w:sz="0" w:space="0" w:color="auto"/>
                                <w:right w:val="none" w:sz="0" w:space="0" w:color="auto"/>
                              </w:divBdr>
                              <w:divsChild>
                                <w:div w:id="40787713">
                                  <w:marLeft w:val="0"/>
                                  <w:marRight w:val="30"/>
                                  <w:marTop w:val="510"/>
                                  <w:marBottom w:val="0"/>
                                  <w:divBdr>
                                    <w:top w:val="none" w:sz="0" w:space="0" w:color="auto"/>
                                    <w:left w:val="none" w:sz="0" w:space="0" w:color="auto"/>
                                    <w:bottom w:val="none" w:sz="0" w:space="0" w:color="auto"/>
                                    <w:right w:val="none" w:sz="0" w:space="0" w:color="auto"/>
                                  </w:divBdr>
                                  <w:divsChild>
                                    <w:div w:id="1600485187">
                                      <w:marLeft w:val="0"/>
                                      <w:marRight w:val="0"/>
                                      <w:marTop w:val="0"/>
                                      <w:marBottom w:val="300"/>
                                      <w:divBdr>
                                        <w:top w:val="none" w:sz="0" w:space="0" w:color="auto"/>
                                        <w:left w:val="none" w:sz="0" w:space="0" w:color="auto"/>
                                        <w:bottom w:val="none" w:sz="0" w:space="0" w:color="auto"/>
                                        <w:right w:val="none" w:sz="0" w:space="0" w:color="auto"/>
                                      </w:divBdr>
                                      <w:divsChild>
                                        <w:div w:id="1649164665">
                                          <w:marLeft w:val="75"/>
                                          <w:marRight w:val="0"/>
                                          <w:marTop w:val="0"/>
                                          <w:marBottom w:val="0"/>
                                          <w:divBdr>
                                            <w:top w:val="none" w:sz="0" w:space="0" w:color="auto"/>
                                            <w:left w:val="none" w:sz="0" w:space="0" w:color="auto"/>
                                            <w:bottom w:val="none" w:sz="0" w:space="0" w:color="auto"/>
                                            <w:right w:val="none" w:sz="0" w:space="0" w:color="auto"/>
                                          </w:divBdr>
                                          <w:divsChild>
                                            <w:div w:id="899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1965">
      <w:bodyDiv w:val="1"/>
      <w:marLeft w:val="0"/>
      <w:marRight w:val="0"/>
      <w:marTop w:val="0"/>
      <w:marBottom w:val="0"/>
      <w:divBdr>
        <w:top w:val="none" w:sz="0" w:space="0" w:color="auto"/>
        <w:left w:val="none" w:sz="0" w:space="0" w:color="auto"/>
        <w:bottom w:val="none" w:sz="0" w:space="0" w:color="auto"/>
        <w:right w:val="none" w:sz="0" w:space="0" w:color="auto"/>
      </w:divBdr>
      <w:divsChild>
        <w:div w:id="1569875004">
          <w:marLeft w:val="435"/>
          <w:marRight w:val="0"/>
          <w:marTop w:val="0"/>
          <w:marBottom w:val="0"/>
          <w:divBdr>
            <w:top w:val="none" w:sz="0" w:space="0" w:color="auto"/>
            <w:left w:val="none" w:sz="0" w:space="0" w:color="auto"/>
            <w:bottom w:val="none" w:sz="0" w:space="0" w:color="auto"/>
            <w:right w:val="none" w:sz="0" w:space="0" w:color="auto"/>
          </w:divBdr>
          <w:divsChild>
            <w:div w:id="4653143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726665">
      <w:bodyDiv w:val="1"/>
      <w:marLeft w:val="0"/>
      <w:marRight w:val="0"/>
      <w:marTop w:val="0"/>
      <w:marBottom w:val="0"/>
      <w:divBdr>
        <w:top w:val="none" w:sz="0" w:space="0" w:color="auto"/>
        <w:left w:val="none" w:sz="0" w:space="0" w:color="auto"/>
        <w:bottom w:val="none" w:sz="0" w:space="0" w:color="auto"/>
        <w:right w:val="none" w:sz="0" w:space="0" w:color="auto"/>
      </w:divBdr>
    </w:div>
    <w:div w:id="89207999">
      <w:bodyDiv w:val="1"/>
      <w:marLeft w:val="0"/>
      <w:marRight w:val="0"/>
      <w:marTop w:val="0"/>
      <w:marBottom w:val="0"/>
      <w:divBdr>
        <w:top w:val="none" w:sz="0" w:space="0" w:color="auto"/>
        <w:left w:val="none" w:sz="0" w:space="0" w:color="auto"/>
        <w:bottom w:val="none" w:sz="0" w:space="0" w:color="auto"/>
        <w:right w:val="none" w:sz="0" w:space="0" w:color="auto"/>
      </w:divBdr>
      <w:divsChild>
        <w:div w:id="1216892944">
          <w:marLeft w:val="0"/>
          <w:marRight w:val="0"/>
          <w:marTop w:val="0"/>
          <w:marBottom w:val="300"/>
          <w:divBdr>
            <w:top w:val="none" w:sz="0" w:space="0" w:color="auto"/>
            <w:left w:val="none" w:sz="0" w:space="0" w:color="auto"/>
            <w:bottom w:val="none" w:sz="0" w:space="0" w:color="auto"/>
            <w:right w:val="none" w:sz="0" w:space="0" w:color="auto"/>
          </w:divBdr>
          <w:divsChild>
            <w:div w:id="2110663651">
              <w:marLeft w:val="0"/>
              <w:marRight w:val="0"/>
              <w:marTop w:val="0"/>
              <w:marBottom w:val="0"/>
              <w:divBdr>
                <w:top w:val="none" w:sz="0" w:space="0" w:color="auto"/>
                <w:left w:val="none" w:sz="0" w:space="0" w:color="auto"/>
                <w:bottom w:val="none" w:sz="0" w:space="0" w:color="auto"/>
                <w:right w:val="none" w:sz="0" w:space="0" w:color="auto"/>
              </w:divBdr>
              <w:divsChild>
                <w:div w:id="2122794302">
                  <w:marLeft w:val="0"/>
                  <w:marRight w:val="0"/>
                  <w:marTop w:val="0"/>
                  <w:marBottom w:val="0"/>
                  <w:divBdr>
                    <w:top w:val="none" w:sz="0" w:space="0" w:color="auto"/>
                    <w:left w:val="none" w:sz="0" w:space="0" w:color="auto"/>
                    <w:bottom w:val="none" w:sz="0" w:space="0" w:color="auto"/>
                    <w:right w:val="none" w:sz="0" w:space="0" w:color="auto"/>
                  </w:divBdr>
                  <w:divsChild>
                    <w:div w:id="803962038">
                      <w:marLeft w:val="0"/>
                      <w:marRight w:val="0"/>
                      <w:marTop w:val="0"/>
                      <w:marBottom w:val="0"/>
                      <w:divBdr>
                        <w:top w:val="none" w:sz="0" w:space="0" w:color="auto"/>
                        <w:left w:val="none" w:sz="0" w:space="0" w:color="auto"/>
                        <w:bottom w:val="none" w:sz="0" w:space="0" w:color="auto"/>
                        <w:right w:val="none" w:sz="0" w:space="0" w:color="auto"/>
                      </w:divBdr>
                      <w:divsChild>
                        <w:div w:id="2059282406">
                          <w:marLeft w:val="0"/>
                          <w:marRight w:val="0"/>
                          <w:marTop w:val="0"/>
                          <w:marBottom w:val="0"/>
                          <w:divBdr>
                            <w:top w:val="none" w:sz="0" w:space="0" w:color="auto"/>
                            <w:left w:val="none" w:sz="0" w:space="0" w:color="auto"/>
                            <w:bottom w:val="none" w:sz="0" w:space="0" w:color="auto"/>
                            <w:right w:val="none" w:sz="0" w:space="0" w:color="auto"/>
                          </w:divBdr>
                          <w:divsChild>
                            <w:div w:id="21207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6504">
      <w:bodyDiv w:val="1"/>
      <w:marLeft w:val="0"/>
      <w:marRight w:val="0"/>
      <w:marTop w:val="0"/>
      <w:marBottom w:val="0"/>
      <w:divBdr>
        <w:top w:val="none" w:sz="0" w:space="0" w:color="auto"/>
        <w:left w:val="none" w:sz="0" w:space="0" w:color="auto"/>
        <w:bottom w:val="none" w:sz="0" w:space="0" w:color="auto"/>
        <w:right w:val="none" w:sz="0" w:space="0" w:color="auto"/>
      </w:divBdr>
    </w:div>
    <w:div w:id="152531649">
      <w:bodyDiv w:val="1"/>
      <w:marLeft w:val="0"/>
      <w:marRight w:val="0"/>
      <w:marTop w:val="0"/>
      <w:marBottom w:val="0"/>
      <w:divBdr>
        <w:top w:val="none" w:sz="0" w:space="0" w:color="auto"/>
        <w:left w:val="none" w:sz="0" w:space="0" w:color="auto"/>
        <w:bottom w:val="none" w:sz="0" w:space="0" w:color="auto"/>
        <w:right w:val="none" w:sz="0" w:space="0" w:color="auto"/>
      </w:divBdr>
    </w:div>
    <w:div w:id="214392491">
      <w:bodyDiv w:val="1"/>
      <w:marLeft w:val="0"/>
      <w:marRight w:val="0"/>
      <w:marTop w:val="0"/>
      <w:marBottom w:val="0"/>
      <w:divBdr>
        <w:top w:val="none" w:sz="0" w:space="0" w:color="auto"/>
        <w:left w:val="none" w:sz="0" w:space="0" w:color="auto"/>
        <w:bottom w:val="none" w:sz="0" w:space="0" w:color="auto"/>
        <w:right w:val="none" w:sz="0" w:space="0" w:color="auto"/>
      </w:divBdr>
    </w:div>
    <w:div w:id="254293105">
      <w:bodyDiv w:val="1"/>
      <w:marLeft w:val="0"/>
      <w:marRight w:val="0"/>
      <w:marTop w:val="0"/>
      <w:marBottom w:val="0"/>
      <w:divBdr>
        <w:top w:val="none" w:sz="0" w:space="0" w:color="auto"/>
        <w:left w:val="none" w:sz="0" w:space="0" w:color="auto"/>
        <w:bottom w:val="none" w:sz="0" w:space="0" w:color="auto"/>
        <w:right w:val="none" w:sz="0" w:space="0" w:color="auto"/>
      </w:divBdr>
    </w:div>
    <w:div w:id="323776978">
      <w:bodyDiv w:val="1"/>
      <w:marLeft w:val="0"/>
      <w:marRight w:val="0"/>
      <w:marTop w:val="0"/>
      <w:marBottom w:val="0"/>
      <w:divBdr>
        <w:top w:val="none" w:sz="0" w:space="0" w:color="auto"/>
        <w:left w:val="none" w:sz="0" w:space="0" w:color="auto"/>
        <w:bottom w:val="none" w:sz="0" w:space="0" w:color="auto"/>
        <w:right w:val="none" w:sz="0" w:space="0" w:color="auto"/>
      </w:divBdr>
      <w:divsChild>
        <w:div w:id="230625331">
          <w:marLeft w:val="0"/>
          <w:marRight w:val="0"/>
          <w:marTop w:val="0"/>
          <w:marBottom w:val="0"/>
          <w:divBdr>
            <w:top w:val="none" w:sz="0" w:space="0" w:color="auto"/>
            <w:left w:val="none" w:sz="0" w:space="0" w:color="auto"/>
            <w:bottom w:val="none" w:sz="0" w:space="0" w:color="auto"/>
            <w:right w:val="none" w:sz="0" w:space="0" w:color="auto"/>
          </w:divBdr>
          <w:divsChild>
            <w:div w:id="268052790">
              <w:marLeft w:val="0"/>
              <w:marRight w:val="0"/>
              <w:marTop w:val="0"/>
              <w:marBottom w:val="0"/>
              <w:divBdr>
                <w:top w:val="none" w:sz="0" w:space="0" w:color="auto"/>
                <w:left w:val="none" w:sz="0" w:space="0" w:color="auto"/>
                <w:bottom w:val="none" w:sz="0" w:space="0" w:color="auto"/>
                <w:right w:val="none" w:sz="0" w:space="0" w:color="auto"/>
              </w:divBdr>
              <w:divsChild>
                <w:div w:id="1821841844">
                  <w:marLeft w:val="0"/>
                  <w:marRight w:val="0"/>
                  <w:marTop w:val="0"/>
                  <w:marBottom w:val="225"/>
                  <w:divBdr>
                    <w:top w:val="none" w:sz="0" w:space="0" w:color="auto"/>
                    <w:left w:val="none" w:sz="0" w:space="0" w:color="auto"/>
                    <w:bottom w:val="none" w:sz="0" w:space="0" w:color="auto"/>
                    <w:right w:val="none" w:sz="0" w:space="0" w:color="auto"/>
                  </w:divBdr>
                  <w:divsChild>
                    <w:div w:id="5397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9049">
      <w:bodyDiv w:val="1"/>
      <w:marLeft w:val="0"/>
      <w:marRight w:val="0"/>
      <w:marTop w:val="0"/>
      <w:marBottom w:val="0"/>
      <w:divBdr>
        <w:top w:val="none" w:sz="0" w:space="0" w:color="auto"/>
        <w:left w:val="none" w:sz="0" w:space="0" w:color="auto"/>
        <w:bottom w:val="none" w:sz="0" w:space="0" w:color="auto"/>
        <w:right w:val="single" w:sz="6" w:space="0" w:color="BFBFBF"/>
      </w:divBdr>
      <w:divsChild>
        <w:div w:id="1558518262">
          <w:marLeft w:val="0"/>
          <w:marRight w:val="0"/>
          <w:marTop w:val="0"/>
          <w:marBottom w:val="0"/>
          <w:divBdr>
            <w:top w:val="none" w:sz="0" w:space="0" w:color="auto"/>
            <w:left w:val="none" w:sz="0" w:space="0" w:color="auto"/>
            <w:bottom w:val="none" w:sz="0" w:space="0" w:color="auto"/>
            <w:right w:val="single" w:sz="6" w:space="0" w:color="99999B"/>
          </w:divBdr>
          <w:divsChild>
            <w:div w:id="1648052545">
              <w:marLeft w:val="150"/>
              <w:marRight w:val="225"/>
              <w:marTop w:val="150"/>
              <w:marBottom w:val="0"/>
              <w:divBdr>
                <w:top w:val="none" w:sz="0" w:space="0" w:color="auto"/>
                <w:left w:val="none" w:sz="0" w:space="0" w:color="auto"/>
                <w:bottom w:val="none" w:sz="0" w:space="0" w:color="auto"/>
                <w:right w:val="none" w:sz="0" w:space="0" w:color="auto"/>
              </w:divBdr>
              <w:divsChild>
                <w:div w:id="369769042">
                  <w:marLeft w:val="0"/>
                  <w:marRight w:val="0"/>
                  <w:marTop w:val="150"/>
                  <w:marBottom w:val="150"/>
                  <w:divBdr>
                    <w:top w:val="single" w:sz="6" w:space="0" w:color="CCCCCC"/>
                    <w:left w:val="single" w:sz="6" w:space="0" w:color="CCCCCC"/>
                    <w:bottom w:val="single" w:sz="6" w:space="0" w:color="CCCCCC"/>
                    <w:right w:val="single" w:sz="6" w:space="0" w:color="CCCCCC"/>
                  </w:divBdr>
                  <w:divsChild>
                    <w:div w:id="429392576">
                      <w:marLeft w:val="0"/>
                      <w:marRight w:val="0"/>
                      <w:marTop w:val="0"/>
                      <w:marBottom w:val="0"/>
                      <w:divBdr>
                        <w:top w:val="none" w:sz="0" w:space="0" w:color="auto"/>
                        <w:left w:val="none" w:sz="0" w:space="0" w:color="auto"/>
                        <w:bottom w:val="none" w:sz="0" w:space="0" w:color="auto"/>
                        <w:right w:val="none" w:sz="0" w:space="0" w:color="auto"/>
                      </w:divBdr>
                      <w:divsChild>
                        <w:div w:id="726337387">
                          <w:marLeft w:val="0"/>
                          <w:marRight w:val="0"/>
                          <w:marTop w:val="0"/>
                          <w:marBottom w:val="0"/>
                          <w:divBdr>
                            <w:top w:val="dashed" w:sz="6" w:space="4" w:color="CCCCCC"/>
                            <w:left w:val="none" w:sz="0" w:space="0" w:color="auto"/>
                            <w:bottom w:val="dashed" w:sz="6" w:space="2" w:color="CCCCCC"/>
                            <w:right w:val="none" w:sz="0" w:space="0" w:color="auto"/>
                          </w:divBdr>
                          <w:divsChild>
                            <w:div w:id="862480743">
                              <w:marLeft w:val="0"/>
                              <w:marRight w:val="0"/>
                              <w:marTop w:val="0"/>
                              <w:marBottom w:val="0"/>
                              <w:divBdr>
                                <w:top w:val="none" w:sz="0" w:space="0" w:color="auto"/>
                                <w:left w:val="none" w:sz="0" w:space="0" w:color="auto"/>
                                <w:bottom w:val="none" w:sz="0" w:space="0" w:color="auto"/>
                                <w:right w:val="none" w:sz="0" w:space="0" w:color="auto"/>
                              </w:divBdr>
                            </w:div>
                            <w:div w:id="1277517279">
                              <w:marLeft w:val="0"/>
                              <w:marRight w:val="0"/>
                              <w:marTop w:val="0"/>
                              <w:marBottom w:val="0"/>
                              <w:divBdr>
                                <w:top w:val="none" w:sz="0" w:space="0" w:color="auto"/>
                                <w:left w:val="none" w:sz="0" w:space="0" w:color="auto"/>
                                <w:bottom w:val="none" w:sz="0" w:space="0" w:color="auto"/>
                                <w:right w:val="none" w:sz="0" w:space="0" w:color="auto"/>
                              </w:divBdr>
                              <w:divsChild>
                                <w:div w:id="103698427">
                                  <w:marLeft w:val="30"/>
                                  <w:marRight w:val="0"/>
                                  <w:marTop w:val="0"/>
                                  <w:marBottom w:val="0"/>
                                  <w:divBdr>
                                    <w:top w:val="none" w:sz="0" w:space="0" w:color="auto"/>
                                    <w:left w:val="none" w:sz="0" w:space="0" w:color="auto"/>
                                    <w:bottom w:val="none" w:sz="0" w:space="0" w:color="auto"/>
                                    <w:right w:val="none" w:sz="0" w:space="0" w:color="auto"/>
                                  </w:divBdr>
                                </w:div>
                                <w:div w:id="1026758630">
                                  <w:marLeft w:val="30"/>
                                  <w:marRight w:val="0"/>
                                  <w:marTop w:val="0"/>
                                  <w:marBottom w:val="0"/>
                                  <w:divBdr>
                                    <w:top w:val="none" w:sz="0" w:space="0" w:color="auto"/>
                                    <w:left w:val="none" w:sz="0" w:space="0" w:color="auto"/>
                                    <w:bottom w:val="none" w:sz="0" w:space="0" w:color="auto"/>
                                    <w:right w:val="none" w:sz="0" w:space="0" w:color="auto"/>
                                  </w:divBdr>
                                </w:div>
                                <w:div w:id="1089500550">
                                  <w:marLeft w:val="0"/>
                                  <w:marRight w:val="0"/>
                                  <w:marTop w:val="0"/>
                                  <w:marBottom w:val="0"/>
                                  <w:divBdr>
                                    <w:top w:val="single" w:sz="36" w:space="0" w:color="D9D9D9"/>
                                    <w:left w:val="single" w:sz="36" w:space="0" w:color="D9D9D9"/>
                                    <w:bottom w:val="none" w:sz="0" w:space="0" w:color="auto"/>
                                    <w:right w:val="single" w:sz="36" w:space="0" w:color="D9D9D9"/>
                                  </w:divBdr>
                                </w:div>
                                <w:div w:id="1848405083">
                                  <w:marLeft w:val="30"/>
                                  <w:marRight w:val="0"/>
                                  <w:marTop w:val="0"/>
                                  <w:marBottom w:val="0"/>
                                  <w:divBdr>
                                    <w:top w:val="none" w:sz="0" w:space="0" w:color="auto"/>
                                    <w:left w:val="none" w:sz="0" w:space="0" w:color="auto"/>
                                    <w:bottom w:val="none" w:sz="0" w:space="0" w:color="auto"/>
                                    <w:right w:val="none" w:sz="0" w:space="0" w:color="auto"/>
                                  </w:divBdr>
                                </w:div>
                                <w:div w:id="1958680235">
                                  <w:marLeft w:val="30"/>
                                  <w:marRight w:val="0"/>
                                  <w:marTop w:val="0"/>
                                  <w:marBottom w:val="0"/>
                                  <w:divBdr>
                                    <w:top w:val="none" w:sz="0" w:space="0" w:color="auto"/>
                                    <w:left w:val="none" w:sz="0" w:space="0" w:color="auto"/>
                                    <w:bottom w:val="none" w:sz="0" w:space="0" w:color="auto"/>
                                    <w:right w:val="none" w:sz="0" w:space="0" w:color="auto"/>
                                  </w:divBdr>
                                </w:div>
                              </w:divsChild>
                            </w:div>
                            <w:div w:id="1468619223">
                              <w:marLeft w:val="0"/>
                              <w:marRight w:val="0"/>
                              <w:marTop w:val="0"/>
                              <w:marBottom w:val="0"/>
                              <w:divBdr>
                                <w:top w:val="none" w:sz="0" w:space="0" w:color="auto"/>
                                <w:left w:val="none" w:sz="0" w:space="0" w:color="auto"/>
                                <w:bottom w:val="none" w:sz="0" w:space="0" w:color="auto"/>
                                <w:right w:val="none" w:sz="0" w:space="0" w:color="auto"/>
                              </w:divBdr>
                            </w:div>
                          </w:divsChild>
                        </w:div>
                        <w:div w:id="1077022678">
                          <w:marLeft w:val="0"/>
                          <w:marRight w:val="0"/>
                          <w:marTop w:val="150"/>
                          <w:marBottom w:val="0"/>
                          <w:divBdr>
                            <w:top w:val="none" w:sz="0" w:space="0" w:color="auto"/>
                            <w:left w:val="none" w:sz="0" w:space="0" w:color="auto"/>
                            <w:bottom w:val="none" w:sz="0" w:space="0" w:color="auto"/>
                            <w:right w:val="none" w:sz="0" w:space="0" w:color="auto"/>
                          </w:divBdr>
                          <w:divsChild>
                            <w:div w:id="506752273">
                              <w:marLeft w:val="0"/>
                              <w:marRight w:val="0"/>
                              <w:marTop w:val="0"/>
                              <w:marBottom w:val="0"/>
                              <w:divBdr>
                                <w:top w:val="none" w:sz="0" w:space="0" w:color="auto"/>
                                <w:left w:val="none" w:sz="0" w:space="0" w:color="auto"/>
                                <w:bottom w:val="none" w:sz="0" w:space="0" w:color="auto"/>
                                <w:right w:val="none" w:sz="0" w:space="0" w:color="auto"/>
                              </w:divBdr>
                            </w:div>
                            <w:div w:id="1115752416">
                              <w:marLeft w:val="0"/>
                              <w:marRight w:val="0"/>
                              <w:marTop w:val="300"/>
                              <w:marBottom w:val="300"/>
                              <w:divBdr>
                                <w:top w:val="none" w:sz="0" w:space="0" w:color="auto"/>
                                <w:left w:val="none" w:sz="0" w:space="0" w:color="auto"/>
                                <w:bottom w:val="none" w:sz="0" w:space="0" w:color="auto"/>
                                <w:right w:val="none" w:sz="0" w:space="0" w:color="auto"/>
                              </w:divBdr>
                              <w:divsChild>
                                <w:div w:id="209071812">
                                  <w:marLeft w:val="0"/>
                                  <w:marRight w:val="0"/>
                                  <w:marTop w:val="0"/>
                                  <w:marBottom w:val="0"/>
                                  <w:divBdr>
                                    <w:top w:val="none" w:sz="0" w:space="0" w:color="auto"/>
                                    <w:left w:val="none" w:sz="0" w:space="0" w:color="auto"/>
                                    <w:bottom w:val="none" w:sz="0" w:space="0" w:color="auto"/>
                                    <w:right w:val="none" w:sz="0" w:space="0" w:color="auto"/>
                                  </w:divBdr>
                                </w:div>
                                <w:div w:id="694037258">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24417">
      <w:bodyDiv w:val="1"/>
      <w:marLeft w:val="0"/>
      <w:marRight w:val="0"/>
      <w:marTop w:val="0"/>
      <w:marBottom w:val="0"/>
      <w:divBdr>
        <w:top w:val="none" w:sz="0" w:space="0" w:color="auto"/>
        <w:left w:val="none" w:sz="0" w:space="0" w:color="auto"/>
        <w:bottom w:val="none" w:sz="0" w:space="0" w:color="auto"/>
        <w:right w:val="none" w:sz="0" w:space="0" w:color="auto"/>
      </w:divBdr>
      <w:divsChild>
        <w:div w:id="227763581">
          <w:marLeft w:val="0"/>
          <w:marRight w:val="0"/>
          <w:marTop w:val="0"/>
          <w:marBottom w:val="0"/>
          <w:divBdr>
            <w:top w:val="none" w:sz="0" w:space="0" w:color="auto"/>
            <w:left w:val="none" w:sz="0" w:space="0" w:color="auto"/>
            <w:bottom w:val="none" w:sz="0" w:space="0" w:color="auto"/>
            <w:right w:val="none" w:sz="0" w:space="0" w:color="auto"/>
          </w:divBdr>
          <w:divsChild>
            <w:div w:id="1635478209">
              <w:marLeft w:val="0"/>
              <w:marRight w:val="0"/>
              <w:marTop w:val="0"/>
              <w:marBottom w:val="0"/>
              <w:divBdr>
                <w:top w:val="none" w:sz="0" w:space="0" w:color="auto"/>
                <w:left w:val="none" w:sz="0" w:space="0" w:color="auto"/>
                <w:bottom w:val="none" w:sz="0" w:space="0" w:color="auto"/>
                <w:right w:val="none" w:sz="0" w:space="0" w:color="auto"/>
              </w:divBdr>
              <w:divsChild>
                <w:div w:id="1705979316">
                  <w:marLeft w:val="150"/>
                  <w:marRight w:val="0"/>
                  <w:marTop w:val="0"/>
                  <w:marBottom w:val="0"/>
                  <w:divBdr>
                    <w:top w:val="none" w:sz="0" w:space="0" w:color="auto"/>
                    <w:left w:val="none" w:sz="0" w:space="0" w:color="auto"/>
                    <w:bottom w:val="none" w:sz="0" w:space="0" w:color="auto"/>
                    <w:right w:val="none" w:sz="0" w:space="0" w:color="auto"/>
                  </w:divBdr>
                  <w:divsChild>
                    <w:div w:id="311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5683">
      <w:bodyDiv w:val="1"/>
      <w:marLeft w:val="0"/>
      <w:marRight w:val="0"/>
      <w:marTop w:val="0"/>
      <w:marBottom w:val="0"/>
      <w:divBdr>
        <w:top w:val="none" w:sz="0" w:space="0" w:color="auto"/>
        <w:left w:val="none" w:sz="0" w:space="0" w:color="auto"/>
        <w:bottom w:val="none" w:sz="0" w:space="0" w:color="auto"/>
        <w:right w:val="none" w:sz="0" w:space="0" w:color="auto"/>
      </w:divBdr>
    </w:div>
    <w:div w:id="405886542">
      <w:bodyDiv w:val="1"/>
      <w:marLeft w:val="0"/>
      <w:marRight w:val="0"/>
      <w:marTop w:val="0"/>
      <w:marBottom w:val="0"/>
      <w:divBdr>
        <w:top w:val="none" w:sz="0" w:space="0" w:color="auto"/>
        <w:left w:val="none" w:sz="0" w:space="0" w:color="auto"/>
        <w:bottom w:val="none" w:sz="0" w:space="0" w:color="auto"/>
        <w:right w:val="none" w:sz="0" w:space="0" w:color="auto"/>
      </w:divBdr>
      <w:divsChild>
        <w:div w:id="1676616123">
          <w:marLeft w:val="0"/>
          <w:marRight w:val="0"/>
          <w:marTop w:val="0"/>
          <w:marBottom w:val="0"/>
          <w:divBdr>
            <w:top w:val="none" w:sz="0" w:space="0" w:color="auto"/>
            <w:left w:val="none" w:sz="0" w:space="0" w:color="auto"/>
            <w:bottom w:val="none" w:sz="0" w:space="0" w:color="auto"/>
            <w:right w:val="none" w:sz="0" w:space="0" w:color="auto"/>
          </w:divBdr>
          <w:divsChild>
            <w:div w:id="233398478">
              <w:marLeft w:val="0"/>
              <w:marRight w:val="0"/>
              <w:marTop w:val="0"/>
              <w:marBottom w:val="0"/>
              <w:divBdr>
                <w:top w:val="none" w:sz="0" w:space="0" w:color="auto"/>
                <w:left w:val="none" w:sz="0" w:space="0" w:color="auto"/>
                <w:bottom w:val="dotted" w:sz="6" w:space="15" w:color="333F86"/>
                <w:right w:val="none" w:sz="0" w:space="0" w:color="auto"/>
              </w:divBdr>
              <w:divsChild>
                <w:div w:id="383022729">
                  <w:marLeft w:val="180"/>
                  <w:marRight w:val="180"/>
                  <w:marTop w:val="0"/>
                  <w:marBottom w:val="0"/>
                  <w:divBdr>
                    <w:top w:val="none" w:sz="0" w:space="0" w:color="auto"/>
                    <w:left w:val="none" w:sz="0" w:space="0" w:color="auto"/>
                    <w:bottom w:val="none" w:sz="0" w:space="0" w:color="auto"/>
                    <w:right w:val="none" w:sz="0" w:space="0" w:color="auto"/>
                  </w:divBdr>
                </w:div>
                <w:div w:id="1400402667">
                  <w:marLeft w:val="0"/>
                  <w:marRight w:val="0"/>
                  <w:marTop w:val="0"/>
                  <w:marBottom w:val="0"/>
                  <w:divBdr>
                    <w:top w:val="none" w:sz="0" w:space="0" w:color="auto"/>
                    <w:left w:val="none" w:sz="0" w:space="0" w:color="auto"/>
                    <w:bottom w:val="none" w:sz="0" w:space="0" w:color="auto"/>
                    <w:right w:val="none" w:sz="0" w:space="0" w:color="auto"/>
                  </w:divBdr>
                </w:div>
                <w:div w:id="1443186524">
                  <w:marLeft w:val="0"/>
                  <w:marRight w:val="0"/>
                  <w:marTop w:val="150"/>
                  <w:marBottom w:val="300"/>
                  <w:divBdr>
                    <w:top w:val="none" w:sz="0" w:space="0" w:color="auto"/>
                    <w:left w:val="single" w:sz="48" w:space="3" w:color="333F86"/>
                    <w:bottom w:val="none" w:sz="0" w:space="0" w:color="auto"/>
                    <w:right w:val="none" w:sz="0" w:space="0" w:color="auto"/>
                  </w:divBdr>
                </w:div>
                <w:div w:id="1443961662">
                  <w:marLeft w:val="180"/>
                  <w:marRight w:val="180"/>
                  <w:marTop w:val="0"/>
                  <w:marBottom w:val="0"/>
                  <w:divBdr>
                    <w:top w:val="none" w:sz="0" w:space="0" w:color="auto"/>
                    <w:left w:val="none" w:sz="0" w:space="0" w:color="auto"/>
                    <w:bottom w:val="none" w:sz="0" w:space="0" w:color="auto"/>
                    <w:right w:val="none" w:sz="0" w:space="0" w:color="auto"/>
                  </w:divBdr>
                </w:div>
                <w:div w:id="1446534042">
                  <w:marLeft w:val="0"/>
                  <w:marRight w:val="0"/>
                  <w:marTop w:val="0"/>
                  <w:marBottom w:val="150"/>
                  <w:divBdr>
                    <w:top w:val="none" w:sz="0" w:space="0" w:color="auto"/>
                    <w:left w:val="none" w:sz="0" w:space="0" w:color="auto"/>
                    <w:bottom w:val="none" w:sz="0" w:space="0" w:color="auto"/>
                    <w:right w:val="none" w:sz="0" w:space="0" w:color="auto"/>
                  </w:divBdr>
                  <w:divsChild>
                    <w:div w:id="844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168">
              <w:marLeft w:val="0"/>
              <w:marRight w:val="0"/>
              <w:marTop w:val="0"/>
              <w:marBottom w:val="0"/>
              <w:divBdr>
                <w:top w:val="none" w:sz="0" w:space="0" w:color="auto"/>
                <w:left w:val="none" w:sz="0" w:space="0" w:color="auto"/>
                <w:bottom w:val="dotted" w:sz="6" w:space="15" w:color="333F86"/>
                <w:right w:val="none" w:sz="0" w:space="0" w:color="auto"/>
              </w:divBdr>
              <w:divsChild>
                <w:div w:id="667513179">
                  <w:marLeft w:val="180"/>
                  <w:marRight w:val="180"/>
                  <w:marTop w:val="0"/>
                  <w:marBottom w:val="0"/>
                  <w:divBdr>
                    <w:top w:val="none" w:sz="0" w:space="0" w:color="auto"/>
                    <w:left w:val="none" w:sz="0" w:space="0" w:color="auto"/>
                    <w:bottom w:val="none" w:sz="0" w:space="0" w:color="auto"/>
                    <w:right w:val="none" w:sz="0" w:space="0" w:color="auto"/>
                  </w:divBdr>
                </w:div>
                <w:div w:id="897284009">
                  <w:marLeft w:val="0"/>
                  <w:marRight w:val="0"/>
                  <w:marTop w:val="150"/>
                  <w:marBottom w:val="300"/>
                  <w:divBdr>
                    <w:top w:val="none" w:sz="0" w:space="0" w:color="auto"/>
                    <w:left w:val="single" w:sz="48" w:space="3" w:color="333F86"/>
                    <w:bottom w:val="none" w:sz="0" w:space="0" w:color="auto"/>
                    <w:right w:val="none" w:sz="0" w:space="0" w:color="auto"/>
                  </w:divBdr>
                </w:div>
                <w:div w:id="1800803146">
                  <w:marLeft w:val="180"/>
                  <w:marRight w:val="180"/>
                  <w:marTop w:val="0"/>
                  <w:marBottom w:val="0"/>
                  <w:divBdr>
                    <w:top w:val="none" w:sz="0" w:space="0" w:color="auto"/>
                    <w:left w:val="none" w:sz="0" w:space="0" w:color="auto"/>
                    <w:bottom w:val="none" w:sz="0" w:space="0" w:color="auto"/>
                    <w:right w:val="none" w:sz="0" w:space="0" w:color="auto"/>
                  </w:divBdr>
                </w:div>
                <w:div w:id="1980183153">
                  <w:marLeft w:val="0"/>
                  <w:marRight w:val="0"/>
                  <w:marTop w:val="0"/>
                  <w:marBottom w:val="0"/>
                  <w:divBdr>
                    <w:top w:val="none" w:sz="0" w:space="0" w:color="auto"/>
                    <w:left w:val="none" w:sz="0" w:space="0" w:color="auto"/>
                    <w:bottom w:val="none" w:sz="0" w:space="0" w:color="auto"/>
                    <w:right w:val="none" w:sz="0" w:space="0" w:color="auto"/>
                  </w:divBdr>
                  <w:divsChild>
                    <w:div w:id="1795126490">
                      <w:marLeft w:val="0"/>
                      <w:marRight w:val="0"/>
                      <w:marTop w:val="30"/>
                      <w:marBottom w:val="150"/>
                      <w:divBdr>
                        <w:top w:val="none" w:sz="0" w:space="0" w:color="auto"/>
                        <w:left w:val="none" w:sz="0" w:space="0" w:color="auto"/>
                        <w:bottom w:val="none" w:sz="0" w:space="0" w:color="auto"/>
                        <w:right w:val="none" w:sz="0" w:space="0" w:color="auto"/>
                      </w:divBdr>
                      <w:divsChild>
                        <w:div w:id="785126908">
                          <w:marLeft w:val="0"/>
                          <w:marRight w:val="0"/>
                          <w:marTop w:val="0"/>
                          <w:marBottom w:val="0"/>
                          <w:divBdr>
                            <w:top w:val="none" w:sz="0" w:space="0" w:color="auto"/>
                            <w:left w:val="none" w:sz="0" w:space="0" w:color="auto"/>
                            <w:bottom w:val="none" w:sz="0" w:space="0" w:color="auto"/>
                            <w:right w:val="none" w:sz="0" w:space="0" w:color="auto"/>
                          </w:divBdr>
                        </w:div>
                      </w:divsChild>
                    </w:div>
                    <w:div w:id="2107799767">
                      <w:marLeft w:val="0"/>
                      <w:marRight w:val="0"/>
                      <w:marTop w:val="30"/>
                      <w:marBottom w:val="150"/>
                      <w:divBdr>
                        <w:top w:val="none" w:sz="0" w:space="0" w:color="auto"/>
                        <w:left w:val="none" w:sz="0" w:space="0" w:color="auto"/>
                        <w:bottom w:val="none" w:sz="0" w:space="0" w:color="auto"/>
                        <w:right w:val="none" w:sz="0" w:space="0" w:color="auto"/>
                      </w:divBdr>
                      <w:divsChild>
                        <w:div w:id="2110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6469">
                  <w:marLeft w:val="0"/>
                  <w:marRight w:val="0"/>
                  <w:marTop w:val="0"/>
                  <w:marBottom w:val="0"/>
                  <w:divBdr>
                    <w:top w:val="none" w:sz="0" w:space="0" w:color="auto"/>
                    <w:left w:val="none" w:sz="0" w:space="0" w:color="auto"/>
                    <w:bottom w:val="none" w:sz="0" w:space="0" w:color="auto"/>
                    <w:right w:val="none" w:sz="0" w:space="0" w:color="auto"/>
                  </w:divBdr>
                </w:div>
              </w:divsChild>
            </w:div>
            <w:div w:id="348677039">
              <w:marLeft w:val="0"/>
              <w:marRight w:val="0"/>
              <w:marTop w:val="0"/>
              <w:marBottom w:val="0"/>
              <w:divBdr>
                <w:top w:val="none" w:sz="0" w:space="0" w:color="auto"/>
                <w:left w:val="none" w:sz="0" w:space="0" w:color="auto"/>
                <w:bottom w:val="dotted" w:sz="6" w:space="15" w:color="333F86"/>
                <w:right w:val="none" w:sz="0" w:space="0" w:color="auto"/>
              </w:divBdr>
              <w:divsChild>
                <w:div w:id="28802315">
                  <w:marLeft w:val="0"/>
                  <w:marRight w:val="0"/>
                  <w:marTop w:val="0"/>
                  <w:marBottom w:val="0"/>
                  <w:divBdr>
                    <w:top w:val="none" w:sz="0" w:space="0" w:color="auto"/>
                    <w:left w:val="none" w:sz="0" w:space="0" w:color="auto"/>
                    <w:bottom w:val="none" w:sz="0" w:space="0" w:color="auto"/>
                    <w:right w:val="none" w:sz="0" w:space="0" w:color="auto"/>
                  </w:divBdr>
                </w:div>
                <w:div w:id="956760263">
                  <w:marLeft w:val="0"/>
                  <w:marRight w:val="0"/>
                  <w:marTop w:val="150"/>
                  <w:marBottom w:val="300"/>
                  <w:divBdr>
                    <w:top w:val="none" w:sz="0" w:space="0" w:color="auto"/>
                    <w:left w:val="single" w:sz="48" w:space="3" w:color="333F86"/>
                    <w:bottom w:val="none" w:sz="0" w:space="0" w:color="auto"/>
                    <w:right w:val="none" w:sz="0" w:space="0" w:color="auto"/>
                  </w:divBdr>
                </w:div>
                <w:div w:id="1056122725">
                  <w:marLeft w:val="180"/>
                  <w:marRight w:val="180"/>
                  <w:marTop w:val="0"/>
                  <w:marBottom w:val="0"/>
                  <w:divBdr>
                    <w:top w:val="none" w:sz="0" w:space="0" w:color="auto"/>
                    <w:left w:val="none" w:sz="0" w:space="0" w:color="auto"/>
                    <w:bottom w:val="none" w:sz="0" w:space="0" w:color="auto"/>
                    <w:right w:val="none" w:sz="0" w:space="0" w:color="auto"/>
                  </w:divBdr>
                </w:div>
                <w:div w:id="1592814941">
                  <w:marLeft w:val="0"/>
                  <w:marRight w:val="0"/>
                  <w:marTop w:val="0"/>
                  <w:marBottom w:val="150"/>
                  <w:divBdr>
                    <w:top w:val="none" w:sz="0" w:space="0" w:color="auto"/>
                    <w:left w:val="none" w:sz="0" w:space="0" w:color="auto"/>
                    <w:bottom w:val="none" w:sz="0" w:space="0" w:color="auto"/>
                    <w:right w:val="none" w:sz="0" w:space="0" w:color="auto"/>
                  </w:divBdr>
                  <w:divsChild>
                    <w:div w:id="1598099336">
                      <w:marLeft w:val="0"/>
                      <w:marRight w:val="0"/>
                      <w:marTop w:val="0"/>
                      <w:marBottom w:val="0"/>
                      <w:divBdr>
                        <w:top w:val="none" w:sz="0" w:space="0" w:color="auto"/>
                        <w:left w:val="none" w:sz="0" w:space="0" w:color="auto"/>
                        <w:bottom w:val="none" w:sz="0" w:space="0" w:color="auto"/>
                        <w:right w:val="none" w:sz="0" w:space="0" w:color="auto"/>
                      </w:divBdr>
                    </w:div>
                  </w:divsChild>
                </w:div>
                <w:div w:id="1896816536">
                  <w:marLeft w:val="180"/>
                  <w:marRight w:val="180"/>
                  <w:marTop w:val="0"/>
                  <w:marBottom w:val="0"/>
                  <w:divBdr>
                    <w:top w:val="none" w:sz="0" w:space="0" w:color="auto"/>
                    <w:left w:val="none" w:sz="0" w:space="0" w:color="auto"/>
                    <w:bottom w:val="none" w:sz="0" w:space="0" w:color="auto"/>
                    <w:right w:val="none" w:sz="0" w:space="0" w:color="auto"/>
                  </w:divBdr>
                </w:div>
              </w:divsChild>
            </w:div>
            <w:div w:id="961570932">
              <w:marLeft w:val="0"/>
              <w:marRight w:val="0"/>
              <w:marTop w:val="0"/>
              <w:marBottom w:val="0"/>
              <w:divBdr>
                <w:top w:val="none" w:sz="0" w:space="0" w:color="auto"/>
                <w:left w:val="none" w:sz="0" w:space="0" w:color="auto"/>
                <w:bottom w:val="dotted" w:sz="6" w:space="15" w:color="333F86"/>
                <w:right w:val="none" w:sz="0" w:space="0" w:color="auto"/>
              </w:divBdr>
              <w:divsChild>
                <w:div w:id="138495449">
                  <w:marLeft w:val="180"/>
                  <w:marRight w:val="180"/>
                  <w:marTop w:val="0"/>
                  <w:marBottom w:val="0"/>
                  <w:divBdr>
                    <w:top w:val="none" w:sz="0" w:space="0" w:color="auto"/>
                    <w:left w:val="none" w:sz="0" w:space="0" w:color="auto"/>
                    <w:bottom w:val="none" w:sz="0" w:space="0" w:color="auto"/>
                    <w:right w:val="none" w:sz="0" w:space="0" w:color="auto"/>
                  </w:divBdr>
                </w:div>
                <w:div w:id="1174690863">
                  <w:marLeft w:val="180"/>
                  <w:marRight w:val="180"/>
                  <w:marTop w:val="0"/>
                  <w:marBottom w:val="0"/>
                  <w:divBdr>
                    <w:top w:val="none" w:sz="0" w:space="0" w:color="auto"/>
                    <w:left w:val="none" w:sz="0" w:space="0" w:color="auto"/>
                    <w:bottom w:val="none" w:sz="0" w:space="0" w:color="auto"/>
                    <w:right w:val="none" w:sz="0" w:space="0" w:color="auto"/>
                  </w:divBdr>
                </w:div>
                <w:div w:id="1429741532">
                  <w:marLeft w:val="0"/>
                  <w:marRight w:val="0"/>
                  <w:marTop w:val="0"/>
                  <w:marBottom w:val="0"/>
                  <w:divBdr>
                    <w:top w:val="none" w:sz="0" w:space="0" w:color="auto"/>
                    <w:left w:val="none" w:sz="0" w:space="0" w:color="auto"/>
                    <w:bottom w:val="none" w:sz="0" w:space="0" w:color="auto"/>
                    <w:right w:val="none" w:sz="0" w:space="0" w:color="auto"/>
                  </w:divBdr>
                </w:div>
                <w:div w:id="1579438403">
                  <w:marLeft w:val="0"/>
                  <w:marRight w:val="0"/>
                  <w:marTop w:val="150"/>
                  <w:marBottom w:val="300"/>
                  <w:divBdr>
                    <w:top w:val="none" w:sz="0" w:space="0" w:color="auto"/>
                    <w:left w:val="single" w:sz="48" w:space="3" w:color="333F86"/>
                    <w:bottom w:val="none" w:sz="0" w:space="0" w:color="auto"/>
                    <w:right w:val="none" w:sz="0" w:space="0" w:color="auto"/>
                  </w:divBdr>
                </w:div>
                <w:div w:id="1661543712">
                  <w:marLeft w:val="0"/>
                  <w:marRight w:val="0"/>
                  <w:marTop w:val="0"/>
                  <w:marBottom w:val="150"/>
                  <w:divBdr>
                    <w:top w:val="none" w:sz="0" w:space="0" w:color="auto"/>
                    <w:left w:val="none" w:sz="0" w:space="0" w:color="auto"/>
                    <w:bottom w:val="none" w:sz="0" w:space="0" w:color="auto"/>
                    <w:right w:val="none" w:sz="0" w:space="0" w:color="auto"/>
                  </w:divBdr>
                  <w:divsChild>
                    <w:div w:id="2223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917">
              <w:marLeft w:val="0"/>
              <w:marRight w:val="0"/>
              <w:marTop w:val="0"/>
              <w:marBottom w:val="0"/>
              <w:divBdr>
                <w:top w:val="none" w:sz="0" w:space="0" w:color="auto"/>
                <w:left w:val="none" w:sz="0" w:space="0" w:color="auto"/>
                <w:bottom w:val="dotted" w:sz="6" w:space="15" w:color="333F86"/>
                <w:right w:val="none" w:sz="0" w:space="0" w:color="auto"/>
              </w:divBdr>
              <w:divsChild>
                <w:div w:id="106045229">
                  <w:marLeft w:val="0"/>
                  <w:marRight w:val="0"/>
                  <w:marTop w:val="0"/>
                  <w:marBottom w:val="0"/>
                  <w:divBdr>
                    <w:top w:val="none" w:sz="0" w:space="0" w:color="auto"/>
                    <w:left w:val="none" w:sz="0" w:space="0" w:color="auto"/>
                    <w:bottom w:val="none" w:sz="0" w:space="0" w:color="auto"/>
                    <w:right w:val="none" w:sz="0" w:space="0" w:color="auto"/>
                  </w:divBdr>
                </w:div>
                <w:div w:id="199825734">
                  <w:marLeft w:val="0"/>
                  <w:marRight w:val="0"/>
                  <w:marTop w:val="150"/>
                  <w:marBottom w:val="300"/>
                  <w:divBdr>
                    <w:top w:val="none" w:sz="0" w:space="0" w:color="auto"/>
                    <w:left w:val="single" w:sz="48" w:space="3" w:color="333F86"/>
                    <w:bottom w:val="none" w:sz="0" w:space="0" w:color="auto"/>
                    <w:right w:val="none" w:sz="0" w:space="0" w:color="auto"/>
                  </w:divBdr>
                </w:div>
                <w:div w:id="214245937">
                  <w:marLeft w:val="180"/>
                  <w:marRight w:val="180"/>
                  <w:marTop w:val="0"/>
                  <w:marBottom w:val="0"/>
                  <w:divBdr>
                    <w:top w:val="none" w:sz="0" w:space="0" w:color="auto"/>
                    <w:left w:val="none" w:sz="0" w:space="0" w:color="auto"/>
                    <w:bottom w:val="none" w:sz="0" w:space="0" w:color="auto"/>
                    <w:right w:val="none" w:sz="0" w:space="0" w:color="auto"/>
                  </w:divBdr>
                </w:div>
                <w:div w:id="1012562124">
                  <w:marLeft w:val="0"/>
                  <w:marRight w:val="0"/>
                  <w:marTop w:val="0"/>
                  <w:marBottom w:val="150"/>
                  <w:divBdr>
                    <w:top w:val="none" w:sz="0" w:space="0" w:color="auto"/>
                    <w:left w:val="none" w:sz="0" w:space="0" w:color="auto"/>
                    <w:bottom w:val="none" w:sz="0" w:space="0" w:color="auto"/>
                    <w:right w:val="none" w:sz="0" w:space="0" w:color="auto"/>
                  </w:divBdr>
                  <w:divsChild>
                    <w:div w:id="835918297">
                      <w:marLeft w:val="0"/>
                      <w:marRight w:val="0"/>
                      <w:marTop w:val="0"/>
                      <w:marBottom w:val="0"/>
                      <w:divBdr>
                        <w:top w:val="none" w:sz="0" w:space="0" w:color="auto"/>
                        <w:left w:val="none" w:sz="0" w:space="0" w:color="auto"/>
                        <w:bottom w:val="none" w:sz="0" w:space="0" w:color="auto"/>
                        <w:right w:val="none" w:sz="0" w:space="0" w:color="auto"/>
                      </w:divBdr>
                    </w:div>
                  </w:divsChild>
                </w:div>
                <w:div w:id="1200630263">
                  <w:marLeft w:val="180"/>
                  <w:marRight w:val="180"/>
                  <w:marTop w:val="0"/>
                  <w:marBottom w:val="0"/>
                  <w:divBdr>
                    <w:top w:val="none" w:sz="0" w:space="0" w:color="auto"/>
                    <w:left w:val="none" w:sz="0" w:space="0" w:color="auto"/>
                    <w:bottom w:val="none" w:sz="0" w:space="0" w:color="auto"/>
                    <w:right w:val="none" w:sz="0" w:space="0" w:color="auto"/>
                  </w:divBdr>
                </w:div>
              </w:divsChild>
            </w:div>
            <w:div w:id="1236820759">
              <w:marLeft w:val="0"/>
              <w:marRight w:val="0"/>
              <w:marTop w:val="0"/>
              <w:marBottom w:val="0"/>
              <w:divBdr>
                <w:top w:val="none" w:sz="0" w:space="0" w:color="auto"/>
                <w:left w:val="none" w:sz="0" w:space="0" w:color="auto"/>
                <w:bottom w:val="dotted" w:sz="6" w:space="15" w:color="333F86"/>
                <w:right w:val="none" w:sz="0" w:space="0" w:color="auto"/>
              </w:divBdr>
              <w:divsChild>
                <w:div w:id="496186897">
                  <w:marLeft w:val="180"/>
                  <w:marRight w:val="180"/>
                  <w:marTop w:val="0"/>
                  <w:marBottom w:val="0"/>
                  <w:divBdr>
                    <w:top w:val="none" w:sz="0" w:space="0" w:color="auto"/>
                    <w:left w:val="none" w:sz="0" w:space="0" w:color="auto"/>
                    <w:bottom w:val="none" w:sz="0" w:space="0" w:color="auto"/>
                    <w:right w:val="none" w:sz="0" w:space="0" w:color="auto"/>
                  </w:divBdr>
                </w:div>
                <w:div w:id="1622029690">
                  <w:marLeft w:val="180"/>
                  <w:marRight w:val="180"/>
                  <w:marTop w:val="0"/>
                  <w:marBottom w:val="0"/>
                  <w:divBdr>
                    <w:top w:val="none" w:sz="0" w:space="0" w:color="auto"/>
                    <w:left w:val="none" w:sz="0" w:space="0" w:color="auto"/>
                    <w:bottom w:val="none" w:sz="0" w:space="0" w:color="auto"/>
                    <w:right w:val="none" w:sz="0" w:space="0" w:color="auto"/>
                  </w:divBdr>
                </w:div>
                <w:div w:id="1724063725">
                  <w:marLeft w:val="0"/>
                  <w:marRight w:val="0"/>
                  <w:marTop w:val="0"/>
                  <w:marBottom w:val="150"/>
                  <w:divBdr>
                    <w:top w:val="none" w:sz="0" w:space="0" w:color="auto"/>
                    <w:left w:val="none" w:sz="0" w:space="0" w:color="auto"/>
                    <w:bottom w:val="none" w:sz="0" w:space="0" w:color="auto"/>
                    <w:right w:val="none" w:sz="0" w:space="0" w:color="auto"/>
                  </w:divBdr>
                  <w:divsChild>
                    <w:div w:id="471599464">
                      <w:marLeft w:val="0"/>
                      <w:marRight w:val="0"/>
                      <w:marTop w:val="0"/>
                      <w:marBottom w:val="0"/>
                      <w:divBdr>
                        <w:top w:val="none" w:sz="0" w:space="0" w:color="auto"/>
                        <w:left w:val="none" w:sz="0" w:space="0" w:color="auto"/>
                        <w:bottom w:val="none" w:sz="0" w:space="0" w:color="auto"/>
                        <w:right w:val="none" w:sz="0" w:space="0" w:color="auto"/>
                      </w:divBdr>
                    </w:div>
                  </w:divsChild>
                </w:div>
                <w:div w:id="1842503791">
                  <w:marLeft w:val="0"/>
                  <w:marRight w:val="0"/>
                  <w:marTop w:val="150"/>
                  <w:marBottom w:val="300"/>
                  <w:divBdr>
                    <w:top w:val="none" w:sz="0" w:space="0" w:color="auto"/>
                    <w:left w:val="single" w:sz="48" w:space="3" w:color="333F86"/>
                    <w:bottom w:val="none" w:sz="0" w:space="0" w:color="auto"/>
                    <w:right w:val="none" w:sz="0" w:space="0" w:color="auto"/>
                  </w:divBdr>
                </w:div>
                <w:div w:id="1958678935">
                  <w:marLeft w:val="0"/>
                  <w:marRight w:val="0"/>
                  <w:marTop w:val="0"/>
                  <w:marBottom w:val="0"/>
                  <w:divBdr>
                    <w:top w:val="none" w:sz="0" w:space="0" w:color="auto"/>
                    <w:left w:val="none" w:sz="0" w:space="0" w:color="auto"/>
                    <w:bottom w:val="none" w:sz="0" w:space="0" w:color="auto"/>
                    <w:right w:val="none" w:sz="0" w:space="0" w:color="auto"/>
                  </w:divBdr>
                </w:div>
              </w:divsChild>
            </w:div>
            <w:div w:id="1533959710">
              <w:marLeft w:val="0"/>
              <w:marRight w:val="0"/>
              <w:marTop w:val="0"/>
              <w:marBottom w:val="0"/>
              <w:divBdr>
                <w:top w:val="none" w:sz="0" w:space="0" w:color="auto"/>
                <w:left w:val="none" w:sz="0" w:space="0" w:color="auto"/>
                <w:bottom w:val="dotted" w:sz="6" w:space="15" w:color="333F86"/>
                <w:right w:val="none" w:sz="0" w:space="0" w:color="auto"/>
              </w:divBdr>
              <w:divsChild>
                <w:div w:id="1532064155">
                  <w:marLeft w:val="180"/>
                  <w:marRight w:val="180"/>
                  <w:marTop w:val="0"/>
                  <w:marBottom w:val="0"/>
                  <w:divBdr>
                    <w:top w:val="none" w:sz="0" w:space="0" w:color="auto"/>
                    <w:left w:val="none" w:sz="0" w:space="0" w:color="auto"/>
                    <w:bottom w:val="none" w:sz="0" w:space="0" w:color="auto"/>
                    <w:right w:val="none" w:sz="0" w:space="0" w:color="auto"/>
                  </w:divBdr>
                </w:div>
                <w:div w:id="1601596459">
                  <w:marLeft w:val="0"/>
                  <w:marRight w:val="0"/>
                  <w:marTop w:val="0"/>
                  <w:marBottom w:val="0"/>
                  <w:divBdr>
                    <w:top w:val="none" w:sz="0" w:space="0" w:color="auto"/>
                    <w:left w:val="none" w:sz="0" w:space="0" w:color="auto"/>
                    <w:bottom w:val="none" w:sz="0" w:space="0" w:color="auto"/>
                    <w:right w:val="none" w:sz="0" w:space="0" w:color="auto"/>
                  </w:divBdr>
                </w:div>
                <w:div w:id="1630042628">
                  <w:marLeft w:val="0"/>
                  <w:marRight w:val="0"/>
                  <w:marTop w:val="150"/>
                  <w:marBottom w:val="300"/>
                  <w:divBdr>
                    <w:top w:val="none" w:sz="0" w:space="0" w:color="auto"/>
                    <w:left w:val="single" w:sz="48" w:space="3" w:color="333F86"/>
                    <w:bottom w:val="none" w:sz="0" w:space="0" w:color="auto"/>
                    <w:right w:val="none" w:sz="0" w:space="0" w:color="auto"/>
                  </w:divBdr>
                </w:div>
                <w:div w:id="2110734566">
                  <w:marLeft w:val="0"/>
                  <w:marRight w:val="0"/>
                  <w:marTop w:val="0"/>
                  <w:marBottom w:val="150"/>
                  <w:divBdr>
                    <w:top w:val="none" w:sz="0" w:space="0" w:color="auto"/>
                    <w:left w:val="none" w:sz="0" w:space="0" w:color="auto"/>
                    <w:bottom w:val="none" w:sz="0" w:space="0" w:color="auto"/>
                    <w:right w:val="none" w:sz="0" w:space="0" w:color="auto"/>
                  </w:divBdr>
                  <w:divsChild>
                    <w:div w:id="96483148">
                      <w:marLeft w:val="0"/>
                      <w:marRight w:val="0"/>
                      <w:marTop w:val="0"/>
                      <w:marBottom w:val="0"/>
                      <w:divBdr>
                        <w:top w:val="none" w:sz="0" w:space="0" w:color="auto"/>
                        <w:left w:val="none" w:sz="0" w:space="0" w:color="auto"/>
                        <w:bottom w:val="none" w:sz="0" w:space="0" w:color="auto"/>
                        <w:right w:val="none" w:sz="0" w:space="0" w:color="auto"/>
                      </w:divBdr>
                    </w:div>
                  </w:divsChild>
                </w:div>
                <w:div w:id="2144233218">
                  <w:marLeft w:val="180"/>
                  <w:marRight w:val="180"/>
                  <w:marTop w:val="0"/>
                  <w:marBottom w:val="0"/>
                  <w:divBdr>
                    <w:top w:val="none" w:sz="0" w:space="0" w:color="auto"/>
                    <w:left w:val="none" w:sz="0" w:space="0" w:color="auto"/>
                    <w:bottom w:val="none" w:sz="0" w:space="0" w:color="auto"/>
                    <w:right w:val="none" w:sz="0" w:space="0" w:color="auto"/>
                  </w:divBdr>
                </w:div>
              </w:divsChild>
            </w:div>
            <w:div w:id="1580360713">
              <w:marLeft w:val="0"/>
              <w:marRight w:val="0"/>
              <w:marTop w:val="0"/>
              <w:marBottom w:val="0"/>
              <w:divBdr>
                <w:top w:val="none" w:sz="0" w:space="0" w:color="auto"/>
                <w:left w:val="none" w:sz="0" w:space="0" w:color="auto"/>
                <w:bottom w:val="dotted" w:sz="6" w:space="15" w:color="333F86"/>
                <w:right w:val="none" w:sz="0" w:space="0" w:color="auto"/>
              </w:divBdr>
              <w:divsChild>
                <w:div w:id="736712295">
                  <w:marLeft w:val="0"/>
                  <w:marRight w:val="0"/>
                  <w:marTop w:val="0"/>
                  <w:marBottom w:val="0"/>
                  <w:divBdr>
                    <w:top w:val="none" w:sz="0" w:space="0" w:color="auto"/>
                    <w:left w:val="none" w:sz="0" w:space="0" w:color="auto"/>
                    <w:bottom w:val="none" w:sz="0" w:space="0" w:color="auto"/>
                    <w:right w:val="none" w:sz="0" w:space="0" w:color="auto"/>
                  </w:divBdr>
                </w:div>
                <w:div w:id="852452692">
                  <w:marLeft w:val="180"/>
                  <w:marRight w:val="180"/>
                  <w:marTop w:val="0"/>
                  <w:marBottom w:val="0"/>
                  <w:divBdr>
                    <w:top w:val="none" w:sz="0" w:space="0" w:color="auto"/>
                    <w:left w:val="none" w:sz="0" w:space="0" w:color="auto"/>
                    <w:bottom w:val="none" w:sz="0" w:space="0" w:color="auto"/>
                    <w:right w:val="none" w:sz="0" w:space="0" w:color="auto"/>
                  </w:divBdr>
                </w:div>
                <w:div w:id="1364936203">
                  <w:marLeft w:val="0"/>
                  <w:marRight w:val="0"/>
                  <w:marTop w:val="0"/>
                  <w:marBottom w:val="150"/>
                  <w:divBdr>
                    <w:top w:val="none" w:sz="0" w:space="0" w:color="auto"/>
                    <w:left w:val="none" w:sz="0" w:space="0" w:color="auto"/>
                    <w:bottom w:val="none" w:sz="0" w:space="0" w:color="auto"/>
                    <w:right w:val="none" w:sz="0" w:space="0" w:color="auto"/>
                  </w:divBdr>
                  <w:divsChild>
                    <w:div w:id="1120106900">
                      <w:marLeft w:val="0"/>
                      <w:marRight w:val="0"/>
                      <w:marTop w:val="0"/>
                      <w:marBottom w:val="0"/>
                      <w:divBdr>
                        <w:top w:val="none" w:sz="0" w:space="0" w:color="auto"/>
                        <w:left w:val="none" w:sz="0" w:space="0" w:color="auto"/>
                        <w:bottom w:val="none" w:sz="0" w:space="0" w:color="auto"/>
                        <w:right w:val="none" w:sz="0" w:space="0" w:color="auto"/>
                      </w:divBdr>
                    </w:div>
                  </w:divsChild>
                </w:div>
                <w:div w:id="1370105003">
                  <w:marLeft w:val="0"/>
                  <w:marRight w:val="0"/>
                  <w:marTop w:val="150"/>
                  <w:marBottom w:val="300"/>
                  <w:divBdr>
                    <w:top w:val="none" w:sz="0" w:space="0" w:color="auto"/>
                    <w:left w:val="single" w:sz="48" w:space="3" w:color="333F86"/>
                    <w:bottom w:val="none" w:sz="0" w:space="0" w:color="auto"/>
                    <w:right w:val="none" w:sz="0" w:space="0" w:color="auto"/>
                  </w:divBdr>
                </w:div>
              </w:divsChild>
            </w:div>
            <w:div w:id="1973124486">
              <w:marLeft w:val="0"/>
              <w:marRight w:val="0"/>
              <w:marTop w:val="0"/>
              <w:marBottom w:val="0"/>
              <w:divBdr>
                <w:top w:val="none" w:sz="0" w:space="0" w:color="auto"/>
                <w:left w:val="none" w:sz="0" w:space="0" w:color="auto"/>
                <w:bottom w:val="dotted" w:sz="6" w:space="15" w:color="333F86"/>
                <w:right w:val="none" w:sz="0" w:space="0" w:color="auto"/>
              </w:divBdr>
              <w:divsChild>
                <w:div w:id="820384619">
                  <w:marLeft w:val="0"/>
                  <w:marRight w:val="0"/>
                  <w:marTop w:val="150"/>
                  <w:marBottom w:val="300"/>
                  <w:divBdr>
                    <w:top w:val="none" w:sz="0" w:space="0" w:color="auto"/>
                    <w:left w:val="single" w:sz="48" w:space="3" w:color="333F86"/>
                    <w:bottom w:val="none" w:sz="0" w:space="0" w:color="auto"/>
                    <w:right w:val="none" w:sz="0" w:space="0" w:color="auto"/>
                  </w:divBdr>
                </w:div>
                <w:div w:id="1111895056">
                  <w:marLeft w:val="180"/>
                  <w:marRight w:val="180"/>
                  <w:marTop w:val="0"/>
                  <w:marBottom w:val="0"/>
                  <w:divBdr>
                    <w:top w:val="none" w:sz="0" w:space="0" w:color="auto"/>
                    <w:left w:val="none" w:sz="0" w:space="0" w:color="auto"/>
                    <w:bottom w:val="none" w:sz="0" w:space="0" w:color="auto"/>
                    <w:right w:val="none" w:sz="0" w:space="0" w:color="auto"/>
                  </w:divBdr>
                </w:div>
                <w:div w:id="1536038079">
                  <w:marLeft w:val="0"/>
                  <w:marRight w:val="0"/>
                  <w:marTop w:val="0"/>
                  <w:marBottom w:val="150"/>
                  <w:divBdr>
                    <w:top w:val="none" w:sz="0" w:space="0" w:color="auto"/>
                    <w:left w:val="none" w:sz="0" w:space="0" w:color="auto"/>
                    <w:bottom w:val="none" w:sz="0" w:space="0" w:color="auto"/>
                    <w:right w:val="none" w:sz="0" w:space="0" w:color="auto"/>
                  </w:divBdr>
                  <w:divsChild>
                    <w:div w:id="1873766166">
                      <w:marLeft w:val="0"/>
                      <w:marRight w:val="0"/>
                      <w:marTop w:val="0"/>
                      <w:marBottom w:val="0"/>
                      <w:divBdr>
                        <w:top w:val="none" w:sz="0" w:space="0" w:color="auto"/>
                        <w:left w:val="none" w:sz="0" w:space="0" w:color="auto"/>
                        <w:bottom w:val="none" w:sz="0" w:space="0" w:color="auto"/>
                        <w:right w:val="none" w:sz="0" w:space="0" w:color="auto"/>
                      </w:divBdr>
                    </w:div>
                  </w:divsChild>
                </w:div>
                <w:div w:id="1761219853">
                  <w:marLeft w:val="0"/>
                  <w:marRight w:val="0"/>
                  <w:marTop w:val="0"/>
                  <w:marBottom w:val="0"/>
                  <w:divBdr>
                    <w:top w:val="none" w:sz="0" w:space="0" w:color="auto"/>
                    <w:left w:val="none" w:sz="0" w:space="0" w:color="auto"/>
                    <w:bottom w:val="none" w:sz="0" w:space="0" w:color="auto"/>
                    <w:right w:val="none" w:sz="0" w:space="0" w:color="auto"/>
                  </w:divBdr>
                </w:div>
                <w:div w:id="2111317597">
                  <w:marLeft w:val="180"/>
                  <w:marRight w:val="180"/>
                  <w:marTop w:val="0"/>
                  <w:marBottom w:val="0"/>
                  <w:divBdr>
                    <w:top w:val="none" w:sz="0" w:space="0" w:color="auto"/>
                    <w:left w:val="none" w:sz="0" w:space="0" w:color="auto"/>
                    <w:bottom w:val="none" w:sz="0" w:space="0" w:color="auto"/>
                    <w:right w:val="none" w:sz="0" w:space="0" w:color="auto"/>
                  </w:divBdr>
                </w:div>
              </w:divsChild>
            </w:div>
            <w:div w:id="2092190548">
              <w:marLeft w:val="0"/>
              <w:marRight w:val="0"/>
              <w:marTop w:val="0"/>
              <w:marBottom w:val="0"/>
              <w:divBdr>
                <w:top w:val="none" w:sz="0" w:space="0" w:color="auto"/>
                <w:left w:val="none" w:sz="0" w:space="0" w:color="auto"/>
                <w:bottom w:val="dotted" w:sz="6" w:space="15" w:color="333F86"/>
                <w:right w:val="none" w:sz="0" w:space="0" w:color="auto"/>
              </w:divBdr>
              <w:divsChild>
                <w:div w:id="933368281">
                  <w:marLeft w:val="0"/>
                  <w:marRight w:val="0"/>
                  <w:marTop w:val="0"/>
                  <w:marBottom w:val="0"/>
                  <w:divBdr>
                    <w:top w:val="none" w:sz="0" w:space="0" w:color="auto"/>
                    <w:left w:val="none" w:sz="0" w:space="0" w:color="auto"/>
                    <w:bottom w:val="none" w:sz="0" w:space="0" w:color="auto"/>
                    <w:right w:val="none" w:sz="0" w:space="0" w:color="auto"/>
                  </w:divBdr>
                </w:div>
                <w:div w:id="963081012">
                  <w:marLeft w:val="0"/>
                  <w:marRight w:val="0"/>
                  <w:marTop w:val="150"/>
                  <w:marBottom w:val="300"/>
                  <w:divBdr>
                    <w:top w:val="none" w:sz="0" w:space="0" w:color="auto"/>
                    <w:left w:val="single" w:sz="48" w:space="3" w:color="333F86"/>
                    <w:bottom w:val="none" w:sz="0" w:space="0" w:color="auto"/>
                    <w:right w:val="none" w:sz="0" w:space="0" w:color="auto"/>
                  </w:divBdr>
                </w:div>
                <w:div w:id="1441488615">
                  <w:marLeft w:val="180"/>
                  <w:marRight w:val="180"/>
                  <w:marTop w:val="0"/>
                  <w:marBottom w:val="0"/>
                  <w:divBdr>
                    <w:top w:val="none" w:sz="0" w:space="0" w:color="auto"/>
                    <w:left w:val="none" w:sz="0" w:space="0" w:color="auto"/>
                    <w:bottom w:val="none" w:sz="0" w:space="0" w:color="auto"/>
                    <w:right w:val="none" w:sz="0" w:space="0" w:color="auto"/>
                  </w:divBdr>
                </w:div>
                <w:div w:id="1525509521">
                  <w:marLeft w:val="180"/>
                  <w:marRight w:val="180"/>
                  <w:marTop w:val="0"/>
                  <w:marBottom w:val="0"/>
                  <w:divBdr>
                    <w:top w:val="none" w:sz="0" w:space="0" w:color="auto"/>
                    <w:left w:val="none" w:sz="0" w:space="0" w:color="auto"/>
                    <w:bottom w:val="none" w:sz="0" w:space="0" w:color="auto"/>
                    <w:right w:val="none" w:sz="0" w:space="0" w:color="auto"/>
                  </w:divBdr>
                </w:div>
                <w:div w:id="1560748824">
                  <w:marLeft w:val="0"/>
                  <w:marRight w:val="0"/>
                  <w:marTop w:val="0"/>
                  <w:marBottom w:val="150"/>
                  <w:divBdr>
                    <w:top w:val="none" w:sz="0" w:space="0" w:color="auto"/>
                    <w:left w:val="none" w:sz="0" w:space="0" w:color="auto"/>
                    <w:bottom w:val="none" w:sz="0" w:space="0" w:color="auto"/>
                    <w:right w:val="none" w:sz="0" w:space="0" w:color="auto"/>
                  </w:divBdr>
                  <w:divsChild>
                    <w:div w:id="10428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00933">
      <w:bodyDiv w:val="1"/>
      <w:marLeft w:val="0"/>
      <w:marRight w:val="0"/>
      <w:marTop w:val="0"/>
      <w:marBottom w:val="0"/>
      <w:divBdr>
        <w:top w:val="none" w:sz="0" w:space="0" w:color="auto"/>
        <w:left w:val="none" w:sz="0" w:space="0" w:color="auto"/>
        <w:bottom w:val="none" w:sz="0" w:space="0" w:color="auto"/>
        <w:right w:val="none" w:sz="0" w:space="0" w:color="auto"/>
      </w:divBdr>
      <w:divsChild>
        <w:div w:id="493953567">
          <w:marLeft w:val="0"/>
          <w:marRight w:val="0"/>
          <w:marTop w:val="0"/>
          <w:marBottom w:val="0"/>
          <w:divBdr>
            <w:top w:val="none" w:sz="0" w:space="0" w:color="auto"/>
            <w:left w:val="none" w:sz="0" w:space="0" w:color="auto"/>
            <w:bottom w:val="none" w:sz="0" w:space="0" w:color="auto"/>
            <w:right w:val="none" w:sz="0" w:space="0" w:color="auto"/>
          </w:divBdr>
          <w:divsChild>
            <w:div w:id="1416049094">
              <w:marLeft w:val="0"/>
              <w:marRight w:val="0"/>
              <w:marTop w:val="0"/>
              <w:marBottom w:val="0"/>
              <w:divBdr>
                <w:top w:val="none" w:sz="0" w:space="0" w:color="auto"/>
                <w:left w:val="none" w:sz="0" w:space="0" w:color="auto"/>
                <w:bottom w:val="none" w:sz="0" w:space="0" w:color="auto"/>
                <w:right w:val="none" w:sz="0" w:space="0" w:color="auto"/>
              </w:divBdr>
              <w:divsChild>
                <w:div w:id="1365135595">
                  <w:marLeft w:val="0"/>
                  <w:marRight w:val="0"/>
                  <w:marTop w:val="0"/>
                  <w:marBottom w:val="0"/>
                  <w:divBdr>
                    <w:top w:val="none" w:sz="0" w:space="0" w:color="auto"/>
                    <w:left w:val="none" w:sz="0" w:space="0" w:color="auto"/>
                    <w:bottom w:val="none" w:sz="0" w:space="0" w:color="auto"/>
                    <w:right w:val="none" w:sz="0" w:space="0" w:color="auto"/>
                  </w:divBdr>
                  <w:divsChild>
                    <w:div w:id="798762836">
                      <w:marLeft w:val="105"/>
                      <w:marRight w:val="0"/>
                      <w:marTop w:val="105"/>
                      <w:marBottom w:val="375"/>
                      <w:divBdr>
                        <w:top w:val="none" w:sz="0" w:space="0" w:color="auto"/>
                        <w:left w:val="none" w:sz="0" w:space="0" w:color="auto"/>
                        <w:bottom w:val="none" w:sz="0" w:space="0" w:color="auto"/>
                        <w:right w:val="none" w:sz="0" w:space="0" w:color="auto"/>
                      </w:divBdr>
                    </w:div>
                    <w:div w:id="969629067">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456215463">
      <w:bodyDiv w:val="1"/>
      <w:marLeft w:val="0"/>
      <w:marRight w:val="0"/>
      <w:marTop w:val="0"/>
      <w:marBottom w:val="0"/>
      <w:divBdr>
        <w:top w:val="none" w:sz="0" w:space="0" w:color="auto"/>
        <w:left w:val="none" w:sz="0" w:space="0" w:color="auto"/>
        <w:bottom w:val="none" w:sz="0" w:space="0" w:color="auto"/>
        <w:right w:val="none" w:sz="0" w:space="0" w:color="auto"/>
      </w:divBdr>
    </w:div>
    <w:div w:id="459416101">
      <w:bodyDiv w:val="1"/>
      <w:marLeft w:val="0"/>
      <w:marRight w:val="0"/>
      <w:marTop w:val="0"/>
      <w:marBottom w:val="0"/>
      <w:divBdr>
        <w:top w:val="none" w:sz="0" w:space="0" w:color="auto"/>
        <w:left w:val="none" w:sz="0" w:space="0" w:color="auto"/>
        <w:bottom w:val="none" w:sz="0" w:space="0" w:color="auto"/>
        <w:right w:val="none" w:sz="0" w:space="0" w:color="auto"/>
      </w:divBdr>
      <w:divsChild>
        <w:div w:id="861625871">
          <w:marLeft w:val="0"/>
          <w:marRight w:val="0"/>
          <w:marTop w:val="0"/>
          <w:marBottom w:val="0"/>
          <w:divBdr>
            <w:top w:val="none" w:sz="0" w:space="0" w:color="auto"/>
            <w:left w:val="none" w:sz="0" w:space="0" w:color="auto"/>
            <w:bottom w:val="none" w:sz="0" w:space="0" w:color="auto"/>
            <w:right w:val="none" w:sz="0" w:space="0" w:color="auto"/>
          </w:divBdr>
          <w:divsChild>
            <w:div w:id="13754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6897">
      <w:bodyDiv w:val="1"/>
      <w:marLeft w:val="0"/>
      <w:marRight w:val="0"/>
      <w:marTop w:val="0"/>
      <w:marBottom w:val="0"/>
      <w:divBdr>
        <w:top w:val="none" w:sz="0" w:space="0" w:color="auto"/>
        <w:left w:val="none" w:sz="0" w:space="0" w:color="auto"/>
        <w:bottom w:val="none" w:sz="0" w:space="0" w:color="auto"/>
        <w:right w:val="none" w:sz="0" w:space="0" w:color="auto"/>
      </w:divBdr>
    </w:div>
    <w:div w:id="493184990">
      <w:bodyDiv w:val="1"/>
      <w:marLeft w:val="0"/>
      <w:marRight w:val="0"/>
      <w:marTop w:val="0"/>
      <w:marBottom w:val="0"/>
      <w:divBdr>
        <w:top w:val="none" w:sz="0" w:space="0" w:color="auto"/>
        <w:left w:val="none" w:sz="0" w:space="0" w:color="auto"/>
        <w:bottom w:val="none" w:sz="0" w:space="0" w:color="auto"/>
        <w:right w:val="none" w:sz="0" w:space="0" w:color="auto"/>
      </w:divBdr>
    </w:div>
    <w:div w:id="524713569">
      <w:bodyDiv w:val="1"/>
      <w:marLeft w:val="0"/>
      <w:marRight w:val="0"/>
      <w:marTop w:val="0"/>
      <w:marBottom w:val="0"/>
      <w:divBdr>
        <w:top w:val="none" w:sz="0" w:space="0" w:color="auto"/>
        <w:left w:val="none" w:sz="0" w:space="0" w:color="auto"/>
        <w:bottom w:val="none" w:sz="0" w:space="0" w:color="auto"/>
        <w:right w:val="none" w:sz="0" w:space="0" w:color="auto"/>
      </w:divBdr>
      <w:divsChild>
        <w:div w:id="1788500522">
          <w:marLeft w:val="0"/>
          <w:marRight w:val="0"/>
          <w:marTop w:val="0"/>
          <w:marBottom w:val="300"/>
          <w:divBdr>
            <w:top w:val="none" w:sz="0" w:space="0" w:color="auto"/>
            <w:left w:val="none" w:sz="0" w:space="0" w:color="auto"/>
            <w:bottom w:val="none" w:sz="0" w:space="0" w:color="auto"/>
            <w:right w:val="none" w:sz="0" w:space="0" w:color="auto"/>
          </w:divBdr>
          <w:divsChild>
            <w:div w:id="321202402">
              <w:marLeft w:val="0"/>
              <w:marRight w:val="0"/>
              <w:marTop w:val="0"/>
              <w:marBottom w:val="0"/>
              <w:divBdr>
                <w:top w:val="none" w:sz="0" w:space="0" w:color="auto"/>
                <w:left w:val="none" w:sz="0" w:space="0" w:color="auto"/>
                <w:bottom w:val="none" w:sz="0" w:space="0" w:color="auto"/>
                <w:right w:val="none" w:sz="0" w:space="0" w:color="auto"/>
              </w:divBdr>
              <w:divsChild>
                <w:div w:id="393629732">
                  <w:marLeft w:val="0"/>
                  <w:marRight w:val="0"/>
                  <w:marTop w:val="150"/>
                  <w:marBottom w:val="0"/>
                  <w:divBdr>
                    <w:top w:val="none" w:sz="0" w:space="0" w:color="auto"/>
                    <w:left w:val="none" w:sz="0" w:space="0" w:color="auto"/>
                    <w:bottom w:val="none" w:sz="0" w:space="0" w:color="auto"/>
                    <w:right w:val="none" w:sz="0" w:space="0" w:color="auto"/>
                  </w:divBdr>
                  <w:divsChild>
                    <w:div w:id="504326802">
                      <w:marLeft w:val="0"/>
                      <w:marRight w:val="0"/>
                      <w:marTop w:val="150"/>
                      <w:marBottom w:val="0"/>
                      <w:divBdr>
                        <w:top w:val="none" w:sz="0" w:space="0" w:color="auto"/>
                        <w:left w:val="none" w:sz="0" w:space="0" w:color="auto"/>
                        <w:bottom w:val="none" w:sz="0" w:space="0" w:color="auto"/>
                        <w:right w:val="none" w:sz="0" w:space="0" w:color="auto"/>
                      </w:divBdr>
                      <w:divsChild>
                        <w:div w:id="1865898445">
                          <w:marLeft w:val="0"/>
                          <w:marRight w:val="75"/>
                          <w:marTop w:val="0"/>
                          <w:marBottom w:val="0"/>
                          <w:divBdr>
                            <w:top w:val="none" w:sz="0" w:space="0" w:color="auto"/>
                            <w:left w:val="none" w:sz="0" w:space="0" w:color="auto"/>
                            <w:bottom w:val="none" w:sz="0" w:space="0" w:color="auto"/>
                            <w:right w:val="none" w:sz="0" w:space="0" w:color="auto"/>
                          </w:divBdr>
                        </w:div>
                      </w:divsChild>
                    </w:div>
                    <w:div w:id="946959488">
                      <w:marLeft w:val="0"/>
                      <w:marRight w:val="0"/>
                      <w:marTop w:val="0"/>
                      <w:marBottom w:val="75"/>
                      <w:divBdr>
                        <w:top w:val="none" w:sz="0" w:space="0" w:color="auto"/>
                        <w:left w:val="none" w:sz="0" w:space="0" w:color="auto"/>
                        <w:bottom w:val="none" w:sz="0" w:space="0" w:color="auto"/>
                        <w:right w:val="none" w:sz="0" w:space="0" w:color="auto"/>
                      </w:divBdr>
                    </w:div>
                    <w:div w:id="21150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89997">
      <w:bodyDiv w:val="1"/>
      <w:marLeft w:val="0"/>
      <w:marRight w:val="0"/>
      <w:marTop w:val="0"/>
      <w:marBottom w:val="0"/>
      <w:divBdr>
        <w:top w:val="none" w:sz="0" w:space="0" w:color="auto"/>
        <w:left w:val="none" w:sz="0" w:space="0" w:color="auto"/>
        <w:bottom w:val="none" w:sz="0" w:space="0" w:color="auto"/>
        <w:right w:val="none" w:sz="0" w:space="0" w:color="auto"/>
      </w:divBdr>
      <w:divsChild>
        <w:div w:id="249432653">
          <w:marLeft w:val="0"/>
          <w:marRight w:val="0"/>
          <w:marTop w:val="225"/>
          <w:marBottom w:val="0"/>
          <w:divBdr>
            <w:top w:val="none" w:sz="0" w:space="0" w:color="auto"/>
            <w:left w:val="none" w:sz="0" w:space="0" w:color="auto"/>
            <w:bottom w:val="none" w:sz="0" w:space="0" w:color="auto"/>
            <w:right w:val="none" w:sz="0" w:space="0" w:color="auto"/>
          </w:divBdr>
        </w:div>
      </w:divsChild>
    </w:div>
    <w:div w:id="688486302">
      <w:bodyDiv w:val="1"/>
      <w:marLeft w:val="0"/>
      <w:marRight w:val="0"/>
      <w:marTop w:val="0"/>
      <w:marBottom w:val="0"/>
      <w:divBdr>
        <w:top w:val="none" w:sz="0" w:space="0" w:color="auto"/>
        <w:left w:val="none" w:sz="0" w:space="0" w:color="auto"/>
        <w:bottom w:val="none" w:sz="0" w:space="0" w:color="auto"/>
        <w:right w:val="none" w:sz="0" w:space="0" w:color="auto"/>
      </w:divBdr>
    </w:div>
    <w:div w:id="746420926">
      <w:bodyDiv w:val="1"/>
      <w:marLeft w:val="0"/>
      <w:marRight w:val="0"/>
      <w:marTop w:val="0"/>
      <w:marBottom w:val="0"/>
      <w:divBdr>
        <w:top w:val="none" w:sz="0" w:space="0" w:color="auto"/>
        <w:left w:val="none" w:sz="0" w:space="0" w:color="auto"/>
        <w:bottom w:val="none" w:sz="0" w:space="0" w:color="auto"/>
        <w:right w:val="none" w:sz="0" w:space="0" w:color="auto"/>
      </w:divBdr>
      <w:divsChild>
        <w:div w:id="1189955577">
          <w:marLeft w:val="0"/>
          <w:marRight w:val="0"/>
          <w:marTop w:val="0"/>
          <w:marBottom w:val="0"/>
          <w:divBdr>
            <w:top w:val="none" w:sz="0" w:space="0" w:color="auto"/>
            <w:left w:val="none" w:sz="0" w:space="0" w:color="auto"/>
            <w:bottom w:val="none" w:sz="0" w:space="0" w:color="auto"/>
            <w:right w:val="none" w:sz="0" w:space="0" w:color="auto"/>
          </w:divBdr>
          <w:divsChild>
            <w:div w:id="1261059815">
              <w:marLeft w:val="0"/>
              <w:marRight w:val="0"/>
              <w:marTop w:val="0"/>
              <w:marBottom w:val="0"/>
              <w:divBdr>
                <w:top w:val="none" w:sz="0" w:space="0" w:color="auto"/>
                <w:left w:val="none" w:sz="0" w:space="0" w:color="auto"/>
                <w:bottom w:val="none" w:sz="0" w:space="0" w:color="auto"/>
                <w:right w:val="none" w:sz="0" w:space="0" w:color="auto"/>
              </w:divBdr>
              <w:divsChild>
                <w:div w:id="1468860632">
                  <w:marLeft w:val="0"/>
                  <w:marRight w:val="0"/>
                  <w:marTop w:val="0"/>
                  <w:marBottom w:val="300"/>
                  <w:divBdr>
                    <w:top w:val="none" w:sz="0" w:space="0" w:color="auto"/>
                    <w:left w:val="none" w:sz="0" w:space="0" w:color="auto"/>
                    <w:bottom w:val="single" w:sz="6" w:space="0" w:color="CECECE"/>
                    <w:right w:val="none" w:sz="0" w:space="0" w:color="auto"/>
                  </w:divBdr>
                </w:div>
              </w:divsChild>
            </w:div>
          </w:divsChild>
        </w:div>
      </w:divsChild>
    </w:div>
    <w:div w:id="757410341">
      <w:bodyDiv w:val="1"/>
      <w:marLeft w:val="0"/>
      <w:marRight w:val="0"/>
      <w:marTop w:val="0"/>
      <w:marBottom w:val="0"/>
      <w:divBdr>
        <w:top w:val="none" w:sz="0" w:space="0" w:color="auto"/>
        <w:left w:val="none" w:sz="0" w:space="0" w:color="auto"/>
        <w:bottom w:val="none" w:sz="0" w:space="0" w:color="auto"/>
        <w:right w:val="none" w:sz="0" w:space="0" w:color="auto"/>
      </w:divBdr>
      <w:divsChild>
        <w:div w:id="136654791">
          <w:marLeft w:val="0"/>
          <w:marRight w:val="0"/>
          <w:marTop w:val="0"/>
          <w:marBottom w:val="0"/>
          <w:divBdr>
            <w:top w:val="none" w:sz="0" w:space="0" w:color="auto"/>
            <w:left w:val="none" w:sz="0" w:space="0" w:color="auto"/>
            <w:bottom w:val="none" w:sz="0" w:space="0" w:color="auto"/>
            <w:right w:val="none" w:sz="0" w:space="0" w:color="auto"/>
          </w:divBdr>
          <w:divsChild>
            <w:div w:id="458306508">
              <w:marLeft w:val="0"/>
              <w:marRight w:val="0"/>
              <w:marTop w:val="0"/>
              <w:marBottom w:val="0"/>
              <w:divBdr>
                <w:top w:val="none" w:sz="0" w:space="0" w:color="auto"/>
                <w:left w:val="none" w:sz="0" w:space="0" w:color="auto"/>
                <w:bottom w:val="none" w:sz="0" w:space="0" w:color="auto"/>
                <w:right w:val="none" w:sz="0" w:space="0" w:color="auto"/>
              </w:divBdr>
            </w:div>
            <w:div w:id="742482705">
              <w:marLeft w:val="0"/>
              <w:marRight w:val="0"/>
              <w:marTop w:val="0"/>
              <w:marBottom w:val="0"/>
              <w:divBdr>
                <w:top w:val="none" w:sz="0" w:space="0" w:color="auto"/>
                <w:left w:val="none" w:sz="0" w:space="0" w:color="auto"/>
                <w:bottom w:val="none" w:sz="0" w:space="0" w:color="auto"/>
                <w:right w:val="none" w:sz="0" w:space="0" w:color="auto"/>
              </w:divBdr>
            </w:div>
            <w:div w:id="1119833857">
              <w:marLeft w:val="0"/>
              <w:marRight w:val="0"/>
              <w:marTop w:val="0"/>
              <w:marBottom w:val="0"/>
              <w:divBdr>
                <w:top w:val="none" w:sz="0" w:space="0" w:color="auto"/>
                <w:left w:val="none" w:sz="0" w:space="0" w:color="auto"/>
                <w:bottom w:val="none" w:sz="0" w:space="0" w:color="auto"/>
                <w:right w:val="none" w:sz="0" w:space="0" w:color="auto"/>
              </w:divBdr>
            </w:div>
            <w:div w:id="1905488497">
              <w:marLeft w:val="0"/>
              <w:marRight w:val="0"/>
              <w:marTop w:val="0"/>
              <w:marBottom w:val="0"/>
              <w:divBdr>
                <w:top w:val="none" w:sz="0" w:space="0" w:color="auto"/>
                <w:left w:val="none" w:sz="0" w:space="0" w:color="auto"/>
                <w:bottom w:val="none" w:sz="0" w:space="0" w:color="auto"/>
                <w:right w:val="none" w:sz="0" w:space="0" w:color="auto"/>
              </w:divBdr>
            </w:div>
          </w:divsChild>
        </w:div>
        <w:div w:id="144472341">
          <w:marLeft w:val="0"/>
          <w:marRight w:val="0"/>
          <w:marTop w:val="0"/>
          <w:marBottom w:val="0"/>
          <w:divBdr>
            <w:top w:val="none" w:sz="0" w:space="0" w:color="auto"/>
            <w:left w:val="none" w:sz="0" w:space="0" w:color="auto"/>
            <w:bottom w:val="none" w:sz="0" w:space="0" w:color="auto"/>
            <w:right w:val="none" w:sz="0" w:space="0" w:color="auto"/>
          </w:divBdr>
        </w:div>
        <w:div w:id="174461689">
          <w:marLeft w:val="0"/>
          <w:marRight w:val="0"/>
          <w:marTop w:val="0"/>
          <w:marBottom w:val="0"/>
          <w:divBdr>
            <w:top w:val="none" w:sz="0" w:space="0" w:color="auto"/>
            <w:left w:val="none" w:sz="0" w:space="0" w:color="auto"/>
            <w:bottom w:val="none" w:sz="0" w:space="0" w:color="auto"/>
            <w:right w:val="none" w:sz="0" w:space="0" w:color="auto"/>
          </w:divBdr>
        </w:div>
        <w:div w:id="233126756">
          <w:marLeft w:val="0"/>
          <w:marRight w:val="0"/>
          <w:marTop w:val="0"/>
          <w:marBottom w:val="0"/>
          <w:divBdr>
            <w:top w:val="none" w:sz="0" w:space="0" w:color="auto"/>
            <w:left w:val="none" w:sz="0" w:space="0" w:color="auto"/>
            <w:bottom w:val="none" w:sz="0" w:space="0" w:color="auto"/>
            <w:right w:val="none" w:sz="0" w:space="0" w:color="auto"/>
          </w:divBdr>
        </w:div>
        <w:div w:id="325323009">
          <w:marLeft w:val="0"/>
          <w:marRight w:val="0"/>
          <w:marTop w:val="0"/>
          <w:marBottom w:val="0"/>
          <w:divBdr>
            <w:top w:val="none" w:sz="0" w:space="0" w:color="auto"/>
            <w:left w:val="none" w:sz="0" w:space="0" w:color="auto"/>
            <w:bottom w:val="none" w:sz="0" w:space="0" w:color="auto"/>
            <w:right w:val="none" w:sz="0" w:space="0" w:color="auto"/>
          </w:divBdr>
        </w:div>
        <w:div w:id="340738789">
          <w:marLeft w:val="0"/>
          <w:marRight w:val="0"/>
          <w:marTop w:val="0"/>
          <w:marBottom w:val="0"/>
          <w:divBdr>
            <w:top w:val="none" w:sz="0" w:space="0" w:color="auto"/>
            <w:left w:val="none" w:sz="0" w:space="0" w:color="auto"/>
            <w:bottom w:val="none" w:sz="0" w:space="0" w:color="auto"/>
            <w:right w:val="none" w:sz="0" w:space="0" w:color="auto"/>
          </w:divBdr>
        </w:div>
        <w:div w:id="450788522">
          <w:marLeft w:val="0"/>
          <w:marRight w:val="0"/>
          <w:marTop w:val="0"/>
          <w:marBottom w:val="0"/>
          <w:divBdr>
            <w:top w:val="none" w:sz="0" w:space="0" w:color="auto"/>
            <w:left w:val="none" w:sz="0" w:space="0" w:color="auto"/>
            <w:bottom w:val="none" w:sz="0" w:space="0" w:color="auto"/>
            <w:right w:val="none" w:sz="0" w:space="0" w:color="auto"/>
          </w:divBdr>
        </w:div>
        <w:div w:id="452746730">
          <w:marLeft w:val="0"/>
          <w:marRight w:val="0"/>
          <w:marTop w:val="0"/>
          <w:marBottom w:val="0"/>
          <w:divBdr>
            <w:top w:val="none" w:sz="0" w:space="0" w:color="auto"/>
            <w:left w:val="none" w:sz="0" w:space="0" w:color="auto"/>
            <w:bottom w:val="none" w:sz="0" w:space="0" w:color="auto"/>
            <w:right w:val="none" w:sz="0" w:space="0" w:color="auto"/>
          </w:divBdr>
        </w:div>
        <w:div w:id="732392328">
          <w:marLeft w:val="0"/>
          <w:marRight w:val="0"/>
          <w:marTop w:val="0"/>
          <w:marBottom w:val="0"/>
          <w:divBdr>
            <w:top w:val="none" w:sz="0" w:space="0" w:color="auto"/>
            <w:left w:val="none" w:sz="0" w:space="0" w:color="auto"/>
            <w:bottom w:val="none" w:sz="0" w:space="0" w:color="auto"/>
            <w:right w:val="none" w:sz="0" w:space="0" w:color="auto"/>
          </w:divBdr>
        </w:div>
        <w:div w:id="830952680">
          <w:marLeft w:val="0"/>
          <w:marRight w:val="0"/>
          <w:marTop w:val="0"/>
          <w:marBottom w:val="0"/>
          <w:divBdr>
            <w:top w:val="none" w:sz="0" w:space="0" w:color="auto"/>
            <w:left w:val="none" w:sz="0" w:space="0" w:color="auto"/>
            <w:bottom w:val="none" w:sz="0" w:space="0" w:color="auto"/>
            <w:right w:val="none" w:sz="0" w:space="0" w:color="auto"/>
          </w:divBdr>
        </w:div>
        <w:div w:id="837229616">
          <w:marLeft w:val="0"/>
          <w:marRight w:val="0"/>
          <w:marTop w:val="0"/>
          <w:marBottom w:val="0"/>
          <w:divBdr>
            <w:top w:val="none" w:sz="0" w:space="0" w:color="auto"/>
            <w:left w:val="none" w:sz="0" w:space="0" w:color="auto"/>
            <w:bottom w:val="none" w:sz="0" w:space="0" w:color="auto"/>
            <w:right w:val="none" w:sz="0" w:space="0" w:color="auto"/>
          </w:divBdr>
        </w:div>
        <w:div w:id="8800911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918366258">
          <w:marLeft w:val="0"/>
          <w:marRight w:val="0"/>
          <w:marTop w:val="0"/>
          <w:marBottom w:val="0"/>
          <w:divBdr>
            <w:top w:val="none" w:sz="0" w:space="0" w:color="auto"/>
            <w:left w:val="none" w:sz="0" w:space="0" w:color="auto"/>
            <w:bottom w:val="none" w:sz="0" w:space="0" w:color="auto"/>
            <w:right w:val="none" w:sz="0" w:space="0" w:color="auto"/>
          </w:divBdr>
        </w:div>
        <w:div w:id="937055974">
          <w:marLeft w:val="0"/>
          <w:marRight w:val="0"/>
          <w:marTop w:val="0"/>
          <w:marBottom w:val="0"/>
          <w:divBdr>
            <w:top w:val="none" w:sz="0" w:space="0" w:color="auto"/>
            <w:left w:val="none" w:sz="0" w:space="0" w:color="auto"/>
            <w:bottom w:val="none" w:sz="0" w:space="0" w:color="auto"/>
            <w:right w:val="none" w:sz="0" w:space="0" w:color="auto"/>
          </w:divBdr>
        </w:div>
        <w:div w:id="1019969335">
          <w:marLeft w:val="0"/>
          <w:marRight w:val="0"/>
          <w:marTop w:val="0"/>
          <w:marBottom w:val="0"/>
          <w:divBdr>
            <w:top w:val="none" w:sz="0" w:space="0" w:color="auto"/>
            <w:left w:val="none" w:sz="0" w:space="0" w:color="auto"/>
            <w:bottom w:val="none" w:sz="0" w:space="0" w:color="auto"/>
            <w:right w:val="none" w:sz="0" w:space="0" w:color="auto"/>
          </w:divBdr>
        </w:div>
        <w:div w:id="1084255947">
          <w:marLeft w:val="0"/>
          <w:marRight w:val="0"/>
          <w:marTop w:val="0"/>
          <w:marBottom w:val="0"/>
          <w:divBdr>
            <w:top w:val="none" w:sz="0" w:space="0" w:color="auto"/>
            <w:left w:val="none" w:sz="0" w:space="0" w:color="auto"/>
            <w:bottom w:val="none" w:sz="0" w:space="0" w:color="auto"/>
            <w:right w:val="none" w:sz="0" w:space="0" w:color="auto"/>
          </w:divBdr>
        </w:div>
        <w:div w:id="1142314279">
          <w:marLeft w:val="0"/>
          <w:marRight w:val="0"/>
          <w:marTop w:val="0"/>
          <w:marBottom w:val="0"/>
          <w:divBdr>
            <w:top w:val="none" w:sz="0" w:space="0" w:color="auto"/>
            <w:left w:val="none" w:sz="0" w:space="0" w:color="auto"/>
            <w:bottom w:val="none" w:sz="0" w:space="0" w:color="auto"/>
            <w:right w:val="none" w:sz="0" w:space="0" w:color="auto"/>
          </w:divBdr>
        </w:div>
        <w:div w:id="1209221217">
          <w:marLeft w:val="0"/>
          <w:marRight w:val="0"/>
          <w:marTop w:val="0"/>
          <w:marBottom w:val="0"/>
          <w:divBdr>
            <w:top w:val="none" w:sz="0" w:space="0" w:color="auto"/>
            <w:left w:val="none" w:sz="0" w:space="0" w:color="auto"/>
            <w:bottom w:val="none" w:sz="0" w:space="0" w:color="auto"/>
            <w:right w:val="none" w:sz="0" w:space="0" w:color="auto"/>
          </w:divBdr>
        </w:div>
        <w:div w:id="1381858998">
          <w:marLeft w:val="0"/>
          <w:marRight w:val="0"/>
          <w:marTop w:val="0"/>
          <w:marBottom w:val="0"/>
          <w:divBdr>
            <w:top w:val="none" w:sz="0" w:space="0" w:color="auto"/>
            <w:left w:val="none" w:sz="0" w:space="0" w:color="auto"/>
            <w:bottom w:val="none" w:sz="0" w:space="0" w:color="auto"/>
            <w:right w:val="none" w:sz="0" w:space="0" w:color="auto"/>
          </w:divBdr>
        </w:div>
        <w:div w:id="1581061347">
          <w:marLeft w:val="0"/>
          <w:marRight w:val="0"/>
          <w:marTop w:val="0"/>
          <w:marBottom w:val="0"/>
          <w:divBdr>
            <w:top w:val="none" w:sz="0" w:space="0" w:color="auto"/>
            <w:left w:val="none" w:sz="0" w:space="0" w:color="auto"/>
            <w:bottom w:val="none" w:sz="0" w:space="0" w:color="auto"/>
            <w:right w:val="none" w:sz="0" w:space="0" w:color="auto"/>
          </w:divBdr>
        </w:div>
        <w:div w:id="1593128256">
          <w:marLeft w:val="0"/>
          <w:marRight w:val="0"/>
          <w:marTop w:val="0"/>
          <w:marBottom w:val="0"/>
          <w:divBdr>
            <w:top w:val="none" w:sz="0" w:space="0" w:color="auto"/>
            <w:left w:val="none" w:sz="0" w:space="0" w:color="auto"/>
            <w:bottom w:val="none" w:sz="0" w:space="0" w:color="auto"/>
            <w:right w:val="none" w:sz="0" w:space="0" w:color="auto"/>
          </w:divBdr>
        </w:div>
        <w:div w:id="1635209456">
          <w:marLeft w:val="0"/>
          <w:marRight w:val="0"/>
          <w:marTop w:val="0"/>
          <w:marBottom w:val="0"/>
          <w:divBdr>
            <w:top w:val="none" w:sz="0" w:space="0" w:color="auto"/>
            <w:left w:val="none" w:sz="0" w:space="0" w:color="auto"/>
            <w:bottom w:val="none" w:sz="0" w:space="0" w:color="auto"/>
            <w:right w:val="none" w:sz="0" w:space="0" w:color="auto"/>
          </w:divBdr>
        </w:div>
        <w:div w:id="1741171649">
          <w:marLeft w:val="0"/>
          <w:marRight w:val="0"/>
          <w:marTop w:val="0"/>
          <w:marBottom w:val="0"/>
          <w:divBdr>
            <w:top w:val="none" w:sz="0" w:space="0" w:color="auto"/>
            <w:left w:val="none" w:sz="0" w:space="0" w:color="auto"/>
            <w:bottom w:val="none" w:sz="0" w:space="0" w:color="auto"/>
            <w:right w:val="none" w:sz="0" w:space="0" w:color="auto"/>
          </w:divBdr>
        </w:div>
        <w:div w:id="1833107841">
          <w:marLeft w:val="0"/>
          <w:marRight w:val="0"/>
          <w:marTop w:val="0"/>
          <w:marBottom w:val="0"/>
          <w:divBdr>
            <w:top w:val="none" w:sz="0" w:space="0" w:color="auto"/>
            <w:left w:val="none" w:sz="0" w:space="0" w:color="auto"/>
            <w:bottom w:val="none" w:sz="0" w:space="0" w:color="auto"/>
            <w:right w:val="none" w:sz="0" w:space="0" w:color="auto"/>
          </w:divBdr>
        </w:div>
        <w:div w:id="1861237581">
          <w:marLeft w:val="0"/>
          <w:marRight w:val="0"/>
          <w:marTop w:val="0"/>
          <w:marBottom w:val="0"/>
          <w:divBdr>
            <w:top w:val="none" w:sz="0" w:space="0" w:color="auto"/>
            <w:left w:val="none" w:sz="0" w:space="0" w:color="auto"/>
            <w:bottom w:val="none" w:sz="0" w:space="0" w:color="auto"/>
            <w:right w:val="none" w:sz="0" w:space="0" w:color="auto"/>
          </w:divBdr>
        </w:div>
        <w:div w:id="1892226309">
          <w:marLeft w:val="0"/>
          <w:marRight w:val="0"/>
          <w:marTop w:val="0"/>
          <w:marBottom w:val="0"/>
          <w:divBdr>
            <w:top w:val="none" w:sz="0" w:space="0" w:color="auto"/>
            <w:left w:val="none" w:sz="0" w:space="0" w:color="auto"/>
            <w:bottom w:val="none" w:sz="0" w:space="0" w:color="auto"/>
            <w:right w:val="none" w:sz="0" w:space="0" w:color="auto"/>
          </w:divBdr>
        </w:div>
        <w:div w:id="1898315884">
          <w:marLeft w:val="0"/>
          <w:marRight w:val="0"/>
          <w:marTop w:val="0"/>
          <w:marBottom w:val="0"/>
          <w:divBdr>
            <w:top w:val="none" w:sz="0" w:space="0" w:color="auto"/>
            <w:left w:val="none" w:sz="0" w:space="0" w:color="auto"/>
            <w:bottom w:val="none" w:sz="0" w:space="0" w:color="auto"/>
            <w:right w:val="none" w:sz="0" w:space="0" w:color="auto"/>
          </w:divBdr>
        </w:div>
        <w:div w:id="2013986961">
          <w:marLeft w:val="0"/>
          <w:marRight w:val="0"/>
          <w:marTop w:val="0"/>
          <w:marBottom w:val="0"/>
          <w:divBdr>
            <w:top w:val="none" w:sz="0" w:space="0" w:color="auto"/>
            <w:left w:val="none" w:sz="0" w:space="0" w:color="auto"/>
            <w:bottom w:val="none" w:sz="0" w:space="0" w:color="auto"/>
            <w:right w:val="none" w:sz="0" w:space="0" w:color="auto"/>
          </w:divBdr>
        </w:div>
        <w:div w:id="2035226593">
          <w:marLeft w:val="0"/>
          <w:marRight w:val="0"/>
          <w:marTop w:val="0"/>
          <w:marBottom w:val="0"/>
          <w:divBdr>
            <w:top w:val="none" w:sz="0" w:space="0" w:color="auto"/>
            <w:left w:val="none" w:sz="0" w:space="0" w:color="auto"/>
            <w:bottom w:val="none" w:sz="0" w:space="0" w:color="auto"/>
            <w:right w:val="none" w:sz="0" w:space="0" w:color="auto"/>
          </w:divBdr>
        </w:div>
      </w:divsChild>
    </w:div>
    <w:div w:id="778992208">
      <w:bodyDiv w:val="1"/>
      <w:marLeft w:val="0"/>
      <w:marRight w:val="0"/>
      <w:marTop w:val="0"/>
      <w:marBottom w:val="0"/>
      <w:divBdr>
        <w:top w:val="none" w:sz="0" w:space="0" w:color="auto"/>
        <w:left w:val="none" w:sz="0" w:space="0" w:color="auto"/>
        <w:bottom w:val="none" w:sz="0" w:space="0" w:color="auto"/>
        <w:right w:val="none" w:sz="0" w:space="0" w:color="auto"/>
      </w:divBdr>
    </w:div>
    <w:div w:id="793251781">
      <w:bodyDiv w:val="1"/>
      <w:marLeft w:val="0"/>
      <w:marRight w:val="0"/>
      <w:marTop w:val="0"/>
      <w:marBottom w:val="0"/>
      <w:divBdr>
        <w:top w:val="none" w:sz="0" w:space="0" w:color="auto"/>
        <w:left w:val="none" w:sz="0" w:space="0" w:color="auto"/>
        <w:bottom w:val="none" w:sz="0" w:space="0" w:color="auto"/>
        <w:right w:val="none" w:sz="0" w:space="0" w:color="auto"/>
      </w:divBdr>
      <w:divsChild>
        <w:div w:id="1684479473">
          <w:marLeft w:val="0"/>
          <w:marRight w:val="0"/>
          <w:marTop w:val="225"/>
          <w:marBottom w:val="0"/>
          <w:divBdr>
            <w:top w:val="none" w:sz="0" w:space="0" w:color="auto"/>
            <w:left w:val="none" w:sz="0" w:space="0" w:color="auto"/>
            <w:bottom w:val="none" w:sz="0" w:space="0" w:color="auto"/>
            <w:right w:val="none" w:sz="0" w:space="0" w:color="auto"/>
          </w:divBdr>
        </w:div>
      </w:divsChild>
    </w:div>
    <w:div w:id="801382959">
      <w:bodyDiv w:val="1"/>
      <w:marLeft w:val="0"/>
      <w:marRight w:val="0"/>
      <w:marTop w:val="0"/>
      <w:marBottom w:val="0"/>
      <w:divBdr>
        <w:top w:val="none" w:sz="0" w:space="0" w:color="auto"/>
        <w:left w:val="none" w:sz="0" w:space="0" w:color="auto"/>
        <w:bottom w:val="none" w:sz="0" w:space="0" w:color="auto"/>
        <w:right w:val="none" w:sz="0" w:space="0" w:color="auto"/>
      </w:divBdr>
    </w:div>
    <w:div w:id="801388528">
      <w:bodyDiv w:val="1"/>
      <w:marLeft w:val="0"/>
      <w:marRight w:val="0"/>
      <w:marTop w:val="0"/>
      <w:marBottom w:val="0"/>
      <w:divBdr>
        <w:top w:val="none" w:sz="0" w:space="0" w:color="auto"/>
        <w:left w:val="none" w:sz="0" w:space="0" w:color="auto"/>
        <w:bottom w:val="none" w:sz="0" w:space="0" w:color="auto"/>
        <w:right w:val="none" w:sz="0" w:space="0" w:color="auto"/>
      </w:divBdr>
      <w:divsChild>
        <w:div w:id="1781605690">
          <w:marLeft w:val="0"/>
          <w:marRight w:val="0"/>
          <w:marTop w:val="300"/>
          <w:marBottom w:val="300"/>
          <w:divBdr>
            <w:top w:val="single" w:sz="6" w:space="4" w:color="000000"/>
            <w:left w:val="single" w:sz="2" w:space="4" w:color="000000"/>
            <w:bottom w:val="single" w:sz="6" w:space="4" w:color="000000"/>
            <w:right w:val="single" w:sz="2" w:space="4" w:color="000000"/>
          </w:divBdr>
        </w:div>
      </w:divsChild>
    </w:div>
    <w:div w:id="857154965">
      <w:bodyDiv w:val="1"/>
      <w:marLeft w:val="0"/>
      <w:marRight w:val="0"/>
      <w:marTop w:val="0"/>
      <w:marBottom w:val="0"/>
      <w:divBdr>
        <w:top w:val="none" w:sz="0" w:space="0" w:color="auto"/>
        <w:left w:val="none" w:sz="0" w:space="0" w:color="auto"/>
        <w:bottom w:val="none" w:sz="0" w:space="0" w:color="auto"/>
        <w:right w:val="none" w:sz="0" w:space="0" w:color="auto"/>
      </w:divBdr>
      <w:divsChild>
        <w:div w:id="2073773389">
          <w:marLeft w:val="0"/>
          <w:marRight w:val="0"/>
          <w:marTop w:val="300"/>
          <w:marBottom w:val="300"/>
          <w:divBdr>
            <w:top w:val="single" w:sz="6" w:space="4" w:color="000000"/>
            <w:left w:val="single" w:sz="2" w:space="4" w:color="000000"/>
            <w:bottom w:val="single" w:sz="6" w:space="4" w:color="000000"/>
            <w:right w:val="single" w:sz="2" w:space="4" w:color="000000"/>
          </w:divBdr>
        </w:div>
      </w:divsChild>
    </w:div>
    <w:div w:id="933131459">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120419699">
          <w:marLeft w:val="0"/>
          <w:marRight w:val="0"/>
          <w:marTop w:val="0"/>
          <w:marBottom w:val="0"/>
          <w:divBdr>
            <w:top w:val="none" w:sz="0" w:space="0" w:color="auto"/>
            <w:left w:val="none" w:sz="0" w:space="0" w:color="auto"/>
            <w:bottom w:val="none" w:sz="0" w:space="0" w:color="auto"/>
            <w:right w:val="none" w:sz="0" w:space="0" w:color="auto"/>
          </w:divBdr>
          <w:divsChild>
            <w:div w:id="1775513845">
              <w:marLeft w:val="75"/>
              <w:marRight w:val="0"/>
              <w:marTop w:val="0"/>
              <w:marBottom w:val="0"/>
              <w:divBdr>
                <w:top w:val="none" w:sz="0" w:space="0" w:color="auto"/>
                <w:left w:val="none" w:sz="0" w:space="0" w:color="auto"/>
                <w:bottom w:val="none" w:sz="0" w:space="0" w:color="auto"/>
                <w:right w:val="none" w:sz="0" w:space="0" w:color="auto"/>
              </w:divBdr>
              <w:divsChild>
                <w:div w:id="1314679598">
                  <w:marLeft w:val="120"/>
                  <w:marRight w:val="0"/>
                  <w:marTop w:val="0"/>
                  <w:marBottom w:val="0"/>
                  <w:divBdr>
                    <w:top w:val="none" w:sz="0" w:space="0" w:color="auto"/>
                    <w:left w:val="none" w:sz="0" w:space="0" w:color="auto"/>
                    <w:bottom w:val="none" w:sz="0" w:space="0" w:color="auto"/>
                    <w:right w:val="none" w:sz="0" w:space="0" w:color="auto"/>
                  </w:divBdr>
                  <w:divsChild>
                    <w:div w:id="801505772">
                      <w:marLeft w:val="0"/>
                      <w:marRight w:val="0"/>
                      <w:marTop w:val="0"/>
                      <w:marBottom w:val="0"/>
                      <w:divBdr>
                        <w:top w:val="none" w:sz="0" w:space="0" w:color="auto"/>
                        <w:left w:val="none" w:sz="0" w:space="0" w:color="auto"/>
                        <w:bottom w:val="none" w:sz="0" w:space="0" w:color="auto"/>
                        <w:right w:val="none" w:sz="0" w:space="0" w:color="auto"/>
                      </w:divBdr>
                    </w:div>
                    <w:div w:id="886843304">
                      <w:marLeft w:val="0"/>
                      <w:marRight w:val="0"/>
                      <w:marTop w:val="0"/>
                      <w:marBottom w:val="0"/>
                      <w:divBdr>
                        <w:top w:val="none" w:sz="0" w:space="0" w:color="auto"/>
                        <w:left w:val="none" w:sz="0" w:space="0" w:color="auto"/>
                        <w:bottom w:val="none" w:sz="0" w:space="0" w:color="auto"/>
                        <w:right w:val="none" w:sz="0" w:space="0" w:color="auto"/>
                      </w:divBdr>
                    </w:div>
                    <w:div w:id="1781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676">
      <w:bodyDiv w:val="1"/>
      <w:marLeft w:val="0"/>
      <w:marRight w:val="0"/>
      <w:marTop w:val="0"/>
      <w:marBottom w:val="0"/>
      <w:divBdr>
        <w:top w:val="none" w:sz="0" w:space="0" w:color="auto"/>
        <w:left w:val="none" w:sz="0" w:space="0" w:color="auto"/>
        <w:bottom w:val="none" w:sz="0" w:space="0" w:color="auto"/>
        <w:right w:val="none" w:sz="0" w:space="0" w:color="auto"/>
      </w:divBdr>
      <w:divsChild>
        <w:div w:id="1066951805">
          <w:marLeft w:val="0"/>
          <w:marRight w:val="0"/>
          <w:marTop w:val="225"/>
          <w:marBottom w:val="0"/>
          <w:divBdr>
            <w:top w:val="none" w:sz="0" w:space="0" w:color="auto"/>
            <w:left w:val="none" w:sz="0" w:space="0" w:color="auto"/>
            <w:bottom w:val="none" w:sz="0" w:space="0" w:color="auto"/>
            <w:right w:val="none" w:sz="0" w:space="0" w:color="auto"/>
          </w:divBdr>
        </w:div>
      </w:divsChild>
    </w:div>
    <w:div w:id="1022586759">
      <w:bodyDiv w:val="1"/>
      <w:marLeft w:val="0"/>
      <w:marRight w:val="0"/>
      <w:marTop w:val="0"/>
      <w:marBottom w:val="0"/>
      <w:divBdr>
        <w:top w:val="none" w:sz="0" w:space="0" w:color="auto"/>
        <w:left w:val="none" w:sz="0" w:space="0" w:color="auto"/>
        <w:bottom w:val="none" w:sz="0" w:space="0" w:color="auto"/>
        <w:right w:val="none" w:sz="0" w:space="0" w:color="auto"/>
      </w:divBdr>
      <w:divsChild>
        <w:div w:id="348607092">
          <w:marLeft w:val="0"/>
          <w:marRight w:val="0"/>
          <w:marTop w:val="0"/>
          <w:marBottom w:val="0"/>
          <w:divBdr>
            <w:top w:val="none" w:sz="0" w:space="0" w:color="auto"/>
            <w:left w:val="none" w:sz="0" w:space="0" w:color="auto"/>
            <w:bottom w:val="none" w:sz="0" w:space="0" w:color="auto"/>
            <w:right w:val="none" w:sz="0" w:space="0" w:color="auto"/>
          </w:divBdr>
          <w:divsChild>
            <w:div w:id="766854536">
              <w:marLeft w:val="0"/>
              <w:marRight w:val="0"/>
              <w:marTop w:val="0"/>
              <w:marBottom w:val="0"/>
              <w:divBdr>
                <w:top w:val="none" w:sz="0" w:space="0" w:color="auto"/>
                <w:left w:val="none" w:sz="0" w:space="0" w:color="auto"/>
                <w:bottom w:val="none" w:sz="0" w:space="0" w:color="auto"/>
                <w:right w:val="none" w:sz="0" w:space="0" w:color="auto"/>
              </w:divBdr>
              <w:divsChild>
                <w:div w:id="162202705">
                  <w:marLeft w:val="0"/>
                  <w:marRight w:val="0"/>
                  <w:marTop w:val="0"/>
                  <w:marBottom w:val="0"/>
                  <w:divBdr>
                    <w:top w:val="none" w:sz="0" w:space="0" w:color="auto"/>
                    <w:left w:val="none" w:sz="0" w:space="0" w:color="auto"/>
                    <w:bottom w:val="none" w:sz="0" w:space="0" w:color="auto"/>
                    <w:right w:val="none" w:sz="0" w:space="0" w:color="auto"/>
                  </w:divBdr>
                  <w:divsChild>
                    <w:div w:id="776602991">
                      <w:marLeft w:val="0"/>
                      <w:marRight w:val="0"/>
                      <w:marTop w:val="0"/>
                      <w:marBottom w:val="0"/>
                      <w:divBdr>
                        <w:top w:val="none" w:sz="0" w:space="0" w:color="auto"/>
                        <w:left w:val="none" w:sz="0" w:space="0" w:color="auto"/>
                        <w:bottom w:val="none" w:sz="0" w:space="0" w:color="auto"/>
                        <w:right w:val="none" w:sz="0" w:space="0" w:color="auto"/>
                      </w:divBdr>
                      <w:divsChild>
                        <w:div w:id="530383729">
                          <w:marLeft w:val="0"/>
                          <w:marRight w:val="0"/>
                          <w:marTop w:val="0"/>
                          <w:marBottom w:val="0"/>
                          <w:divBdr>
                            <w:top w:val="none" w:sz="0" w:space="0" w:color="auto"/>
                            <w:left w:val="none" w:sz="0" w:space="0" w:color="auto"/>
                            <w:bottom w:val="none" w:sz="0" w:space="0" w:color="auto"/>
                            <w:right w:val="none" w:sz="0" w:space="0" w:color="auto"/>
                          </w:divBdr>
                          <w:divsChild>
                            <w:div w:id="1143353858">
                              <w:marLeft w:val="0"/>
                              <w:marRight w:val="0"/>
                              <w:marTop w:val="0"/>
                              <w:marBottom w:val="0"/>
                              <w:divBdr>
                                <w:top w:val="none" w:sz="0" w:space="0" w:color="auto"/>
                                <w:left w:val="none" w:sz="0" w:space="0" w:color="auto"/>
                                <w:bottom w:val="none" w:sz="0" w:space="0" w:color="auto"/>
                                <w:right w:val="none" w:sz="0" w:space="0" w:color="auto"/>
                              </w:divBdr>
                            </w:div>
                          </w:divsChild>
                        </w:div>
                        <w:div w:id="618998578">
                          <w:marLeft w:val="0"/>
                          <w:marRight w:val="0"/>
                          <w:marTop w:val="0"/>
                          <w:marBottom w:val="0"/>
                          <w:divBdr>
                            <w:top w:val="none" w:sz="0" w:space="0" w:color="auto"/>
                            <w:left w:val="none" w:sz="0" w:space="0" w:color="auto"/>
                            <w:bottom w:val="none" w:sz="0" w:space="0" w:color="auto"/>
                            <w:right w:val="none" w:sz="0" w:space="0" w:color="auto"/>
                          </w:divBdr>
                        </w:div>
                        <w:div w:id="1013647148">
                          <w:marLeft w:val="0"/>
                          <w:marRight w:val="0"/>
                          <w:marTop w:val="0"/>
                          <w:marBottom w:val="0"/>
                          <w:divBdr>
                            <w:top w:val="none" w:sz="0" w:space="0" w:color="auto"/>
                            <w:left w:val="none" w:sz="0" w:space="0" w:color="auto"/>
                            <w:bottom w:val="none" w:sz="0" w:space="0" w:color="auto"/>
                            <w:right w:val="none" w:sz="0" w:space="0" w:color="auto"/>
                          </w:divBdr>
                        </w:div>
                        <w:div w:id="1406798378">
                          <w:marLeft w:val="0"/>
                          <w:marRight w:val="0"/>
                          <w:marTop w:val="0"/>
                          <w:marBottom w:val="0"/>
                          <w:divBdr>
                            <w:top w:val="none" w:sz="0" w:space="0" w:color="auto"/>
                            <w:left w:val="none" w:sz="0" w:space="0" w:color="auto"/>
                            <w:bottom w:val="none" w:sz="0" w:space="0" w:color="auto"/>
                            <w:right w:val="none" w:sz="0" w:space="0" w:color="auto"/>
                          </w:divBdr>
                          <w:divsChild>
                            <w:div w:id="522401271">
                              <w:marLeft w:val="0"/>
                              <w:marRight w:val="0"/>
                              <w:marTop w:val="0"/>
                              <w:marBottom w:val="0"/>
                              <w:divBdr>
                                <w:top w:val="none" w:sz="0" w:space="0" w:color="auto"/>
                                <w:left w:val="none" w:sz="0" w:space="0" w:color="auto"/>
                                <w:bottom w:val="none" w:sz="0" w:space="0" w:color="auto"/>
                                <w:right w:val="none" w:sz="0" w:space="0" w:color="auto"/>
                              </w:divBdr>
                              <w:divsChild>
                                <w:div w:id="473907746">
                                  <w:marLeft w:val="0"/>
                                  <w:marRight w:val="0"/>
                                  <w:marTop w:val="0"/>
                                  <w:marBottom w:val="0"/>
                                  <w:divBdr>
                                    <w:top w:val="none" w:sz="0" w:space="0" w:color="auto"/>
                                    <w:left w:val="none" w:sz="0" w:space="0" w:color="auto"/>
                                    <w:bottom w:val="none" w:sz="0" w:space="0" w:color="auto"/>
                                    <w:right w:val="none" w:sz="0" w:space="0" w:color="auto"/>
                                  </w:divBdr>
                                  <w:divsChild>
                                    <w:div w:id="1671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7123">
                          <w:marLeft w:val="0"/>
                          <w:marRight w:val="0"/>
                          <w:marTop w:val="0"/>
                          <w:marBottom w:val="0"/>
                          <w:divBdr>
                            <w:top w:val="none" w:sz="0" w:space="0" w:color="auto"/>
                            <w:left w:val="none" w:sz="0" w:space="0" w:color="auto"/>
                            <w:bottom w:val="none" w:sz="0" w:space="0" w:color="auto"/>
                            <w:right w:val="none" w:sz="0" w:space="0" w:color="auto"/>
                          </w:divBdr>
                        </w:div>
                        <w:div w:id="1724716142">
                          <w:marLeft w:val="0"/>
                          <w:marRight w:val="0"/>
                          <w:marTop w:val="0"/>
                          <w:marBottom w:val="0"/>
                          <w:divBdr>
                            <w:top w:val="none" w:sz="0" w:space="0" w:color="auto"/>
                            <w:left w:val="none" w:sz="0" w:space="0" w:color="auto"/>
                            <w:bottom w:val="none" w:sz="0" w:space="0" w:color="auto"/>
                            <w:right w:val="none" w:sz="0" w:space="0" w:color="auto"/>
                          </w:divBdr>
                        </w:div>
                        <w:div w:id="17869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74757">
      <w:bodyDiv w:val="1"/>
      <w:marLeft w:val="0"/>
      <w:marRight w:val="0"/>
      <w:marTop w:val="0"/>
      <w:marBottom w:val="0"/>
      <w:divBdr>
        <w:top w:val="none" w:sz="0" w:space="0" w:color="auto"/>
        <w:left w:val="none" w:sz="0" w:space="0" w:color="auto"/>
        <w:bottom w:val="none" w:sz="0" w:space="0" w:color="auto"/>
        <w:right w:val="none" w:sz="0" w:space="0" w:color="auto"/>
      </w:divBdr>
      <w:divsChild>
        <w:div w:id="1162548971">
          <w:marLeft w:val="0"/>
          <w:marRight w:val="0"/>
          <w:marTop w:val="0"/>
          <w:marBottom w:val="0"/>
          <w:divBdr>
            <w:top w:val="none" w:sz="0" w:space="0" w:color="auto"/>
            <w:left w:val="single" w:sz="6" w:space="0" w:color="CCCCCC"/>
            <w:bottom w:val="single" w:sz="6" w:space="0" w:color="CCCCCC"/>
            <w:right w:val="single" w:sz="6" w:space="0" w:color="CCCCCC"/>
          </w:divBdr>
          <w:divsChild>
            <w:div w:id="1614826820">
              <w:marLeft w:val="0"/>
              <w:marRight w:val="0"/>
              <w:marTop w:val="0"/>
              <w:marBottom w:val="0"/>
              <w:divBdr>
                <w:top w:val="none" w:sz="0" w:space="0" w:color="auto"/>
                <w:left w:val="none" w:sz="0" w:space="0" w:color="auto"/>
                <w:bottom w:val="none" w:sz="0" w:space="0" w:color="auto"/>
                <w:right w:val="none" w:sz="0" w:space="0" w:color="auto"/>
              </w:divBdr>
              <w:divsChild>
                <w:div w:id="1007753580">
                  <w:marLeft w:val="0"/>
                  <w:marRight w:val="0"/>
                  <w:marTop w:val="0"/>
                  <w:marBottom w:val="0"/>
                  <w:divBdr>
                    <w:top w:val="none" w:sz="0" w:space="0" w:color="auto"/>
                    <w:left w:val="none" w:sz="0" w:space="0" w:color="auto"/>
                    <w:bottom w:val="none" w:sz="0" w:space="0" w:color="auto"/>
                    <w:right w:val="none" w:sz="0" w:space="0" w:color="auto"/>
                  </w:divBdr>
                  <w:divsChild>
                    <w:div w:id="262687771">
                      <w:marLeft w:val="0"/>
                      <w:marRight w:val="0"/>
                      <w:marTop w:val="0"/>
                      <w:marBottom w:val="0"/>
                      <w:divBdr>
                        <w:top w:val="none" w:sz="0" w:space="0" w:color="auto"/>
                        <w:left w:val="none" w:sz="0" w:space="0" w:color="auto"/>
                        <w:bottom w:val="none" w:sz="0" w:space="0" w:color="auto"/>
                        <w:right w:val="none" w:sz="0" w:space="0" w:color="auto"/>
                      </w:divBdr>
                      <w:divsChild>
                        <w:div w:id="484705726">
                          <w:marLeft w:val="0"/>
                          <w:marRight w:val="0"/>
                          <w:marTop w:val="0"/>
                          <w:marBottom w:val="0"/>
                          <w:divBdr>
                            <w:top w:val="none" w:sz="0" w:space="0" w:color="auto"/>
                            <w:left w:val="none" w:sz="0" w:space="0" w:color="auto"/>
                            <w:bottom w:val="none" w:sz="0" w:space="0" w:color="auto"/>
                            <w:right w:val="none" w:sz="0" w:space="0" w:color="auto"/>
                          </w:divBdr>
                        </w:div>
                        <w:div w:id="1226834564">
                          <w:marLeft w:val="0"/>
                          <w:marRight w:val="0"/>
                          <w:marTop w:val="0"/>
                          <w:marBottom w:val="0"/>
                          <w:divBdr>
                            <w:top w:val="none" w:sz="0" w:space="0" w:color="auto"/>
                            <w:left w:val="none" w:sz="0" w:space="0" w:color="auto"/>
                            <w:bottom w:val="none" w:sz="0" w:space="0" w:color="auto"/>
                            <w:right w:val="none" w:sz="0" w:space="0" w:color="auto"/>
                          </w:divBdr>
                          <w:divsChild>
                            <w:div w:id="17139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64134">
      <w:bodyDiv w:val="1"/>
      <w:marLeft w:val="0"/>
      <w:marRight w:val="0"/>
      <w:marTop w:val="0"/>
      <w:marBottom w:val="0"/>
      <w:divBdr>
        <w:top w:val="none" w:sz="0" w:space="0" w:color="auto"/>
        <w:left w:val="none" w:sz="0" w:space="0" w:color="auto"/>
        <w:bottom w:val="none" w:sz="0" w:space="0" w:color="auto"/>
        <w:right w:val="none" w:sz="0" w:space="0" w:color="auto"/>
      </w:divBdr>
      <w:divsChild>
        <w:div w:id="2008899055">
          <w:marLeft w:val="0"/>
          <w:marRight w:val="0"/>
          <w:marTop w:val="0"/>
          <w:marBottom w:val="300"/>
          <w:divBdr>
            <w:top w:val="none" w:sz="0" w:space="0" w:color="auto"/>
            <w:left w:val="none" w:sz="0" w:space="0" w:color="auto"/>
            <w:bottom w:val="none" w:sz="0" w:space="0" w:color="auto"/>
            <w:right w:val="none" w:sz="0" w:space="0" w:color="auto"/>
          </w:divBdr>
          <w:divsChild>
            <w:div w:id="1348098561">
              <w:marLeft w:val="0"/>
              <w:marRight w:val="0"/>
              <w:marTop w:val="0"/>
              <w:marBottom w:val="0"/>
              <w:divBdr>
                <w:top w:val="none" w:sz="0" w:space="0" w:color="auto"/>
                <w:left w:val="none" w:sz="0" w:space="0" w:color="auto"/>
                <w:bottom w:val="none" w:sz="0" w:space="0" w:color="auto"/>
                <w:right w:val="none" w:sz="0" w:space="0" w:color="auto"/>
              </w:divBdr>
              <w:divsChild>
                <w:div w:id="482624669">
                  <w:marLeft w:val="0"/>
                  <w:marRight w:val="0"/>
                  <w:marTop w:val="0"/>
                  <w:marBottom w:val="0"/>
                  <w:divBdr>
                    <w:top w:val="none" w:sz="0" w:space="0" w:color="auto"/>
                    <w:left w:val="none" w:sz="0" w:space="0" w:color="auto"/>
                    <w:bottom w:val="none" w:sz="0" w:space="0" w:color="auto"/>
                    <w:right w:val="none" w:sz="0" w:space="0" w:color="auto"/>
                  </w:divBdr>
                  <w:divsChild>
                    <w:div w:id="321086999">
                      <w:marLeft w:val="0"/>
                      <w:marRight w:val="0"/>
                      <w:marTop w:val="0"/>
                      <w:marBottom w:val="0"/>
                      <w:divBdr>
                        <w:top w:val="none" w:sz="0" w:space="0" w:color="auto"/>
                        <w:left w:val="none" w:sz="0" w:space="0" w:color="auto"/>
                        <w:bottom w:val="none" w:sz="0" w:space="0" w:color="auto"/>
                        <w:right w:val="none" w:sz="0" w:space="0" w:color="auto"/>
                      </w:divBdr>
                      <w:divsChild>
                        <w:div w:id="2122651310">
                          <w:marLeft w:val="0"/>
                          <w:marRight w:val="0"/>
                          <w:marTop w:val="0"/>
                          <w:marBottom w:val="0"/>
                          <w:divBdr>
                            <w:top w:val="none" w:sz="0" w:space="0" w:color="auto"/>
                            <w:left w:val="none" w:sz="0" w:space="0" w:color="auto"/>
                            <w:bottom w:val="none" w:sz="0" w:space="0" w:color="auto"/>
                            <w:right w:val="none" w:sz="0" w:space="0" w:color="auto"/>
                          </w:divBdr>
                          <w:divsChild>
                            <w:div w:id="5269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94033">
      <w:bodyDiv w:val="1"/>
      <w:marLeft w:val="0"/>
      <w:marRight w:val="0"/>
      <w:marTop w:val="0"/>
      <w:marBottom w:val="0"/>
      <w:divBdr>
        <w:top w:val="none" w:sz="0" w:space="0" w:color="auto"/>
        <w:left w:val="none" w:sz="0" w:space="0" w:color="auto"/>
        <w:bottom w:val="none" w:sz="0" w:space="0" w:color="auto"/>
        <w:right w:val="none" w:sz="0" w:space="0" w:color="auto"/>
      </w:divBdr>
      <w:divsChild>
        <w:div w:id="1661496586">
          <w:marLeft w:val="0"/>
          <w:marRight w:val="0"/>
          <w:marTop w:val="0"/>
          <w:marBottom w:val="0"/>
          <w:divBdr>
            <w:top w:val="none" w:sz="0" w:space="0" w:color="auto"/>
            <w:left w:val="none" w:sz="0" w:space="0" w:color="auto"/>
            <w:bottom w:val="none" w:sz="0" w:space="0" w:color="auto"/>
            <w:right w:val="none" w:sz="0" w:space="0" w:color="auto"/>
          </w:divBdr>
          <w:divsChild>
            <w:div w:id="1195575756">
              <w:marLeft w:val="0"/>
              <w:marRight w:val="0"/>
              <w:marTop w:val="0"/>
              <w:marBottom w:val="0"/>
              <w:divBdr>
                <w:top w:val="none" w:sz="0" w:space="0" w:color="auto"/>
                <w:left w:val="none" w:sz="0" w:space="0" w:color="auto"/>
                <w:bottom w:val="none" w:sz="0" w:space="0" w:color="auto"/>
                <w:right w:val="none" w:sz="0" w:space="0" w:color="auto"/>
              </w:divBdr>
              <w:divsChild>
                <w:div w:id="2015104480">
                  <w:marLeft w:val="150"/>
                  <w:marRight w:val="0"/>
                  <w:marTop w:val="0"/>
                  <w:marBottom w:val="0"/>
                  <w:divBdr>
                    <w:top w:val="none" w:sz="0" w:space="0" w:color="auto"/>
                    <w:left w:val="none" w:sz="0" w:space="0" w:color="auto"/>
                    <w:bottom w:val="none" w:sz="0" w:space="0" w:color="auto"/>
                    <w:right w:val="none" w:sz="0" w:space="0" w:color="auto"/>
                  </w:divBdr>
                  <w:divsChild>
                    <w:div w:id="20985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1409">
      <w:bodyDiv w:val="1"/>
      <w:marLeft w:val="0"/>
      <w:marRight w:val="0"/>
      <w:marTop w:val="0"/>
      <w:marBottom w:val="0"/>
      <w:divBdr>
        <w:top w:val="none" w:sz="0" w:space="0" w:color="auto"/>
        <w:left w:val="none" w:sz="0" w:space="0" w:color="auto"/>
        <w:bottom w:val="none" w:sz="0" w:space="0" w:color="auto"/>
        <w:right w:val="none" w:sz="0" w:space="0" w:color="auto"/>
      </w:divBdr>
    </w:div>
    <w:div w:id="1097605212">
      <w:bodyDiv w:val="1"/>
      <w:marLeft w:val="0"/>
      <w:marRight w:val="0"/>
      <w:marTop w:val="0"/>
      <w:marBottom w:val="0"/>
      <w:divBdr>
        <w:top w:val="none" w:sz="0" w:space="0" w:color="auto"/>
        <w:left w:val="none" w:sz="0" w:space="0" w:color="auto"/>
        <w:bottom w:val="none" w:sz="0" w:space="0" w:color="auto"/>
        <w:right w:val="none" w:sz="0" w:space="0" w:color="auto"/>
      </w:divBdr>
      <w:divsChild>
        <w:div w:id="17170450">
          <w:marLeft w:val="0"/>
          <w:marRight w:val="0"/>
          <w:marTop w:val="0"/>
          <w:marBottom w:val="0"/>
          <w:divBdr>
            <w:top w:val="none" w:sz="0" w:space="0" w:color="auto"/>
            <w:left w:val="none" w:sz="0" w:space="0" w:color="auto"/>
            <w:bottom w:val="none" w:sz="0" w:space="0" w:color="auto"/>
            <w:right w:val="none" w:sz="0" w:space="0" w:color="auto"/>
          </w:divBdr>
          <w:divsChild>
            <w:div w:id="1748913437">
              <w:marLeft w:val="0"/>
              <w:marRight w:val="0"/>
              <w:marTop w:val="0"/>
              <w:marBottom w:val="0"/>
              <w:divBdr>
                <w:top w:val="none" w:sz="0" w:space="0" w:color="auto"/>
                <w:left w:val="none" w:sz="0" w:space="0" w:color="auto"/>
                <w:bottom w:val="none" w:sz="0" w:space="0" w:color="auto"/>
                <w:right w:val="none" w:sz="0" w:space="0" w:color="auto"/>
              </w:divBdr>
              <w:divsChild>
                <w:div w:id="2075010650">
                  <w:marLeft w:val="0"/>
                  <w:marRight w:val="0"/>
                  <w:marTop w:val="0"/>
                  <w:marBottom w:val="0"/>
                  <w:divBdr>
                    <w:top w:val="none" w:sz="0" w:space="0" w:color="auto"/>
                    <w:left w:val="none" w:sz="0" w:space="0" w:color="auto"/>
                    <w:bottom w:val="none" w:sz="0" w:space="0" w:color="auto"/>
                    <w:right w:val="none" w:sz="0" w:space="0" w:color="auto"/>
                  </w:divBdr>
                  <w:divsChild>
                    <w:div w:id="986054949">
                      <w:marLeft w:val="0"/>
                      <w:marRight w:val="0"/>
                      <w:marTop w:val="0"/>
                      <w:marBottom w:val="0"/>
                      <w:divBdr>
                        <w:top w:val="none" w:sz="0" w:space="0" w:color="auto"/>
                        <w:left w:val="none" w:sz="0" w:space="0" w:color="auto"/>
                        <w:bottom w:val="none" w:sz="0" w:space="0" w:color="auto"/>
                        <w:right w:val="none" w:sz="0" w:space="0" w:color="auto"/>
                      </w:divBdr>
                      <w:divsChild>
                        <w:div w:id="608245132">
                          <w:marLeft w:val="0"/>
                          <w:marRight w:val="0"/>
                          <w:marTop w:val="0"/>
                          <w:marBottom w:val="0"/>
                          <w:divBdr>
                            <w:top w:val="none" w:sz="0" w:space="0" w:color="auto"/>
                            <w:left w:val="none" w:sz="0" w:space="0" w:color="auto"/>
                            <w:bottom w:val="none" w:sz="0" w:space="0" w:color="auto"/>
                            <w:right w:val="none" w:sz="0" w:space="0" w:color="auto"/>
                          </w:divBdr>
                          <w:divsChild>
                            <w:div w:id="1024863660">
                              <w:marLeft w:val="0"/>
                              <w:marRight w:val="0"/>
                              <w:marTop w:val="0"/>
                              <w:marBottom w:val="0"/>
                              <w:divBdr>
                                <w:top w:val="none" w:sz="0" w:space="0" w:color="auto"/>
                                <w:left w:val="none" w:sz="0" w:space="0" w:color="auto"/>
                                <w:bottom w:val="none" w:sz="0" w:space="0" w:color="auto"/>
                                <w:right w:val="none" w:sz="0" w:space="0" w:color="auto"/>
                              </w:divBdr>
                              <w:divsChild>
                                <w:div w:id="1030692294">
                                  <w:marLeft w:val="0"/>
                                  <w:marRight w:val="0"/>
                                  <w:marTop w:val="0"/>
                                  <w:marBottom w:val="0"/>
                                  <w:divBdr>
                                    <w:top w:val="none" w:sz="0" w:space="0" w:color="auto"/>
                                    <w:left w:val="none" w:sz="0" w:space="0" w:color="auto"/>
                                    <w:bottom w:val="none" w:sz="0" w:space="0" w:color="auto"/>
                                    <w:right w:val="none" w:sz="0" w:space="0" w:color="auto"/>
                                  </w:divBdr>
                                  <w:divsChild>
                                    <w:div w:id="20178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78271">
      <w:bodyDiv w:val="1"/>
      <w:marLeft w:val="0"/>
      <w:marRight w:val="0"/>
      <w:marTop w:val="0"/>
      <w:marBottom w:val="0"/>
      <w:divBdr>
        <w:top w:val="none" w:sz="0" w:space="0" w:color="auto"/>
        <w:left w:val="none" w:sz="0" w:space="0" w:color="auto"/>
        <w:bottom w:val="none" w:sz="0" w:space="0" w:color="auto"/>
        <w:right w:val="none" w:sz="0" w:space="0" w:color="auto"/>
      </w:divBdr>
    </w:div>
    <w:div w:id="1175613753">
      <w:bodyDiv w:val="1"/>
      <w:marLeft w:val="0"/>
      <w:marRight w:val="0"/>
      <w:marTop w:val="0"/>
      <w:marBottom w:val="0"/>
      <w:divBdr>
        <w:top w:val="none" w:sz="0" w:space="0" w:color="auto"/>
        <w:left w:val="none" w:sz="0" w:space="0" w:color="auto"/>
        <w:bottom w:val="none" w:sz="0" w:space="0" w:color="auto"/>
        <w:right w:val="none" w:sz="0" w:space="0" w:color="auto"/>
      </w:divBdr>
      <w:divsChild>
        <w:div w:id="1831096724">
          <w:marLeft w:val="0"/>
          <w:marRight w:val="0"/>
          <w:marTop w:val="0"/>
          <w:marBottom w:val="0"/>
          <w:divBdr>
            <w:top w:val="none" w:sz="0" w:space="0" w:color="auto"/>
            <w:left w:val="none" w:sz="0" w:space="0" w:color="auto"/>
            <w:bottom w:val="none" w:sz="0" w:space="0" w:color="auto"/>
            <w:right w:val="none" w:sz="0" w:space="0" w:color="auto"/>
          </w:divBdr>
          <w:divsChild>
            <w:div w:id="28261706">
              <w:marLeft w:val="0"/>
              <w:marRight w:val="0"/>
              <w:marTop w:val="0"/>
              <w:marBottom w:val="0"/>
              <w:divBdr>
                <w:top w:val="none" w:sz="0" w:space="0" w:color="auto"/>
                <w:left w:val="none" w:sz="0" w:space="0" w:color="auto"/>
                <w:bottom w:val="none" w:sz="0" w:space="0" w:color="auto"/>
                <w:right w:val="none" w:sz="0" w:space="0" w:color="auto"/>
              </w:divBdr>
              <w:divsChild>
                <w:div w:id="1211989791">
                  <w:marLeft w:val="0"/>
                  <w:marRight w:val="0"/>
                  <w:marTop w:val="0"/>
                  <w:marBottom w:val="0"/>
                  <w:divBdr>
                    <w:top w:val="none" w:sz="0" w:space="0" w:color="auto"/>
                    <w:left w:val="none" w:sz="0" w:space="0" w:color="auto"/>
                    <w:bottom w:val="none" w:sz="0" w:space="0" w:color="auto"/>
                    <w:right w:val="none" w:sz="0" w:space="0" w:color="auto"/>
                  </w:divBdr>
                  <w:divsChild>
                    <w:div w:id="5343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1098">
      <w:bodyDiv w:val="1"/>
      <w:marLeft w:val="0"/>
      <w:marRight w:val="0"/>
      <w:marTop w:val="0"/>
      <w:marBottom w:val="0"/>
      <w:divBdr>
        <w:top w:val="none" w:sz="0" w:space="0" w:color="auto"/>
        <w:left w:val="none" w:sz="0" w:space="0" w:color="auto"/>
        <w:bottom w:val="none" w:sz="0" w:space="0" w:color="auto"/>
        <w:right w:val="none" w:sz="0" w:space="0" w:color="auto"/>
      </w:divBdr>
    </w:div>
    <w:div w:id="1215772080">
      <w:bodyDiv w:val="1"/>
      <w:marLeft w:val="0"/>
      <w:marRight w:val="0"/>
      <w:marTop w:val="0"/>
      <w:marBottom w:val="0"/>
      <w:divBdr>
        <w:top w:val="none" w:sz="0" w:space="0" w:color="auto"/>
        <w:left w:val="none" w:sz="0" w:space="0" w:color="auto"/>
        <w:bottom w:val="none" w:sz="0" w:space="0" w:color="auto"/>
        <w:right w:val="none" w:sz="0" w:space="0" w:color="auto"/>
      </w:divBdr>
    </w:div>
    <w:div w:id="1226379767">
      <w:bodyDiv w:val="1"/>
      <w:marLeft w:val="0"/>
      <w:marRight w:val="0"/>
      <w:marTop w:val="0"/>
      <w:marBottom w:val="0"/>
      <w:divBdr>
        <w:top w:val="none" w:sz="0" w:space="0" w:color="auto"/>
        <w:left w:val="none" w:sz="0" w:space="0" w:color="auto"/>
        <w:bottom w:val="none" w:sz="0" w:space="0" w:color="auto"/>
        <w:right w:val="none" w:sz="0" w:space="0" w:color="auto"/>
      </w:divBdr>
      <w:divsChild>
        <w:div w:id="1940333764">
          <w:marLeft w:val="0"/>
          <w:marRight w:val="0"/>
          <w:marTop w:val="0"/>
          <w:marBottom w:val="0"/>
          <w:divBdr>
            <w:top w:val="none" w:sz="0" w:space="0" w:color="auto"/>
            <w:left w:val="none" w:sz="0" w:space="0" w:color="auto"/>
            <w:bottom w:val="none" w:sz="0" w:space="0" w:color="auto"/>
            <w:right w:val="none" w:sz="0" w:space="0" w:color="auto"/>
          </w:divBdr>
        </w:div>
        <w:div w:id="2116828678">
          <w:marLeft w:val="0"/>
          <w:marRight w:val="0"/>
          <w:marTop w:val="0"/>
          <w:marBottom w:val="0"/>
          <w:divBdr>
            <w:top w:val="none" w:sz="0" w:space="0" w:color="auto"/>
            <w:left w:val="none" w:sz="0" w:space="0" w:color="auto"/>
            <w:bottom w:val="none" w:sz="0" w:space="0" w:color="auto"/>
            <w:right w:val="none" w:sz="0" w:space="0" w:color="auto"/>
          </w:divBdr>
        </w:div>
        <w:div w:id="2129011356">
          <w:marLeft w:val="0"/>
          <w:marRight w:val="0"/>
          <w:marTop w:val="0"/>
          <w:marBottom w:val="0"/>
          <w:divBdr>
            <w:top w:val="none" w:sz="0" w:space="0" w:color="auto"/>
            <w:left w:val="none" w:sz="0" w:space="0" w:color="auto"/>
            <w:bottom w:val="none" w:sz="0" w:space="0" w:color="auto"/>
            <w:right w:val="none" w:sz="0" w:space="0" w:color="auto"/>
          </w:divBdr>
        </w:div>
      </w:divsChild>
    </w:div>
    <w:div w:id="1242980669">
      <w:bodyDiv w:val="1"/>
      <w:marLeft w:val="0"/>
      <w:marRight w:val="0"/>
      <w:marTop w:val="0"/>
      <w:marBottom w:val="0"/>
      <w:divBdr>
        <w:top w:val="none" w:sz="0" w:space="0" w:color="auto"/>
        <w:left w:val="none" w:sz="0" w:space="0" w:color="auto"/>
        <w:bottom w:val="none" w:sz="0" w:space="0" w:color="auto"/>
        <w:right w:val="none" w:sz="0" w:space="0" w:color="auto"/>
      </w:divBdr>
      <w:divsChild>
        <w:div w:id="1989704501">
          <w:marLeft w:val="0"/>
          <w:marRight w:val="0"/>
          <w:marTop w:val="0"/>
          <w:marBottom w:val="0"/>
          <w:divBdr>
            <w:top w:val="none" w:sz="0" w:space="0" w:color="auto"/>
            <w:left w:val="none" w:sz="0" w:space="0" w:color="auto"/>
            <w:bottom w:val="none" w:sz="0" w:space="0" w:color="auto"/>
            <w:right w:val="none" w:sz="0" w:space="0" w:color="auto"/>
          </w:divBdr>
          <w:divsChild>
            <w:div w:id="1147014441">
              <w:marLeft w:val="75"/>
              <w:marRight w:val="0"/>
              <w:marTop w:val="0"/>
              <w:marBottom w:val="0"/>
              <w:divBdr>
                <w:top w:val="none" w:sz="0" w:space="0" w:color="auto"/>
                <w:left w:val="none" w:sz="0" w:space="0" w:color="auto"/>
                <w:bottom w:val="none" w:sz="0" w:space="0" w:color="auto"/>
                <w:right w:val="none" w:sz="0" w:space="0" w:color="auto"/>
              </w:divBdr>
              <w:divsChild>
                <w:div w:id="13587695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5899">
      <w:bodyDiv w:val="1"/>
      <w:marLeft w:val="0"/>
      <w:marRight w:val="0"/>
      <w:marTop w:val="0"/>
      <w:marBottom w:val="0"/>
      <w:divBdr>
        <w:top w:val="none" w:sz="0" w:space="0" w:color="auto"/>
        <w:left w:val="none" w:sz="0" w:space="0" w:color="auto"/>
        <w:bottom w:val="none" w:sz="0" w:space="0" w:color="auto"/>
        <w:right w:val="none" w:sz="0" w:space="0" w:color="auto"/>
      </w:divBdr>
      <w:divsChild>
        <w:div w:id="1607231454">
          <w:marLeft w:val="0"/>
          <w:marRight w:val="0"/>
          <w:marTop w:val="0"/>
          <w:marBottom w:val="0"/>
          <w:divBdr>
            <w:top w:val="none" w:sz="0" w:space="0" w:color="auto"/>
            <w:left w:val="none" w:sz="0" w:space="0" w:color="auto"/>
            <w:bottom w:val="none" w:sz="0" w:space="0" w:color="auto"/>
            <w:right w:val="none" w:sz="0" w:space="0" w:color="auto"/>
          </w:divBdr>
          <w:divsChild>
            <w:div w:id="105660716">
              <w:marLeft w:val="0"/>
              <w:marRight w:val="0"/>
              <w:marTop w:val="0"/>
              <w:marBottom w:val="0"/>
              <w:divBdr>
                <w:top w:val="none" w:sz="0" w:space="0" w:color="auto"/>
                <w:left w:val="none" w:sz="0" w:space="0" w:color="auto"/>
                <w:bottom w:val="none" w:sz="0" w:space="0" w:color="auto"/>
                <w:right w:val="none" w:sz="0" w:space="0" w:color="auto"/>
              </w:divBdr>
              <w:divsChild>
                <w:div w:id="466900688">
                  <w:marLeft w:val="0"/>
                  <w:marRight w:val="0"/>
                  <w:marTop w:val="0"/>
                  <w:marBottom w:val="75"/>
                  <w:divBdr>
                    <w:top w:val="none" w:sz="0" w:space="0" w:color="auto"/>
                    <w:left w:val="none" w:sz="0" w:space="0" w:color="auto"/>
                    <w:bottom w:val="none" w:sz="0" w:space="0" w:color="auto"/>
                    <w:right w:val="none" w:sz="0" w:space="0" w:color="auto"/>
                  </w:divBdr>
                  <w:divsChild>
                    <w:div w:id="2039312115">
                      <w:marLeft w:val="0"/>
                      <w:marRight w:val="0"/>
                      <w:marTop w:val="0"/>
                      <w:marBottom w:val="0"/>
                      <w:divBdr>
                        <w:top w:val="none" w:sz="0" w:space="0" w:color="auto"/>
                        <w:left w:val="none" w:sz="0" w:space="0" w:color="auto"/>
                        <w:bottom w:val="none" w:sz="0" w:space="0" w:color="auto"/>
                        <w:right w:val="none" w:sz="0" w:space="0" w:color="auto"/>
                      </w:divBdr>
                      <w:divsChild>
                        <w:div w:id="66612295">
                          <w:marLeft w:val="0"/>
                          <w:marRight w:val="0"/>
                          <w:marTop w:val="0"/>
                          <w:marBottom w:val="0"/>
                          <w:divBdr>
                            <w:top w:val="none" w:sz="0" w:space="0" w:color="auto"/>
                            <w:left w:val="none" w:sz="0" w:space="0" w:color="auto"/>
                            <w:bottom w:val="none" w:sz="0" w:space="0" w:color="auto"/>
                            <w:right w:val="none" w:sz="0" w:space="0" w:color="auto"/>
                          </w:divBdr>
                        </w:div>
                        <w:div w:id="2037999359">
                          <w:marLeft w:val="0"/>
                          <w:marRight w:val="0"/>
                          <w:marTop w:val="0"/>
                          <w:marBottom w:val="0"/>
                          <w:divBdr>
                            <w:top w:val="none" w:sz="0" w:space="0" w:color="auto"/>
                            <w:left w:val="none" w:sz="0" w:space="0" w:color="auto"/>
                            <w:bottom w:val="none" w:sz="0" w:space="0" w:color="auto"/>
                            <w:right w:val="none" w:sz="0" w:space="0" w:color="auto"/>
                          </w:divBdr>
                          <w:divsChild>
                            <w:div w:id="440225871">
                              <w:marLeft w:val="0"/>
                              <w:marRight w:val="0"/>
                              <w:marTop w:val="0"/>
                              <w:marBottom w:val="0"/>
                              <w:divBdr>
                                <w:top w:val="none" w:sz="0" w:space="0" w:color="auto"/>
                                <w:left w:val="none" w:sz="0" w:space="0" w:color="auto"/>
                                <w:bottom w:val="none" w:sz="0" w:space="0" w:color="auto"/>
                                <w:right w:val="none" w:sz="0" w:space="0" w:color="auto"/>
                              </w:divBdr>
                              <w:divsChild>
                                <w:div w:id="635764900">
                                  <w:marLeft w:val="0"/>
                                  <w:marRight w:val="0"/>
                                  <w:marTop w:val="0"/>
                                  <w:marBottom w:val="0"/>
                                  <w:divBdr>
                                    <w:top w:val="none" w:sz="0" w:space="0" w:color="auto"/>
                                    <w:left w:val="none" w:sz="0" w:space="0" w:color="auto"/>
                                    <w:bottom w:val="none" w:sz="0" w:space="0" w:color="auto"/>
                                    <w:right w:val="none" w:sz="0" w:space="0" w:color="auto"/>
                                  </w:divBdr>
                                  <w:divsChild>
                                    <w:div w:id="5947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43329">
      <w:bodyDiv w:val="1"/>
      <w:marLeft w:val="0"/>
      <w:marRight w:val="0"/>
      <w:marTop w:val="0"/>
      <w:marBottom w:val="0"/>
      <w:divBdr>
        <w:top w:val="none" w:sz="0" w:space="0" w:color="auto"/>
        <w:left w:val="none" w:sz="0" w:space="0" w:color="auto"/>
        <w:bottom w:val="none" w:sz="0" w:space="0" w:color="auto"/>
        <w:right w:val="single" w:sz="6" w:space="0" w:color="BFBFBF"/>
      </w:divBdr>
      <w:divsChild>
        <w:div w:id="958947744">
          <w:marLeft w:val="0"/>
          <w:marRight w:val="0"/>
          <w:marTop w:val="0"/>
          <w:marBottom w:val="0"/>
          <w:divBdr>
            <w:top w:val="none" w:sz="0" w:space="0" w:color="auto"/>
            <w:left w:val="none" w:sz="0" w:space="0" w:color="auto"/>
            <w:bottom w:val="none" w:sz="0" w:space="0" w:color="auto"/>
            <w:right w:val="single" w:sz="6" w:space="0" w:color="99999B"/>
          </w:divBdr>
          <w:divsChild>
            <w:div w:id="1487741248">
              <w:marLeft w:val="150"/>
              <w:marRight w:val="225"/>
              <w:marTop w:val="150"/>
              <w:marBottom w:val="0"/>
              <w:divBdr>
                <w:top w:val="none" w:sz="0" w:space="0" w:color="auto"/>
                <w:left w:val="none" w:sz="0" w:space="0" w:color="auto"/>
                <w:bottom w:val="none" w:sz="0" w:space="0" w:color="auto"/>
                <w:right w:val="none" w:sz="0" w:space="0" w:color="auto"/>
              </w:divBdr>
              <w:divsChild>
                <w:div w:id="25180503">
                  <w:marLeft w:val="0"/>
                  <w:marRight w:val="0"/>
                  <w:marTop w:val="150"/>
                  <w:marBottom w:val="150"/>
                  <w:divBdr>
                    <w:top w:val="single" w:sz="6" w:space="0" w:color="CCCCCC"/>
                    <w:left w:val="single" w:sz="6" w:space="0" w:color="CCCCCC"/>
                    <w:bottom w:val="single" w:sz="6" w:space="0" w:color="CCCCCC"/>
                    <w:right w:val="single" w:sz="6" w:space="0" w:color="CCCCCC"/>
                  </w:divBdr>
                  <w:divsChild>
                    <w:div w:id="1101098525">
                      <w:marLeft w:val="0"/>
                      <w:marRight w:val="0"/>
                      <w:marTop w:val="0"/>
                      <w:marBottom w:val="0"/>
                      <w:divBdr>
                        <w:top w:val="none" w:sz="0" w:space="0" w:color="auto"/>
                        <w:left w:val="none" w:sz="0" w:space="0" w:color="auto"/>
                        <w:bottom w:val="none" w:sz="0" w:space="0" w:color="auto"/>
                        <w:right w:val="none" w:sz="0" w:space="0" w:color="auto"/>
                      </w:divBdr>
                      <w:divsChild>
                        <w:div w:id="584269363">
                          <w:marLeft w:val="0"/>
                          <w:marRight w:val="0"/>
                          <w:marTop w:val="150"/>
                          <w:marBottom w:val="0"/>
                          <w:divBdr>
                            <w:top w:val="none" w:sz="0" w:space="0" w:color="auto"/>
                            <w:left w:val="none" w:sz="0" w:space="0" w:color="auto"/>
                            <w:bottom w:val="none" w:sz="0" w:space="0" w:color="auto"/>
                            <w:right w:val="none" w:sz="0" w:space="0" w:color="auto"/>
                          </w:divBdr>
                        </w:div>
                        <w:div w:id="1360009305">
                          <w:marLeft w:val="0"/>
                          <w:marRight w:val="0"/>
                          <w:marTop w:val="0"/>
                          <w:marBottom w:val="0"/>
                          <w:divBdr>
                            <w:top w:val="dashed" w:sz="6" w:space="4" w:color="CCCCCC"/>
                            <w:left w:val="none" w:sz="0" w:space="0" w:color="auto"/>
                            <w:bottom w:val="dashed" w:sz="6" w:space="2" w:color="CCCCCC"/>
                            <w:right w:val="none" w:sz="0" w:space="0" w:color="auto"/>
                          </w:divBdr>
                          <w:divsChild>
                            <w:div w:id="670254170">
                              <w:marLeft w:val="0"/>
                              <w:marRight w:val="0"/>
                              <w:marTop w:val="0"/>
                              <w:marBottom w:val="0"/>
                              <w:divBdr>
                                <w:top w:val="none" w:sz="0" w:space="0" w:color="auto"/>
                                <w:left w:val="none" w:sz="0" w:space="0" w:color="auto"/>
                                <w:bottom w:val="none" w:sz="0" w:space="0" w:color="auto"/>
                                <w:right w:val="none" w:sz="0" w:space="0" w:color="auto"/>
                              </w:divBdr>
                              <w:divsChild>
                                <w:div w:id="238292249">
                                  <w:marLeft w:val="30"/>
                                  <w:marRight w:val="0"/>
                                  <w:marTop w:val="0"/>
                                  <w:marBottom w:val="0"/>
                                  <w:divBdr>
                                    <w:top w:val="none" w:sz="0" w:space="0" w:color="auto"/>
                                    <w:left w:val="none" w:sz="0" w:space="0" w:color="auto"/>
                                    <w:bottom w:val="none" w:sz="0" w:space="0" w:color="auto"/>
                                    <w:right w:val="none" w:sz="0" w:space="0" w:color="auto"/>
                                  </w:divBdr>
                                </w:div>
                                <w:div w:id="297537684">
                                  <w:marLeft w:val="30"/>
                                  <w:marRight w:val="0"/>
                                  <w:marTop w:val="0"/>
                                  <w:marBottom w:val="0"/>
                                  <w:divBdr>
                                    <w:top w:val="none" w:sz="0" w:space="0" w:color="auto"/>
                                    <w:left w:val="none" w:sz="0" w:space="0" w:color="auto"/>
                                    <w:bottom w:val="none" w:sz="0" w:space="0" w:color="auto"/>
                                    <w:right w:val="none" w:sz="0" w:space="0" w:color="auto"/>
                                  </w:divBdr>
                                </w:div>
                                <w:div w:id="475535766">
                                  <w:marLeft w:val="0"/>
                                  <w:marRight w:val="0"/>
                                  <w:marTop w:val="0"/>
                                  <w:marBottom w:val="0"/>
                                  <w:divBdr>
                                    <w:top w:val="single" w:sz="36" w:space="0" w:color="D9D9D9"/>
                                    <w:left w:val="single" w:sz="36" w:space="0" w:color="D9D9D9"/>
                                    <w:bottom w:val="none" w:sz="0" w:space="0" w:color="auto"/>
                                    <w:right w:val="single" w:sz="36" w:space="0" w:color="D9D9D9"/>
                                  </w:divBdr>
                                </w:div>
                                <w:div w:id="1500385818">
                                  <w:marLeft w:val="30"/>
                                  <w:marRight w:val="0"/>
                                  <w:marTop w:val="0"/>
                                  <w:marBottom w:val="0"/>
                                  <w:divBdr>
                                    <w:top w:val="none" w:sz="0" w:space="0" w:color="auto"/>
                                    <w:left w:val="none" w:sz="0" w:space="0" w:color="auto"/>
                                    <w:bottom w:val="none" w:sz="0" w:space="0" w:color="auto"/>
                                    <w:right w:val="none" w:sz="0" w:space="0" w:color="auto"/>
                                  </w:divBdr>
                                </w:div>
                                <w:div w:id="1512795112">
                                  <w:marLeft w:val="30"/>
                                  <w:marRight w:val="0"/>
                                  <w:marTop w:val="0"/>
                                  <w:marBottom w:val="0"/>
                                  <w:divBdr>
                                    <w:top w:val="none" w:sz="0" w:space="0" w:color="auto"/>
                                    <w:left w:val="none" w:sz="0" w:space="0" w:color="auto"/>
                                    <w:bottom w:val="none" w:sz="0" w:space="0" w:color="auto"/>
                                    <w:right w:val="none" w:sz="0" w:space="0" w:color="auto"/>
                                  </w:divBdr>
                                </w:div>
                                <w:div w:id="1818495926">
                                  <w:marLeft w:val="30"/>
                                  <w:marRight w:val="0"/>
                                  <w:marTop w:val="0"/>
                                  <w:marBottom w:val="0"/>
                                  <w:divBdr>
                                    <w:top w:val="none" w:sz="0" w:space="0" w:color="auto"/>
                                    <w:left w:val="none" w:sz="0" w:space="0" w:color="auto"/>
                                    <w:bottom w:val="none" w:sz="0" w:space="0" w:color="auto"/>
                                    <w:right w:val="none" w:sz="0" w:space="0" w:color="auto"/>
                                  </w:divBdr>
                                </w:div>
                                <w:div w:id="1950239272">
                                  <w:marLeft w:val="30"/>
                                  <w:marRight w:val="0"/>
                                  <w:marTop w:val="0"/>
                                  <w:marBottom w:val="0"/>
                                  <w:divBdr>
                                    <w:top w:val="none" w:sz="0" w:space="0" w:color="auto"/>
                                    <w:left w:val="none" w:sz="0" w:space="0" w:color="auto"/>
                                    <w:bottom w:val="none" w:sz="0" w:space="0" w:color="auto"/>
                                    <w:right w:val="none" w:sz="0" w:space="0" w:color="auto"/>
                                  </w:divBdr>
                                </w:div>
                              </w:divsChild>
                            </w:div>
                            <w:div w:id="1269773935">
                              <w:marLeft w:val="0"/>
                              <w:marRight w:val="0"/>
                              <w:marTop w:val="0"/>
                              <w:marBottom w:val="0"/>
                              <w:divBdr>
                                <w:top w:val="none" w:sz="0" w:space="0" w:color="auto"/>
                                <w:left w:val="none" w:sz="0" w:space="0" w:color="auto"/>
                                <w:bottom w:val="none" w:sz="0" w:space="0" w:color="auto"/>
                                <w:right w:val="none" w:sz="0" w:space="0" w:color="auto"/>
                              </w:divBdr>
                            </w:div>
                            <w:div w:id="12855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83615">
      <w:bodyDiv w:val="1"/>
      <w:marLeft w:val="0"/>
      <w:marRight w:val="0"/>
      <w:marTop w:val="0"/>
      <w:marBottom w:val="0"/>
      <w:divBdr>
        <w:top w:val="none" w:sz="0" w:space="0" w:color="auto"/>
        <w:left w:val="none" w:sz="0" w:space="0" w:color="auto"/>
        <w:bottom w:val="none" w:sz="0" w:space="0" w:color="auto"/>
        <w:right w:val="none" w:sz="0" w:space="0" w:color="auto"/>
      </w:divBdr>
      <w:divsChild>
        <w:div w:id="954293383">
          <w:marLeft w:val="0"/>
          <w:marRight w:val="0"/>
          <w:marTop w:val="225"/>
          <w:marBottom w:val="0"/>
          <w:divBdr>
            <w:top w:val="none" w:sz="0" w:space="0" w:color="auto"/>
            <w:left w:val="none" w:sz="0" w:space="0" w:color="auto"/>
            <w:bottom w:val="none" w:sz="0" w:space="0" w:color="auto"/>
            <w:right w:val="none" w:sz="0" w:space="0" w:color="auto"/>
          </w:divBdr>
        </w:div>
      </w:divsChild>
    </w:div>
    <w:div w:id="1472863777">
      <w:bodyDiv w:val="1"/>
      <w:marLeft w:val="0"/>
      <w:marRight w:val="0"/>
      <w:marTop w:val="0"/>
      <w:marBottom w:val="0"/>
      <w:divBdr>
        <w:top w:val="none" w:sz="0" w:space="0" w:color="auto"/>
        <w:left w:val="none" w:sz="0" w:space="0" w:color="auto"/>
        <w:bottom w:val="none" w:sz="0" w:space="0" w:color="auto"/>
        <w:right w:val="none" w:sz="0" w:space="0" w:color="auto"/>
      </w:divBdr>
      <w:divsChild>
        <w:div w:id="405495905">
          <w:marLeft w:val="0"/>
          <w:marRight w:val="0"/>
          <w:marTop w:val="0"/>
          <w:marBottom w:val="0"/>
          <w:divBdr>
            <w:top w:val="none" w:sz="0" w:space="0" w:color="auto"/>
            <w:left w:val="none" w:sz="0" w:space="0" w:color="auto"/>
            <w:bottom w:val="none" w:sz="0" w:space="0" w:color="auto"/>
            <w:right w:val="none" w:sz="0" w:space="0" w:color="auto"/>
          </w:divBdr>
          <w:divsChild>
            <w:div w:id="272254111">
              <w:marLeft w:val="0"/>
              <w:marRight w:val="0"/>
              <w:marTop w:val="0"/>
              <w:marBottom w:val="0"/>
              <w:divBdr>
                <w:top w:val="none" w:sz="0" w:space="0" w:color="auto"/>
                <w:left w:val="none" w:sz="0" w:space="0" w:color="auto"/>
                <w:bottom w:val="none" w:sz="0" w:space="0" w:color="auto"/>
                <w:right w:val="none" w:sz="0" w:space="0" w:color="auto"/>
              </w:divBdr>
              <w:divsChild>
                <w:div w:id="3478711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3288678">
          <w:marLeft w:val="0"/>
          <w:marRight w:val="0"/>
          <w:marTop w:val="0"/>
          <w:marBottom w:val="0"/>
          <w:divBdr>
            <w:top w:val="none" w:sz="0" w:space="0" w:color="auto"/>
            <w:left w:val="none" w:sz="0" w:space="0" w:color="auto"/>
            <w:bottom w:val="none" w:sz="0" w:space="0" w:color="auto"/>
            <w:right w:val="none" w:sz="0" w:space="0" w:color="auto"/>
          </w:divBdr>
          <w:divsChild>
            <w:div w:id="122503915">
              <w:marLeft w:val="0"/>
              <w:marRight w:val="0"/>
              <w:marTop w:val="0"/>
              <w:marBottom w:val="0"/>
              <w:divBdr>
                <w:top w:val="none" w:sz="0" w:space="0" w:color="auto"/>
                <w:left w:val="none" w:sz="0" w:space="0" w:color="auto"/>
                <w:bottom w:val="none" w:sz="0" w:space="0" w:color="auto"/>
                <w:right w:val="none" w:sz="0" w:space="0" w:color="auto"/>
              </w:divBdr>
            </w:div>
            <w:div w:id="1375691776">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 w:id="1487553033">
      <w:bodyDiv w:val="1"/>
      <w:marLeft w:val="0"/>
      <w:marRight w:val="0"/>
      <w:marTop w:val="0"/>
      <w:marBottom w:val="0"/>
      <w:divBdr>
        <w:top w:val="none" w:sz="0" w:space="0" w:color="auto"/>
        <w:left w:val="none" w:sz="0" w:space="0" w:color="auto"/>
        <w:bottom w:val="none" w:sz="0" w:space="0" w:color="auto"/>
        <w:right w:val="none" w:sz="0" w:space="0" w:color="auto"/>
      </w:divBdr>
    </w:div>
    <w:div w:id="1489244746">
      <w:bodyDiv w:val="1"/>
      <w:marLeft w:val="0"/>
      <w:marRight w:val="0"/>
      <w:marTop w:val="0"/>
      <w:marBottom w:val="0"/>
      <w:divBdr>
        <w:top w:val="none" w:sz="0" w:space="0" w:color="auto"/>
        <w:left w:val="none" w:sz="0" w:space="0" w:color="auto"/>
        <w:bottom w:val="none" w:sz="0" w:space="0" w:color="auto"/>
        <w:right w:val="none" w:sz="0" w:space="0" w:color="auto"/>
      </w:divBdr>
      <w:divsChild>
        <w:div w:id="1756778961">
          <w:marLeft w:val="0"/>
          <w:marRight w:val="0"/>
          <w:marTop w:val="0"/>
          <w:marBottom w:val="0"/>
          <w:divBdr>
            <w:top w:val="none" w:sz="0" w:space="0" w:color="auto"/>
            <w:left w:val="none" w:sz="0" w:space="0" w:color="auto"/>
            <w:bottom w:val="none" w:sz="0" w:space="0" w:color="auto"/>
            <w:right w:val="none" w:sz="0" w:space="0" w:color="auto"/>
          </w:divBdr>
          <w:divsChild>
            <w:div w:id="324087286">
              <w:marLeft w:val="0"/>
              <w:marRight w:val="0"/>
              <w:marTop w:val="0"/>
              <w:marBottom w:val="0"/>
              <w:divBdr>
                <w:top w:val="none" w:sz="0" w:space="0" w:color="auto"/>
                <w:left w:val="none" w:sz="0" w:space="0" w:color="auto"/>
                <w:bottom w:val="dotted" w:sz="6" w:space="15" w:color="333F86"/>
                <w:right w:val="none" w:sz="0" w:space="0" w:color="auto"/>
              </w:divBdr>
              <w:divsChild>
                <w:div w:id="143859781">
                  <w:marLeft w:val="0"/>
                  <w:marRight w:val="0"/>
                  <w:marTop w:val="150"/>
                  <w:marBottom w:val="300"/>
                  <w:divBdr>
                    <w:top w:val="none" w:sz="0" w:space="0" w:color="auto"/>
                    <w:left w:val="single" w:sz="48" w:space="3" w:color="333F86"/>
                    <w:bottom w:val="none" w:sz="0" w:space="0" w:color="auto"/>
                    <w:right w:val="none" w:sz="0" w:space="0" w:color="auto"/>
                  </w:divBdr>
                </w:div>
                <w:div w:id="885722083">
                  <w:marLeft w:val="0"/>
                  <w:marRight w:val="0"/>
                  <w:marTop w:val="0"/>
                  <w:marBottom w:val="0"/>
                  <w:divBdr>
                    <w:top w:val="none" w:sz="0" w:space="0" w:color="auto"/>
                    <w:left w:val="none" w:sz="0" w:space="0" w:color="auto"/>
                    <w:bottom w:val="none" w:sz="0" w:space="0" w:color="auto"/>
                    <w:right w:val="none" w:sz="0" w:space="0" w:color="auto"/>
                  </w:divBdr>
                </w:div>
                <w:div w:id="919370751">
                  <w:marLeft w:val="180"/>
                  <w:marRight w:val="180"/>
                  <w:marTop w:val="0"/>
                  <w:marBottom w:val="0"/>
                  <w:divBdr>
                    <w:top w:val="none" w:sz="0" w:space="0" w:color="auto"/>
                    <w:left w:val="none" w:sz="0" w:space="0" w:color="auto"/>
                    <w:bottom w:val="none" w:sz="0" w:space="0" w:color="auto"/>
                    <w:right w:val="none" w:sz="0" w:space="0" w:color="auto"/>
                  </w:divBdr>
                </w:div>
                <w:div w:id="1276642319">
                  <w:marLeft w:val="0"/>
                  <w:marRight w:val="0"/>
                  <w:marTop w:val="0"/>
                  <w:marBottom w:val="150"/>
                  <w:divBdr>
                    <w:top w:val="none" w:sz="0" w:space="0" w:color="auto"/>
                    <w:left w:val="none" w:sz="0" w:space="0" w:color="auto"/>
                    <w:bottom w:val="none" w:sz="0" w:space="0" w:color="auto"/>
                    <w:right w:val="none" w:sz="0" w:space="0" w:color="auto"/>
                  </w:divBdr>
                  <w:divsChild>
                    <w:div w:id="12460276">
                      <w:marLeft w:val="0"/>
                      <w:marRight w:val="0"/>
                      <w:marTop w:val="0"/>
                      <w:marBottom w:val="0"/>
                      <w:divBdr>
                        <w:top w:val="none" w:sz="0" w:space="0" w:color="auto"/>
                        <w:left w:val="none" w:sz="0" w:space="0" w:color="auto"/>
                        <w:bottom w:val="none" w:sz="0" w:space="0" w:color="auto"/>
                        <w:right w:val="none" w:sz="0" w:space="0" w:color="auto"/>
                      </w:divBdr>
                    </w:div>
                  </w:divsChild>
                </w:div>
                <w:div w:id="1334837803">
                  <w:marLeft w:val="180"/>
                  <w:marRight w:val="180"/>
                  <w:marTop w:val="0"/>
                  <w:marBottom w:val="0"/>
                  <w:divBdr>
                    <w:top w:val="none" w:sz="0" w:space="0" w:color="auto"/>
                    <w:left w:val="none" w:sz="0" w:space="0" w:color="auto"/>
                    <w:bottom w:val="none" w:sz="0" w:space="0" w:color="auto"/>
                    <w:right w:val="none" w:sz="0" w:space="0" w:color="auto"/>
                  </w:divBdr>
                </w:div>
              </w:divsChild>
            </w:div>
            <w:div w:id="485124760">
              <w:marLeft w:val="0"/>
              <w:marRight w:val="0"/>
              <w:marTop w:val="0"/>
              <w:marBottom w:val="0"/>
              <w:divBdr>
                <w:top w:val="none" w:sz="0" w:space="0" w:color="auto"/>
                <w:left w:val="none" w:sz="0" w:space="0" w:color="auto"/>
                <w:bottom w:val="dotted" w:sz="6" w:space="15" w:color="333F86"/>
                <w:right w:val="none" w:sz="0" w:space="0" w:color="auto"/>
              </w:divBdr>
              <w:divsChild>
                <w:div w:id="186062206">
                  <w:marLeft w:val="0"/>
                  <w:marRight w:val="0"/>
                  <w:marTop w:val="150"/>
                  <w:marBottom w:val="300"/>
                  <w:divBdr>
                    <w:top w:val="none" w:sz="0" w:space="0" w:color="auto"/>
                    <w:left w:val="single" w:sz="48" w:space="3" w:color="333F86"/>
                    <w:bottom w:val="none" w:sz="0" w:space="0" w:color="auto"/>
                    <w:right w:val="none" w:sz="0" w:space="0" w:color="auto"/>
                  </w:divBdr>
                </w:div>
                <w:div w:id="1001009351">
                  <w:marLeft w:val="180"/>
                  <w:marRight w:val="180"/>
                  <w:marTop w:val="0"/>
                  <w:marBottom w:val="0"/>
                  <w:divBdr>
                    <w:top w:val="none" w:sz="0" w:space="0" w:color="auto"/>
                    <w:left w:val="none" w:sz="0" w:space="0" w:color="auto"/>
                    <w:bottom w:val="none" w:sz="0" w:space="0" w:color="auto"/>
                    <w:right w:val="none" w:sz="0" w:space="0" w:color="auto"/>
                  </w:divBdr>
                </w:div>
                <w:div w:id="1340042168">
                  <w:marLeft w:val="0"/>
                  <w:marRight w:val="0"/>
                  <w:marTop w:val="0"/>
                  <w:marBottom w:val="0"/>
                  <w:divBdr>
                    <w:top w:val="none" w:sz="0" w:space="0" w:color="auto"/>
                    <w:left w:val="none" w:sz="0" w:space="0" w:color="auto"/>
                    <w:bottom w:val="none" w:sz="0" w:space="0" w:color="auto"/>
                    <w:right w:val="none" w:sz="0" w:space="0" w:color="auto"/>
                  </w:divBdr>
                </w:div>
                <w:div w:id="1490900506">
                  <w:marLeft w:val="0"/>
                  <w:marRight w:val="0"/>
                  <w:marTop w:val="0"/>
                  <w:marBottom w:val="150"/>
                  <w:divBdr>
                    <w:top w:val="none" w:sz="0" w:space="0" w:color="auto"/>
                    <w:left w:val="none" w:sz="0" w:space="0" w:color="auto"/>
                    <w:bottom w:val="none" w:sz="0" w:space="0" w:color="auto"/>
                    <w:right w:val="none" w:sz="0" w:space="0" w:color="auto"/>
                  </w:divBdr>
                  <w:divsChild>
                    <w:div w:id="171458874">
                      <w:marLeft w:val="0"/>
                      <w:marRight w:val="0"/>
                      <w:marTop w:val="0"/>
                      <w:marBottom w:val="0"/>
                      <w:divBdr>
                        <w:top w:val="none" w:sz="0" w:space="0" w:color="auto"/>
                        <w:left w:val="none" w:sz="0" w:space="0" w:color="auto"/>
                        <w:bottom w:val="none" w:sz="0" w:space="0" w:color="auto"/>
                        <w:right w:val="none" w:sz="0" w:space="0" w:color="auto"/>
                      </w:divBdr>
                    </w:div>
                  </w:divsChild>
                </w:div>
                <w:div w:id="1605455491">
                  <w:marLeft w:val="180"/>
                  <w:marRight w:val="180"/>
                  <w:marTop w:val="0"/>
                  <w:marBottom w:val="0"/>
                  <w:divBdr>
                    <w:top w:val="none" w:sz="0" w:space="0" w:color="auto"/>
                    <w:left w:val="none" w:sz="0" w:space="0" w:color="auto"/>
                    <w:bottom w:val="none" w:sz="0" w:space="0" w:color="auto"/>
                    <w:right w:val="none" w:sz="0" w:space="0" w:color="auto"/>
                  </w:divBdr>
                </w:div>
              </w:divsChild>
            </w:div>
            <w:div w:id="508764048">
              <w:marLeft w:val="0"/>
              <w:marRight w:val="0"/>
              <w:marTop w:val="0"/>
              <w:marBottom w:val="0"/>
              <w:divBdr>
                <w:top w:val="none" w:sz="0" w:space="0" w:color="auto"/>
                <w:left w:val="none" w:sz="0" w:space="0" w:color="auto"/>
                <w:bottom w:val="dotted" w:sz="6" w:space="15" w:color="333F86"/>
                <w:right w:val="none" w:sz="0" w:space="0" w:color="auto"/>
              </w:divBdr>
              <w:divsChild>
                <w:div w:id="441921460">
                  <w:marLeft w:val="0"/>
                  <w:marRight w:val="0"/>
                  <w:marTop w:val="0"/>
                  <w:marBottom w:val="150"/>
                  <w:divBdr>
                    <w:top w:val="none" w:sz="0" w:space="0" w:color="auto"/>
                    <w:left w:val="none" w:sz="0" w:space="0" w:color="auto"/>
                    <w:bottom w:val="none" w:sz="0" w:space="0" w:color="auto"/>
                    <w:right w:val="none" w:sz="0" w:space="0" w:color="auto"/>
                  </w:divBdr>
                  <w:divsChild>
                    <w:div w:id="340669858">
                      <w:marLeft w:val="0"/>
                      <w:marRight w:val="0"/>
                      <w:marTop w:val="0"/>
                      <w:marBottom w:val="0"/>
                      <w:divBdr>
                        <w:top w:val="none" w:sz="0" w:space="0" w:color="auto"/>
                        <w:left w:val="none" w:sz="0" w:space="0" w:color="auto"/>
                        <w:bottom w:val="none" w:sz="0" w:space="0" w:color="auto"/>
                        <w:right w:val="none" w:sz="0" w:space="0" w:color="auto"/>
                      </w:divBdr>
                    </w:div>
                  </w:divsChild>
                </w:div>
                <w:div w:id="576592368">
                  <w:marLeft w:val="180"/>
                  <w:marRight w:val="180"/>
                  <w:marTop w:val="0"/>
                  <w:marBottom w:val="0"/>
                  <w:divBdr>
                    <w:top w:val="none" w:sz="0" w:space="0" w:color="auto"/>
                    <w:left w:val="none" w:sz="0" w:space="0" w:color="auto"/>
                    <w:bottom w:val="none" w:sz="0" w:space="0" w:color="auto"/>
                    <w:right w:val="none" w:sz="0" w:space="0" w:color="auto"/>
                  </w:divBdr>
                </w:div>
                <w:div w:id="1074814797">
                  <w:marLeft w:val="0"/>
                  <w:marRight w:val="0"/>
                  <w:marTop w:val="0"/>
                  <w:marBottom w:val="0"/>
                  <w:divBdr>
                    <w:top w:val="none" w:sz="0" w:space="0" w:color="auto"/>
                    <w:left w:val="none" w:sz="0" w:space="0" w:color="auto"/>
                    <w:bottom w:val="none" w:sz="0" w:space="0" w:color="auto"/>
                    <w:right w:val="none" w:sz="0" w:space="0" w:color="auto"/>
                  </w:divBdr>
                </w:div>
                <w:div w:id="1107310126">
                  <w:marLeft w:val="0"/>
                  <w:marRight w:val="0"/>
                  <w:marTop w:val="150"/>
                  <w:marBottom w:val="300"/>
                  <w:divBdr>
                    <w:top w:val="none" w:sz="0" w:space="0" w:color="auto"/>
                    <w:left w:val="single" w:sz="48" w:space="3" w:color="333F86"/>
                    <w:bottom w:val="none" w:sz="0" w:space="0" w:color="auto"/>
                    <w:right w:val="none" w:sz="0" w:space="0" w:color="auto"/>
                  </w:divBdr>
                </w:div>
              </w:divsChild>
            </w:div>
            <w:div w:id="1015694669">
              <w:marLeft w:val="0"/>
              <w:marRight w:val="0"/>
              <w:marTop w:val="0"/>
              <w:marBottom w:val="0"/>
              <w:divBdr>
                <w:top w:val="none" w:sz="0" w:space="0" w:color="auto"/>
                <w:left w:val="none" w:sz="0" w:space="0" w:color="auto"/>
                <w:bottom w:val="dotted" w:sz="6" w:space="15" w:color="333F86"/>
                <w:right w:val="none" w:sz="0" w:space="0" w:color="auto"/>
              </w:divBdr>
              <w:divsChild>
                <w:div w:id="468595487">
                  <w:marLeft w:val="180"/>
                  <w:marRight w:val="180"/>
                  <w:marTop w:val="0"/>
                  <w:marBottom w:val="0"/>
                  <w:divBdr>
                    <w:top w:val="none" w:sz="0" w:space="0" w:color="auto"/>
                    <w:left w:val="none" w:sz="0" w:space="0" w:color="auto"/>
                    <w:bottom w:val="none" w:sz="0" w:space="0" w:color="auto"/>
                    <w:right w:val="none" w:sz="0" w:space="0" w:color="auto"/>
                  </w:divBdr>
                </w:div>
                <w:div w:id="829515845">
                  <w:marLeft w:val="180"/>
                  <w:marRight w:val="180"/>
                  <w:marTop w:val="0"/>
                  <w:marBottom w:val="0"/>
                  <w:divBdr>
                    <w:top w:val="none" w:sz="0" w:space="0" w:color="auto"/>
                    <w:left w:val="none" w:sz="0" w:space="0" w:color="auto"/>
                    <w:bottom w:val="none" w:sz="0" w:space="0" w:color="auto"/>
                    <w:right w:val="none" w:sz="0" w:space="0" w:color="auto"/>
                  </w:divBdr>
                </w:div>
                <w:div w:id="1617176079">
                  <w:marLeft w:val="0"/>
                  <w:marRight w:val="0"/>
                  <w:marTop w:val="150"/>
                  <w:marBottom w:val="300"/>
                  <w:divBdr>
                    <w:top w:val="none" w:sz="0" w:space="0" w:color="auto"/>
                    <w:left w:val="single" w:sz="48" w:space="3" w:color="333F86"/>
                    <w:bottom w:val="none" w:sz="0" w:space="0" w:color="auto"/>
                    <w:right w:val="none" w:sz="0" w:space="0" w:color="auto"/>
                  </w:divBdr>
                </w:div>
                <w:div w:id="1705521358">
                  <w:marLeft w:val="0"/>
                  <w:marRight w:val="0"/>
                  <w:marTop w:val="0"/>
                  <w:marBottom w:val="0"/>
                  <w:divBdr>
                    <w:top w:val="none" w:sz="0" w:space="0" w:color="auto"/>
                    <w:left w:val="none" w:sz="0" w:space="0" w:color="auto"/>
                    <w:bottom w:val="none" w:sz="0" w:space="0" w:color="auto"/>
                    <w:right w:val="none" w:sz="0" w:space="0" w:color="auto"/>
                  </w:divBdr>
                </w:div>
                <w:div w:id="2085451688">
                  <w:marLeft w:val="0"/>
                  <w:marRight w:val="0"/>
                  <w:marTop w:val="0"/>
                  <w:marBottom w:val="150"/>
                  <w:divBdr>
                    <w:top w:val="none" w:sz="0" w:space="0" w:color="auto"/>
                    <w:left w:val="none" w:sz="0" w:space="0" w:color="auto"/>
                    <w:bottom w:val="none" w:sz="0" w:space="0" w:color="auto"/>
                    <w:right w:val="none" w:sz="0" w:space="0" w:color="auto"/>
                  </w:divBdr>
                  <w:divsChild>
                    <w:div w:id="3784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533">
              <w:marLeft w:val="0"/>
              <w:marRight w:val="0"/>
              <w:marTop w:val="0"/>
              <w:marBottom w:val="0"/>
              <w:divBdr>
                <w:top w:val="none" w:sz="0" w:space="0" w:color="auto"/>
                <w:left w:val="none" w:sz="0" w:space="0" w:color="auto"/>
                <w:bottom w:val="dotted" w:sz="6" w:space="15" w:color="333F86"/>
                <w:right w:val="none" w:sz="0" w:space="0" w:color="auto"/>
              </w:divBdr>
              <w:divsChild>
                <w:div w:id="331682893">
                  <w:marLeft w:val="0"/>
                  <w:marRight w:val="0"/>
                  <w:marTop w:val="150"/>
                  <w:marBottom w:val="300"/>
                  <w:divBdr>
                    <w:top w:val="none" w:sz="0" w:space="0" w:color="auto"/>
                    <w:left w:val="single" w:sz="48" w:space="3" w:color="333F86"/>
                    <w:bottom w:val="none" w:sz="0" w:space="0" w:color="auto"/>
                    <w:right w:val="none" w:sz="0" w:space="0" w:color="auto"/>
                  </w:divBdr>
                </w:div>
                <w:div w:id="389888704">
                  <w:marLeft w:val="180"/>
                  <w:marRight w:val="180"/>
                  <w:marTop w:val="0"/>
                  <w:marBottom w:val="0"/>
                  <w:divBdr>
                    <w:top w:val="none" w:sz="0" w:space="0" w:color="auto"/>
                    <w:left w:val="none" w:sz="0" w:space="0" w:color="auto"/>
                    <w:bottom w:val="none" w:sz="0" w:space="0" w:color="auto"/>
                    <w:right w:val="none" w:sz="0" w:space="0" w:color="auto"/>
                  </w:divBdr>
                </w:div>
                <w:div w:id="441608290">
                  <w:marLeft w:val="0"/>
                  <w:marRight w:val="0"/>
                  <w:marTop w:val="0"/>
                  <w:marBottom w:val="0"/>
                  <w:divBdr>
                    <w:top w:val="none" w:sz="0" w:space="0" w:color="auto"/>
                    <w:left w:val="none" w:sz="0" w:space="0" w:color="auto"/>
                    <w:bottom w:val="none" w:sz="0" w:space="0" w:color="auto"/>
                    <w:right w:val="none" w:sz="0" w:space="0" w:color="auto"/>
                  </w:divBdr>
                  <w:divsChild>
                    <w:div w:id="2169895">
                      <w:marLeft w:val="0"/>
                      <w:marRight w:val="0"/>
                      <w:marTop w:val="30"/>
                      <w:marBottom w:val="150"/>
                      <w:divBdr>
                        <w:top w:val="none" w:sz="0" w:space="0" w:color="auto"/>
                        <w:left w:val="none" w:sz="0" w:space="0" w:color="auto"/>
                        <w:bottom w:val="none" w:sz="0" w:space="0" w:color="auto"/>
                        <w:right w:val="none" w:sz="0" w:space="0" w:color="auto"/>
                      </w:divBdr>
                      <w:divsChild>
                        <w:div w:id="1606427117">
                          <w:marLeft w:val="0"/>
                          <w:marRight w:val="0"/>
                          <w:marTop w:val="0"/>
                          <w:marBottom w:val="0"/>
                          <w:divBdr>
                            <w:top w:val="none" w:sz="0" w:space="0" w:color="auto"/>
                            <w:left w:val="none" w:sz="0" w:space="0" w:color="auto"/>
                            <w:bottom w:val="none" w:sz="0" w:space="0" w:color="auto"/>
                            <w:right w:val="none" w:sz="0" w:space="0" w:color="auto"/>
                          </w:divBdr>
                        </w:div>
                      </w:divsChild>
                    </w:div>
                    <w:div w:id="650137181">
                      <w:marLeft w:val="0"/>
                      <w:marRight w:val="0"/>
                      <w:marTop w:val="30"/>
                      <w:marBottom w:val="150"/>
                      <w:divBdr>
                        <w:top w:val="none" w:sz="0" w:space="0" w:color="auto"/>
                        <w:left w:val="none" w:sz="0" w:space="0" w:color="auto"/>
                        <w:bottom w:val="none" w:sz="0" w:space="0" w:color="auto"/>
                        <w:right w:val="none" w:sz="0" w:space="0" w:color="auto"/>
                      </w:divBdr>
                      <w:divsChild>
                        <w:div w:id="940996080">
                          <w:marLeft w:val="0"/>
                          <w:marRight w:val="0"/>
                          <w:marTop w:val="0"/>
                          <w:marBottom w:val="0"/>
                          <w:divBdr>
                            <w:top w:val="none" w:sz="0" w:space="0" w:color="auto"/>
                            <w:left w:val="none" w:sz="0" w:space="0" w:color="auto"/>
                            <w:bottom w:val="none" w:sz="0" w:space="0" w:color="auto"/>
                            <w:right w:val="none" w:sz="0" w:space="0" w:color="auto"/>
                          </w:divBdr>
                        </w:div>
                      </w:divsChild>
                    </w:div>
                    <w:div w:id="1613367291">
                      <w:marLeft w:val="0"/>
                      <w:marRight w:val="0"/>
                      <w:marTop w:val="30"/>
                      <w:marBottom w:val="150"/>
                      <w:divBdr>
                        <w:top w:val="none" w:sz="0" w:space="0" w:color="auto"/>
                        <w:left w:val="none" w:sz="0" w:space="0" w:color="auto"/>
                        <w:bottom w:val="none" w:sz="0" w:space="0" w:color="auto"/>
                        <w:right w:val="none" w:sz="0" w:space="0" w:color="auto"/>
                      </w:divBdr>
                      <w:divsChild>
                        <w:div w:id="1557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3241">
                  <w:marLeft w:val="0"/>
                  <w:marRight w:val="0"/>
                  <w:marTop w:val="0"/>
                  <w:marBottom w:val="0"/>
                  <w:divBdr>
                    <w:top w:val="none" w:sz="0" w:space="0" w:color="auto"/>
                    <w:left w:val="none" w:sz="0" w:space="0" w:color="auto"/>
                    <w:bottom w:val="none" w:sz="0" w:space="0" w:color="auto"/>
                    <w:right w:val="none" w:sz="0" w:space="0" w:color="auto"/>
                  </w:divBdr>
                </w:div>
                <w:div w:id="1746027223">
                  <w:marLeft w:val="180"/>
                  <w:marRight w:val="180"/>
                  <w:marTop w:val="0"/>
                  <w:marBottom w:val="0"/>
                  <w:divBdr>
                    <w:top w:val="none" w:sz="0" w:space="0" w:color="auto"/>
                    <w:left w:val="none" w:sz="0" w:space="0" w:color="auto"/>
                    <w:bottom w:val="none" w:sz="0" w:space="0" w:color="auto"/>
                    <w:right w:val="none" w:sz="0" w:space="0" w:color="auto"/>
                  </w:divBdr>
                </w:div>
              </w:divsChild>
            </w:div>
            <w:div w:id="1224945535">
              <w:marLeft w:val="0"/>
              <w:marRight w:val="0"/>
              <w:marTop w:val="0"/>
              <w:marBottom w:val="0"/>
              <w:divBdr>
                <w:top w:val="none" w:sz="0" w:space="0" w:color="auto"/>
                <w:left w:val="none" w:sz="0" w:space="0" w:color="auto"/>
                <w:bottom w:val="dotted" w:sz="6" w:space="15" w:color="333F86"/>
                <w:right w:val="none" w:sz="0" w:space="0" w:color="auto"/>
              </w:divBdr>
              <w:divsChild>
                <w:div w:id="497693397">
                  <w:marLeft w:val="0"/>
                  <w:marRight w:val="0"/>
                  <w:marTop w:val="0"/>
                  <w:marBottom w:val="0"/>
                  <w:divBdr>
                    <w:top w:val="none" w:sz="0" w:space="0" w:color="auto"/>
                    <w:left w:val="none" w:sz="0" w:space="0" w:color="auto"/>
                    <w:bottom w:val="none" w:sz="0" w:space="0" w:color="auto"/>
                    <w:right w:val="none" w:sz="0" w:space="0" w:color="auto"/>
                  </w:divBdr>
                </w:div>
                <w:div w:id="748891783">
                  <w:marLeft w:val="0"/>
                  <w:marRight w:val="0"/>
                  <w:marTop w:val="150"/>
                  <w:marBottom w:val="300"/>
                  <w:divBdr>
                    <w:top w:val="none" w:sz="0" w:space="0" w:color="auto"/>
                    <w:left w:val="single" w:sz="48" w:space="3" w:color="333F86"/>
                    <w:bottom w:val="none" w:sz="0" w:space="0" w:color="auto"/>
                    <w:right w:val="none" w:sz="0" w:space="0" w:color="auto"/>
                  </w:divBdr>
                </w:div>
                <w:div w:id="1222447735">
                  <w:marLeft w:val="180"/>
                  <w:marRight w:val="180"/>
                  <w:marTop w:val="0"/>
                  <w:marBottom w:val="0"/>
                  <w:divBdr>
                    <w:top w:val="none" w:sz="0" w:space="0" w:color="auto"/>
                    <w:left w:val="none" w:sz="0" w:space="0" w:color="auto"/>
                    <w:bottom w:val="none" w:sz="0" w:space="0" w:color="auto"/>
                    <w:right w:val="none" w:sz="0" w:space="0" w:color="auto"/>
                  </w:divBdr>
                </w:div>
                <w:div w:id="1711487766">
                  <w:marLeft w:val="180"/>
                  <w:marRight w:val="180"/>
                  <w:marTop w:val="0"/>
                  <w:marBottom w:val="0"/>
                  <w:divBdr>
                    <w:top w:val="none" w:sz="0" w:space="0" w:color="auto"/>
                    <w:left w:val="none" w:sz="0" w:space="0" w:color="auto"/>
                    <w:bottom w:val="none" w:sz="0" w:space="0" w:color="auto"/>
                    <w:right w:val="none" w:sz="0" w:space="0" w:color="auto"/>
                  </w:divBdr>
                </w:div>
                <w:div w:id="1947149877">
                  <w:marLeft w:val="0"/>
                  <w:marRight w:val="0"/>
                  <w:marTop w:val="0"/>
                  <w:marBottom w:val="150"/>
                  <w:divBdr>
                    <w:top w:val="none" w:sz="0" w:space="0" w:color="auto"/>
                    <w:left w:val="none" w:sz="0" w:space="0" w:color="auto"/>
                    <w:bottom w:val="none" w:sz="0" w:space="0" w:color="auto"/>
                    <w:right w:val="none" w:sz="0" w:space="0" w:color="auto"/>
                  </w:divBdr>
                  <w:divsChild>
                    <w:div w:id="1966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521">
              <w:marLeft w:val="0"/>
              <w:marRight w:val="0"/>
              <w:marTop w:val="0"/>
              <w:marBottom w:val="0"/>
              <w:divBdr>
                <w:top w:val="none" w:sz="0" w:space="0" w:color="auto"/>
                <w:left w:val="none" w:sz="0" w:space="0" w:color="auto"/>
                <w:bottom w:val="dotted" w:sz="6" w:space="15" w:color="333F86"/>
                <w:right w:val="none" w:sz="0" w:space="0" w:color="auto"/>
              </w:divBdr>
              <w:divsChild>
                <w:div w:id="209264051">
                  <w:marLeft w:val="180"/>
                  <w:marRight w:val="180"/>
                  <w:marTop w:val="0"/>
                  <w:marBottom w:val="0"/>
                  <w:divBdr>
                    <w:top w:val="none" w:sz="0" w:space="0" w:color="auto"/>
                    <w:left w:val="none" w:sz="0" w:space="0" w:color="auto"/>
                    <w:bottom w:val="none" w:sz="0" w:space="0" w:color="auto"/>
                    <w:right w:val="none" w:sz="0" w:space="0" w:color="auto"/>
                  </w:divBdr>
                </w:div>
                <w:div w:id="1199706582">
                  <w:marLeft w:val="0"/>
                  <w:marRight w:val="0"/>
                  <w:marTop w:val="0"/>
                  <w:marBottom w:val="0"/>
                  <w:divBdr>
                    <w:top w:val="none" w:sz="0" w:space="0" w:color="auto"/>
                    <w:left w:val="none" w:sz="0" w:space="0" w:color="auto"/>
                    <w:bottom w:val="none" w:sz="0" w:space="0" w:color="auto"/>
                    <w:right w:val="none" w:sz="0" w:space="0" w:color="auto"/>
                  </w:divBdr>
                </w:div>
                <w:div w:id="1344359184">
                  <w:marLeft w:val="0"/>
                  <w:marRight w:val="0"/>
                  <w:marTop w:val="150"/>
                  <w:marBottom w:val="300"/>
                  <w:divBdr>
                    <w:top w:val="none" w:sz="0" w:space="0" w:color="auto"/>
                    <w:left w:val="single" w:sz="48" w:space="3" w:color="333F86"/>
                    <w:bottom w:val="none" w:sz="0" w:space="0" w:color="auto"/>
                    <w:right w:val="none" w:sz="0" w:space="0" w:color="auto"/>
                  </w:divBdr>
                </w:div>
                <w:div w:id="1412971581">
                  <w:marLeft w:val="0"/>
                  <w:marRight w:val="0"/>
                  <w:marTop w:val="0"/>
                  <w:marBottom w:val="150"/>
                  <w:divBdr>
                    <w:top w:val="none" w:sz="0" w:space="0" w:color="auto"/>
                    <w:left w:val="none" w:sz="0" w:space="0" w:color="auto"/>
                    <w:bottom w:val="none" w:sz="0" w:space="0" w:color="auto"/>
                    <w:right w:val="none" w:sz="0" w:space="0" w:color="auto"/>
                  </w:divBdr>
                  <w:divsChild>
                    <w:div w:id="1251354038">
                      <w:marLeft w:val="0"/>
                      <w:marRight w:val="0"/>
                      <w:marTop w:val="0"/>
                      <w:marBottom w:val="0"/>
                      <w:divBdr>
                        <w:top w:val="none" w:sz="0" w:space="0" w:color="auto"/>
                        <w:left w:val="none" w:sz="0" w:space="0" w:color="auto"/>
                        <w:bottom w:val="none" w:sz="0" w:space="0" w:color="auto"/>
                        <w:right w:val="none" w:sz="0" w:space="0" w:color="auto"/>
                      </w:divBdr>
                    </w:div>
                  </w:divsChild>
                </w:div>
                <w:div w:id="18563795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09097848">
      <w:bodyDiv w:val="1"/>
      <w:marLeft w:val="0"/>
      <w:marRight w:val="0"/>
      <w:marTop w:val="0"/>
      <w:marBottom w:val="0"/>
      <w:divBdr>
        <w:top w:val="none" w:sz="0" w:space="0" w:color="auto"/>
        <w:left w:val="none" w:sz="0" w:space="0" w:color="auto"/>
        <w:bottom w:val="none" w:sz="0" w:space="0" w:color="auto"/>
        <w:right w:val="none" w:sz="0" w:space="0" w:color="auto"/>
      </w:divBdr>
      <w:divsChild>
        <w:div w:id="4212976">
          <w:marLeft w:val="0"/>
          <w:marRight w:val="0"/>
          <w:marTop w:val="0"/>
          <w:marBottom w:val="0"/>
          <w:divBdr>
            <w:top w:val="none" w:sz="0" w:space="0" w:color="auto"/>
            <w:left w:val="none" w:sz="0" w:space="0" w:color="auto"/>
            <w:bottom w:val="none" w:sz="0" w:space="0" w:color="auto"/>
            <w:right w:val="none" w:sz="0" w:space="0" w:color="auto"/>
          </w:divBdr>
        </w:div>
        <w:div w:id="232351400">
          <w:marLeft w:val="0"/>
          <w:marRight w:val="0"/>
          <w:marTop w:val="0"/>
          <w:marBottom w:val="0"/>
          <w:divBdr>
            <w:top w:val="none" w:sz="0" w:space="0" w:color="auto"/>
            <w:left w:val="none" w:sz="0" w:space="0" w:color="auto"/>
            <w:bottom w:val="none" w:sz="0" w:space="0" w:color="auto"/>
            <w:right w:val="none" w:sz="0" w:space="0" w:color="auto"/>
          </w:divBdr>
        </w:div>
        <w:div w:id="327831196">
          <w:marLeft w:val="0"/>
          <w:marRight w:val="0"/>
          <w:marTop w:val="0"/>
          <w:marBottom w:val="0"/>
          <w:divBdr>
            <w:top w:val="none" w:sz="0" w:space="0" w:color="auto"/>
            <w:left w:val="none" w:sz="0" w:space="0" w:color="auto"/>
            <w:bottom w:val="none" w:sz="0" w:space="0" w:color="auto"/>
            <w:right w:val="none" w:sz="0" w:space="0" w:color="auto"/>
          </w:divBdr>
        </w:div>
        <w:div w:id="425687356">
          <w:marLeft w:val="0"/>
          <w:marRight w:val="0"/>
          <w:marTop w:val="0"/>
          <w:marBottom w:val="0"/>
          <w:divBdr>
            <w:top w:val="none" w:sz="0" w:space="0" w:color="auto"/>
            <w:left w:val="none" w:sz="0" w:space="0" w:color="auto"/>
            <w:bottom w:val="none" w:sz="0" w:space="0" w:color="auto"/>
            <w:right w:val="none" w:sz="0" w:space="0" w:color="auto"/>
          </w:divBdr>
        </w:div>
        <w:div w:id="617562072">
          <w:marLeft w:val="0"/>
          <w:marRight w:val="0"/>
          <w:marTop w:val="0"/>
          <w:marBottom w:val="0"/>
          <w:divBdr>
            <w:top w:val="none" w:sz="0" w:space="0" w:color="auto"/>
            <w:left w:val="none" w:sz="0" w:space="0" w:color="auto"/>
            <w:bottom w:val="none" w:sz="0" w:space="0" w:color="auto"/>
            <w:right w:val="none" w:sz="0" w:space="0" w:color="auto"/>
          </w:divBdr>
        </w:div>
        <w:div w:id="980891003">
          <w:marLeft w:val="0"/>
          <w:marRight w:val="0"/>
          <w:marTop w:val="0"/>
          <w:marBottom w:val="0"/>
          <w:divBdr>
            <w:top w:val="none" w:sz="0" w:space="0" w:color="auto"/>
            <w:left w:val="none" w:sz="0" w:space="0" w:color="auto"/>
            <w:bottom w:val="none" w:sz="0" w:space="0" w:color="auto"/>
            <w:right w:val="none" w:sz="0" w:space="0" w:color="auto"/>
          </w:divBdr>
        </w:div>
        <w:div w:id="999506660">
          <w:marLeft w:val="0"/>
          <w:marRight w:val="0"/>
          <w:marTop w:val="0"/>
          <w:marBottom w:val="0"/>
          <w:divBdr>
            <w:top w:val="none" w:sz="0" w:space="0" w:color="auto"/>
            <w:left w:val="none" w:sz="0" w:space="0" w:color="auto"/>
            <w:bottom w:val="none" w:sz="0" w:space="0" w:color="auto"/>
            <w:right w:val="none" w:sz="0" w:space="0" w:color="auto"/>
          </w:divBdr>
        </w:div>
        <w:div w:id="1117212563">
          <w:marLeft w:val="0"/>
          <w:marRight w:val="0"/>
          <w:marTop w:val="0"/>
          <w:marBottom w:val="0"/>
          <w:divBdr>
            <w:top w:val="none" w:sz="0" w:space="0" w:color="auto"/>
            <w:left w:val="none" w:sz="0" w:space="0" w:color="auto"/>
            <w:bottom w:val="none" w:sz="0" w:space="0" w:color="auto"/>
            <w:right w:val="none" w:sz="0" w:space="0" w:color="auto"/>
          </w:divBdr>
        </w:div>
        <w:div w:id="1329796353">
          <w:marLeft w:val="0"/>
          <w:marRight w:val="0"/>
          <w:marTop w:val="0"/>
          <w:marBottom w:val="0"/>
          <w:divBdr>
            <w:top w:val="none" w:sz="0" w:space="0" w:color="auto"/>
            <w:left w:val="none" w:sz="0" w:space="0" w:color="auto"/>
            <w:bottom w:val="none" w:sz="0" w:space="0" w:color="auto"/>
            <w:right w:val="none" w:sz="0" w:space="0" w:color="auto"/>
          </w:divBdr>
        </w:div>
        <w:div w:id="1419714505">
          <w:marLeft w:val="0"/>
          <w:marRight w:val="0"/>
          <w:marTop w:val="0"/>
          <w:marBottom w:val="0"/>
          <w:divBdr>
            <w:top w:val="none" w:sz="0" w:space="0" w:color="auto"/>
            <w:left w:val="none" w:sz="0" w:space="0" w:color="auto"/>
            <w:bottom w:val="none" w:sz="0" w:space="0" w:color="auto"/>
            <w:right w:val="none" w:sz="0" w:space="0" w:color="auto"/>
          </w:divBdr>
        </w:div>
        <w:div w:id="1439986068">
          <w:marLeft w:val="0"/>
          <w:marRight w:val="0"/>
          <w:marTop w:val="0"/>
          <w:marBottom w:val="0"/>
          <w:divBdr>
            <w:top w:val="none" w:sz="0" w:space="0" w:color="auto"/>
            <w:left w:val="none" w:sz="0" w:space="0" w:color="auto"/>
            <w:bottom w:val="none" w:sz="0" w:space="0" w:color="auto"/>
            <w:right w:val="none" w:sz="0" w:space="0" w:color="auto"/>
          </w:divBdr>
        </w:div>
        <w:div w:id="1489326757">
          <w:marLeft w:val="0"/>
          <w:marRight w:val="0"/>
          <w:marTop w:val="0"/>
          <w:marBottom w:val="0"/>
          <w:divBdr>
            <w:top w:val="none" w:sz="0" w:space="0" w:color="auto"/>
            <w:left w:val="none" w:sz="0" w:space="0" w:color="auto"/>
            <w:bottom w:val="none" w:sz="0" w:space="0" w:color="auto"/>
            <w:right w:val="none" w:sz="0" w:space="0" w:color="auto"/>
          </w:divBdr>
        </w:div>
        <w:div w:id="1498694641">
          <w:marLeft w:val="0"/>
          <w:marRight w:val="0"/>
          <w:marTop w:val="0"/>
          <w:marBottom w:val="0"/>
          <w:divBdr>
            <w:top w:val="none" w:sz="0" w:space="0" w:color="auto"/>
            <w:left w:val="none" w:sz="0" w:space="0" w:color="auto"/>
            <w:bottom w:val="none" w:sz="0" w:space="0" w:color="auto"/>
            <w:right w:val="none" w:sz="0" w:space="0" w:color="auto"/>
          </w:divBdr>
        </w:div>
        <w:div w:id="1749574822">
          <w:marLeft w:val="0"/>
          <w:marRight w:val="0"/>
          <w:marTop w:val="0"/>
          <w:marBottom w:val="0"/>
          <w:divBdr>
            <w:top w:val="none" w:sz="0" w:space="0" w:color="auto"/>
            <w:left w:val="none" w:sz="0" w:space="0" w:color="auto"/>
            <w:bottom w:val="none" w:sz="0" w:space="0" w:color="auto"/>
            <w:right w:val="none" w:sz="0" w:space="0" w:color="auto"/>
          </w:divBdr>
        </w:div>
        <w:div w:id="1756584441">
          <w:marLeft w:val="0"/>
          <w:marRight w:val="0"/>
          <w:marTop w:val="0"/>
          <w:marBottom w:val="0"/>
          <w:divBdr>
            <w:top w:val="none" w:sz="0" w:space="0" w:color="auto"/>
            <w:left w:val="none" w:sz="0" w:space="0" w:color="auto"/>
            <w:bottom w:val="none" w:sz="0" w:space="0" w:color="auto"/>
            <w:right w:val="none" w:sz="0" w:space="0" w:color="auto"/>
          </w:divBdr>
        </w:div>
        <w:div w:id="1919095376">
          <w:marLeft w:val="0"/>
          <w:marRight w:val="0"/>
          <w:marTop w:val="0"/>
          <w:marBottom w:val="0"/>
          <w:divBdr>
            <w:top w:val="none" w:sz="0" w:space="0" w:color="auto"/>
            <w:left w:val="none" w:sz="0" w:space="0" w:color="auto"/>
            <w:bottom w:val="none" w:sz="0" w:space="0" w:color="auto"/>
            <w:right w:val="none" w:sz="0" w:space="0" w:color="auto"/>
          </w:divBdr>
        </w:div>
        <w:div w:id="1998730794">
          <w:marLeft w:val="0"/>
          <w:marRight w:val="0"/>
          <w:marTop w:val="0"/>
          <w:marBottom w:val="0"/>
          <w:divBdr>
            <w:top w:val="none" w:sz="0" w:space="0" w:color="auto"/>
            <w:left w:val="none" w:sz="0" w:space="0" w:color="auto"/>
            <w:bottom w:val="none" w:sz="0" w:space="0" w:color="auto"/>
            <w:right w:val="none" w:sz="0" w:space="0" w:color="auto"/>
          </w:divBdr>
        </w:div>
      </w:divsChild>
    </w:div>
    <w:div w:id="1550075146">
      <w:bodyDiv w:val="1"/>
      <w:marLeft w:val="0"/>
      <w:marRight w:val="0"/>
      <w:marTop w:val="0"/>
      <w:marBottom w:val="0"/>
      <w:divBdr>
        <w:top w:val="none" w:sz="0" w:space="0" w:color="auto"/>
        <w:left w:val="none" w:sz="0" w:space="0" w:color="auto"/>
        <w:bottom w:val="none" w:sz="0" w:space="0" w:color="auto"/>
        <w:right w:val="none" w:sz="0" w:space="0" w:color="auto"/>
      </w:divBdr>
    </w:div>
    <w:div w:id="1595744388">
      <w:bodyDiv w:val="1"/>
      <w:marLeft w:val="0"/>
      <w:marRight w:val="0"/>
      <w:marTop w:val="0"/>
      <w:marBottom w:val="0"/>
      <w:divBdr>
        <w:top w:val="none" w:sz="0" w:space="0" w:color="auto"/>
        <w:left w:val="none" w:sz="0" w:space="0" w:color="auto"/>
        <w:bottom w:val="none" w:sz="0" w:space="0" w:color="auto"/>
        <w:right w:val="none" w:sz="0" w:space="0" w:color="auto"/>
      </w:divBdr>
      <w:divsChild>
        <w:div w:id="191037634">
          <w:marLeft w:val="0"/>
          <w:marRight w:val="0"/>
          <w:marTop w:val="0"/>
          <w:marBottom w:val="0"/>
          <w:divBdr>
            <w:top w:val="none" w:sz="0" w:space="0" w:color="auto"/>
            <w:left w:val="none" w:sz="0" w:space="0" w:color="auto"/>
            <w:bottom w:val="none" w:sz="0" w:space="0" w:color="auto"/>
            <w:right w:val="none" w:sz="0" w:space="0" w:color="auto"/>
          </w:divBdr>
        </w:div>
        <w:div w:id="614871485">
          <w:marLeft w:val="0"/>
          <w:marRight w:val="0"/>
          <w:marTop w:val="0"/>
          <w:marBottom w:val="0"/>
          <w:divBdr>
            <w:top w:val="none" w:sz="0" w:space="0" w:color="auto"/>
            <w:left w:val="none" w:sz="0" w:space="0" w:color="auto"/>
            <w:bottom w:val="none" w:sz="0" w:space="0" w:color="auto"/>
            <w:right w:val="none" w:sz="0" w:space="0" w:color="auto"/>
          </w:divBdr>
        </w:div>
        <w:div w:id="626619159">
          <w:marLeft w:val="0"/>
          <w:marRight w:val="0"/>
          <w:marTop w:val="0"/>
          <w:marBottom w:val="0"/>
          <w:divBdr>
            <w:top w:val="none" w:sz="0" w:space="0" w:color="auto"/>
            <w:left w:val="none" w:sz="0" w:space="0" w:color="auto"/>
            <w:bottom w:val="none" w:sz="0" w:space="0" w:color="auto"/>
            <w:right w:val="none" w:sz="0" w:space="0" w:color="auto"/>
          </w:divBdr>
        </w:div>
        <w:div w:id="859396638">
          <w:marLeft w:val="0"/>
          <w:marRight w:val="0"/>
          <w:marTop w:val="0"/>
          <w:marBottom w:val="0"/>
          <w:divBdr>
            <w:top w:val="none" w:sz="0" w:space="0" w:color="auto"/>
            <w:left w:val="none" w:sz="0" w:space="0" w:color="auto"/>
            <w:bottom w:val="none" w:sz="0" w:space="0" w:color="auto"/>
            <w:right w:val="none" w:sz="0" w:space="0" w:color="auto"/>
          </w:divBdr>
        </w:div>
        <w:div w:id="978337793">
          <w:marLeft w:val="0"/>
          <w:marRight w:val="0"/>
          <w:marTop w:val="0"/>
          <w:marBottom w:val="0"/>
          <w:divBdr>
            <w:top w:val="none" w:sz="0" w:space="0" w:color="auto"/>
            <w:left w:val="none" w:sz="0" w:space="0" w:color="auto"/>
            <w:bottom w:val="none" w:sz="0" w:space="0" w:color="auto"/>
            <w:right w:val="none" w:sz="0" w:space="0" w:color="auto"/>
          </w:divBdr>
        </w:div>
        <w:div w:id="1035692688">
          <w:marLeft w:val="0"/>
          <w:marRight w:val="0"/>
          <w:marTop w:val="0"/>
          <w:marBottom w:val="0"/>
          <w:divBdr>
            <w:top w:val="none" w:sz="0" w:space="0" w:color="auto"/>
            <w:left w:val="none" w:sz="0" w:space="0" w:color="auto"/>
            <w:bottom w:val="none" w:sz="0" w:space="0" w:color="auto"/>
            <w:right w:val="none" w:sz="0" w:space="0" w:color="auto"/>
          </w:divBdr>
        </w:div>
        <w:div w:id="1057319711">
          <w:marLeft w:val="0"/>
          <w:marRight w:val="0"/>
          <w:marTop w:val="0"/>
          <w:marBottom w:val="0"/>
          <w:divBdr>
            <w:top w:val="none" w:sz="0" w:space="0" w:color="auto"/>
            <w:left w:val="none" w:sz="0" w:space="0" w:color="auto"/>
            <w:bottom w:val="none" w:sz="0" w:space="0" w:color="auto"/>
            <w:right w:val="none" w:sz="0" w:space="0" w:color="auto"/>
          </w:divBdr>
        </w:div>
        <w:div w:id="1228418164">
          <w:marLeft w:val="0"/>
          <w:marRight w:val="0"/>
          <w:marTop w:val="0"/>
          <w:marBottom w:val="0"/>
          <w:divBdr>
            <w:top w:val="none" w:sz="0" w:space="0" w:color="auto"/>
            <w:left w:val="none" w:sz="0" w:space="0" w:color="auto"/>
            <w:bottom w:val="none" w:sz="0" w:space="0" w:color="auto"/>
            <w:right w:val="none" w:sz="0" w:space="0" w:color="auto"/>
          </w:divBdr>
        </w:div>
        <w:div w:id="1360466623">
          <w:marLeft w:val="0"/>
          <w:marRight w:val="0"/>
          <w:marTop w:val="0"/>
          <w:marBottom w:val="0"/>
          <w:divBdr>
            <w:top w:val="none" w:sz="0" w:space="0" w:color="auto"/>
            <w:left w:val="none" w:sz="0" w:space="0" w:color="auto"/>
            <w:bottom w:val="none" w:sz="0" w:space="0" w:color="auto"/>
            <w:right w:val="none" w:sz="0" w:space="0" w:color="auto"/>
          </w:divBdr>
        </w:div>
        <w:div w:id="1379356927">
          <w:marLeft w:val="0"/>
          <w:marRight w:val="0"/>
          <w:marTop w:val="0"/>
          <w:marBottom w:val="0"/>
          <w:divBdr>
            <w:top w:val="none" w:sz="0" w:space="0" w:color="auto"/>
            <w:left w:val="none" w:sz="0" w:space="0" w:color="auto"/>
            <w:bottom w:val="none" w:sz="0" w:space="0" w:color="auto"/>
            <w:right w:val="none" w:sz="0" w:space="0" w:color="auto"/>
          </w:divBdr>
        </w:div>
        <w:div w:id="1457723960">
          <w:marLeft w:val="0"/>
          <w:marRight w:val="0"/>
          <w:marTop w:val="0"/>
          <w:marBottom w:val="0"/>
          <w:divBdr>
            <w:top w:val="none" w:sz="0" w:space="0" w:color="auto"/>
            <w:left w:val="none" w:sz="0" w:space="0" w:color="auto"/>
            <w:bottom w:val="none" w:sz="0" w:space="0" w:color="auto"/>
            <w:right w:val="none" w:sz="0" w:space="0" w:color="auto"/>
          </w:divBdr>
        </w:div>
        <w:div w:id="1785073166">
          <w:marLeft w:val="0"/>
          <w:marRight w:val="0"/>
          <w:marTop w:val="0"/>
          <w:marBottom w:val="0"/>
          <w:divBdr>
            <w:top w:val="none" w:sz="0" w:space="0" w:color="auto"/>
            <w:left w:val="none" w:sz="0" w:space="0" w:color="auto"/>
            <w:bottom w:val="none" w:sz="0" w:space="0" w:color="auto"/>
            <w:right w:val="none" w:sz="0" w:space="0" w:color="auto"/>
          </w:divBdr>
        </w:div>
        <w:div w:id="1808932911">
          <w:marLeft w:val="0"/>
          <w:marRight w:val="0"/>
          <w:marTop w:val="0"/>
          <w:marBottom w:val="0"/>
          <w:divBdr>
            <w:top w:val="none" w:sz="0" w:space="0" w:color="auto"/>
            <w:left w:val="none" w:sz="0" w:space="0" w:color="auto"/>
            <w:bottom w:val="none" w:sz="0" w:space="0" w:color="auto"/>
            <w:right w:val="none" w:sz="0" w:space="0" w:color="auto"/>
          </w:divBdr>
        </w:div>
        <w:div w:id="1830900618">
          <w:marLeft w:val="0"/>
          <w:marRight w:val="0"/>
          <w:marTop w:val="0"/>
          <w:marBottom w:val="0"/>
          <w:divBdr>
            <w:top w:val="none" w:sz="0" w:space="0" w:color="auto"/>
            <w:left w:val="none" w:sz="0" w:space="0" w:color="auto"/>
            <w:bottom w:val="none" w:sz="0" w:space="0" w:color="auto"/>
            <w:right w:val="none" w:sz="0" w:space="0" w:color="auto"/>
          </w:divBdr>
        </w:div>
        <w:div w:id="1962806732">
          <w:marLeft w:val="0"/>
          <w:marRight w:val="0"/>
          <w:marTop w:val="0"/>
          <w:marBottom w:val="0"/>
          <w:divBdr>
            <w:top w:val="none" w:sz="0" w:space="0" w:color="auto"/>
            <w:left w:val="none" w:sz="0" w:space="0" w:color="auto"/>
            <w:bottom w:val="none" w:sz="0" w:space="0" w:color="auto"/>
            <w:right w:val="none" w:sz="0" w:space="0" w:color="auto"/>
          </w:divBdr>
        </w:div>
      </w:divsChild>
    </w:div>
    <w:div w:id="1638219095">
      <w:bodyDiv w:val="1"/>
      <w:marLeft w:val="0"/>
      <w:marRight w:val="0"/>
      <w:marTop w:val="0"/>
      <w:marBottom w:val="0"/>
      <w:divBdr>
        <w:top w:val="none" w:sz="0" w:space="0" w:color="auto"/>
        <w:left w:val="none" w:sz="0" w:space="0" w:color="auto"/>
        <w:bottom w:val="none" w:sz="0" w:space="0" w:color="auto"/>
        <w:right w:val="none" w:sz="0" w:space="0" w:color="auto"/>
      </w:divBdr>
    </w:div>
    <w:div w:id="1674911614">
      <w:bodyDiv w:val="1"/>
      <w:marLeft w:val="0"/>
      <w:marRight w:val="0"/>
      <w:marTop w:val="0"/>
      <w:marBottom w:val="0"/>
      <w:divBdr>
        <w:top w:val="none" w:sz="0" w:space="0" w:color="auto"/>
        <w:left w:val="none" w:sz="0" w:space="0" w:color="auto"/>
        <w:bottom w:val="none" w:sz="0" w:space="0" w:color="auto"/>
        <w:right w:val="none" w:sz="0" w:space="0" w:color="auto"/>
      </w:divBdr>
    </w:div>
    <w:div w:id="1685209884">
      <w:bodyDiv w:val="1"/>
      <w:marLeft w:val="0"/>
      <w:marRight w:val="0"/>
      <w:marTop w:val="0"/>
      <w:marBottom w:val="0"/>
      <w:divBdr>
        <w:top w:val="none" w:sz="0" w:space="0" w:color="auto"/>
        <w:left w:val="none" w:sz="0" w:space="0" w:color="auto"/>
        <w:bottom w:val="none" w:sz="0" w:space="0" w:color="auto"/>
        <w:right w:val="none" w:sz="0" w:space="0" w:color="auto"/>
      </w:divBdr>
    </w:div>
    <w:div w:id="1729724022">
      <w:bodyDiv w:val="1"/>
      <w:marLeft w:val="0"/>
      <w:marRight w:val="0"/>
      <w:marTop w:val="0"/>
      <w:marBottom w:val="0"/>
      <w:divBdr>
        <w:top w:val="none" w:sz="0" w:space="0" w:color="auto"/>
        <w:left w:val="none" w:sz="0" w:space="0" w:color="auto"/>
        <w:bottom w:val="none" w:sz="0" w:space="0" w:color="auto"/>
        <w:right w:val="none" w:sz="0" w:space="0" w:color="auto"/>
      </w:divBdr>
      <w:divsChild>
        <w:div w:id="1812866213">
          <w:marLeft w:val="0"/>
          <w:marRight w:val="0"/>
          <w:marTop w:val="0"/>
          <w:marBottom w:val="0"/>
          <w:divBdr>
            <w:top w:val="none" w:sz="0" w:space="0" w:color="auto"/>
            <w:left w:val="none" w:sz="0" w:space="0" w:color="auto"/>
            <w:bottom w:val="none" w:sz="0" w:space="0" w:color="auto"/>
            <w:right w:val="none" w:sz="0" w:space="0" w:color="auto"/>
          </w:divBdr>
          <w:divsChild>
            <w:div w:id="1993101684">
              <w:marLeft w:val="0"/>
              <w:marRight w:val="0"/>
              <w:marTop w:val="0"/>
              <w:marBottom w:val="0"/>
              <w:divBdr>
                <w:top w:val="none" w:sz="0" w:space="0" w:color="auto"/>
                <w:left w:val="none" w:sz="0" w:space="0" w:color="auto"/>
                <w:bottom w:val="none" w:sz="0" w:space="0" w:color="auto"/>
                <w:right w:val="none" w:sz="0" w:space="0" w:color="auto"/>
              </w:divBdr>
              <w:divsChild>
                <w:div w:id="1696420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59273678">
      <w:bodyDiv w:val="1"/>
      <w:marLeft w:val="0"/>
      <w:marRight w:val="0"/>
      <w:marTop w:val="0"/>
      <w:marBottom w:val="0"/>
      <w:divBdr>
        <w:top w:val="none" w:sz="0" w:space="0" w:color="auto"/>
        <w:left w:val="none" w:sz="0" w:space="0" w:color="auto"/>
        <w:bottom w:val="none" w:sz="0" w:space="0" w:color="auto"/>
        <w:right w:val="none" w:sz="0" w:space="0" w:color="auto"/>
      </w:divBdr>
    </w:div>
    <w:div w:id="1912961011">
      <w:bodyDiv w:val="1"/>
      <w:marLeft w:val="0"/>
      <w:marRight w:val="0"/>
      <w:marTop w:val="0"/>
      <w:marBottom w:val="0"/>
      <w:divBdr>
        <w:top w:val="none" w:sz="0" w:space="0" w:color="auto"/>
        <w:left w:val="none" w:sz="0" w:space="0" w:color="auto"/>
        <w:bottom w:val="none" w:sz="0" w:space="0" w:color="auto"/>
        <w:right w:val="none" w:sz="0" w:space="0" w:color="auto"/>
      </w:divBdr>
      <w:divsChild>
        <w:div w:id="1355767948">
          <w:marLeft w:val="0"/>
          <w:marRight w:val="0"/>
          <w:marTop w:val="0"/>
          <w:marBottom w:val="0"/>
          <w:divBdr>
            <w:top w:val="none" w:sz="0" w:space="0" w:color="auto"/>
            <w:left w:val="none" w:sz="0" w:space="0" w:color="auto"/>
            <w:bottom w:val="none" w:sz="0" w:space="0" w:color="auto"/>
            <w:right w:val="none" w:sz="0" w:space="0" w:color="auto"/>
          </w:divBdr>
          <w:divsChild>
            <w:div w:id="1529098229">
              <w:marLeft w:val="0"/>
              <w:marRight w:val="0"/>
              <w:marTop w:val="0"/>
              <w:marBottom w:val="0"/>
              <w:divBdr>
                <w:top w:val="none" w:sz="0" w:space="0" w:color="auto"/>
                <w:left w:val="none" w:sz="0" w:space="0" w:color="auto"/>
                <w:bottom w:val="none" w:sz="0" w:space="0" w:color="auto"/>
                <w:right w:val="none" w:sz="0" w:space="0" w:color="auto"/>
              </w:divBdr>
              <w:divsChild>
                <w:div w:id="323974031">
                  <w:marLeft w:val="0"/>
                  <w:marRight w:val="0"/>
                  <w:marTop w:val="0"/>
                  <w:marBottom w:val="0"/>
                  <w:divBdr>
                    <w:top w:val="none" w:sz="0" w:space="0" w:color="auto"/>
                    <w:left w:val="none" w:sz="0" w:space="0" w:color="auto"/>
                    <w:bottom w:val="none" w:sz="0" w:space="0" w:color="auto"/>
                    <w:right w:val="none" w:sz="0" w:space="0" w:color="auto"/>
                  </w:divBdr>
                  <w:divsChild>
                    <w:div w:id="1258565652">
                      <w:marLeft w:val="0"/>
                      <w:marRight w:val="0"/>
                      <w:marTop w:val="0"/>
                      <w:marBottom w:val="0"/>
                      <w:divBdr>
                        <w:top w:val="none" w:sz="0" w:space="0" w:color="auto"/>
                        <w:left w:val="none" w:sz="0" w:space="0" w:color="auto"/>
                        <w:bottom w:val="none" w:sz="0" w:space="0" w:color="auto"/>
                        <w:right w:val="none" w:sz="0" w:space="0" w:color="auto"/>
                      </w:divBdr>
                      <w:divsChild>
                        <w:div w:id="241067911">
                          <w:marLeft w:val="0"/>
                          <w:marRight w:val="0"/>
                          <w:marTop w:val="0"/>
                          <w:marBottom w:val="0"/>
                          <w:divBdr>
                            <w:top w:val="none" w:sz="0" w:space="0" w:color="auto"/>
                            <w:left w:val="none" w:sz="0" w:space="0" w:color="auto"/>
                            <w:bottom w:val="none" w:sz="0" w:space="0" w:color="auto"/>
                            <w:right w:val="none" w:sz="0" w:space="0" w:color="auto"/>
                          </w:divBdr>
                          <w:divsChild>
                            <w:div w:id="887110193">
                              <w:marLeft w:val="0"/>
                              <w:marRight w:val="0"/>
                              <w:marTop w:val="0"/>
                              <w:marBottom w:val="0"/>
                              <w:divBdr>
                                <w:top w:val="none" w:sz="0" w:space="0" w:color="auto"/>
                                <w:left w:val="none" w:sz="0" w:space="0" w:color="auto"/>
                                <w:bottom w:val="none" w:sz="0" w:space="0" w:color="auto"/>
                                <w:right w:val="none" w:sz="0" w:space="0" w:color="auto"/>
                              </w:divBdr>
                              <w:divsChild>
                                <w:div w:id="393312663">
                                  <w:marLeft w:val="0"/>
                                  <w:marRight w:val="0"/>
                                  <w:marTop w:val="0"/>
                                  <w:marBottom w:val="0"/>
                                  <w:divBdr>
                                    <w:top w:val="none" w:sz="0" w:space="0" w:color="auto"/>
                                    <w:left w:val="none" w:sz="0" w:space="0" w:color="auto"/>
                                    <w:bottom w:val="none" w:sz="0" w:space="0" w:color="auto"/>
                                    <w:right w:val="none" w:sz="0" w:space="0" w:color="auto"/>
                                  </w:divBdr>
                                </w:div>
                                <w:div w:id="436565380">
                                  <w:marLeft w:val="0"/>
                                  <w:marRight w:val="0"/>
                                  <w:marTop w:val="0"/>
                                  <w:marBottom w:val="0"/>
                                  <w:divBdr>
                                    <w:top w:val="none" w:sz="0" w:space="0" w:color="auto"/>
                                    <w:left w:val="none" w:sz="0" w:space="0" w:color="auto"/>
                                    <w:bottom w:val="none" w:sz="0" w:space="0" w:color="auto"/>
                                    <w:right w:val="none" w:sz="0" w:space="0" w:color="auto"/>
                                  </w:divBdr>
                                </w:div>
                                <w:div w:id="488327708">
                                  <w:marLeft w:val="0"/>
                                  <w:marRight w:val="0"/>
                                  <w:marTop w:val="0"/>
                                  <w:marBottom w:val="0"/>
                                  <w:divBdr>
                                    <w:top w:val="none" w:sz="0" w:space="0" w:color="auto"/>
                                    <w:left w:val="none" w:sz="0" w:space="0" w:color="auto"/>
                                    <w:bottom w:val="none" w:sz="0" w:space="0" w:color="auto"/>
                                    <w:right w:val="none" w:sz="0" w:space="0" w:color="auto"/>
                                  </w:divBdr>
                                </w:div>
                                <w:div w:id="495535349">
                                  <w:marLeft w:val="0"/>
                                  <w:marRight w:val="0"/>
                                  <w:marTop w:val="0"/>
                                  <w:marBottom w:val="0"/>
                                  <w:divBdr>
                                    <w:top w:val="none" w:sz="0" w:space="0" w:color="auto"/>
                                    <w:left w:val="none" w:sz="0" w:space="0" w:color="auto"/>
                                    <w:bottom w:val="none" w:sz="0" w:space="0" w:color="auto"/>
                                    <w:right w:val="none" w:sz="0" w:space="0" w:color="auto"/>
                                  </w:divBdr>
                                </w:div>
                                <w:div w:id="549607748">
                                  <w:marLeft w:val="0"/>
                                  <w:marRight w:val="0"/>
                                  <w:marTop w:val="0"/>
                                  <w:marBottom w:val="0"/>
                                  <w:divBdr>
                                    <w:top w:val="none" w:sz="0" w:space="0" w:color="auto"/>
                                    <w:left w:val="none" w:sz="0" w:space="0" w:color="auto"/>
                                    <w:bottom w:val="none" w:sz="0" w:space="0" w:color="auto"/>
                                    <w:right w:val="none" w:sz="0" w:space="0" w:color="auto"/>
                                  </w:divBdr>
                                </w:div>
                                <w:div w:id="765425783">
                                  <w:marLeft w:val="0"/>
                                  <w:marRight w:val="0"/>
                                  <w:marTop w:val="0"/>
                                  <w:marBottom w:val="0"/>
                                  <w:divBdr>
                                    <w:top w:val="none" w:sz="0" w:space="0" w:color="auto"/>
                                    <w:left w:val="none" w:sz="0" w:space="0" w:color="auto"/>
                                    <w:bottom w:val="none" w:sz="0" w:space="0" w:color="auto"/>
                                    <w:right w:val="none" w:sz="0" w:space="0" w:color="auto"/>
                                  </w:divBdr>
                                </w:div>
                                <w:div w:id="890767566">
                                  <w:marLeft w:val="0"/>
                                  <w:marRight w:val="0"/>
                                  <w:marTop w:val="0"/>
                                  <w:marBottom w:val="0"/>
                                  <w:divBdr>
                                    <w:top w:val="none" w:sz="0" w:space="0" w:color="auto"/>
                                    <w:left w:val="none" w:sz="0" w:space="0" w:color="auto"/>
                                    <w:bottom w:val="none" w:sz="0" w:space="0" w:color="auto"/>
                                    <w:right w:val="none" w:sz="0" w:space="0" w:color="auto"/>
                                  </w:divBdr>
                                </w:div>
                                <w:div w:id="935819783">
                                  <w:marLeft w:val="0"/>
                                  <w:marRight w:val="0"/>
                                  <w:marTop w:val="0"/>
                                  <w:marBottom w:val="0"/>
                                  <w:divBdr>
                                    <w:top w:val="none" w:sz="0" w:space="0" w:color="auto"/>
                                    <w:left w:val="none" w:sz="0" w:space="0" w:color="auto"/>
                                    <w:bottom w:val="none" w:sz="0" w:space="0" w:color="auto"/>
                                    <w:right w:val="none" w:sz="0" w:space="0" w:color="auto"/>
                                  </w:divBdr>
                                </w:div>
                                <w:div w:id="974607991">
                                  <w:marLeft w:val="0"/>
                                  <w:marRight w:val="0"/>
                                  <w:marTop w:val="0"/>
                                  <w:marBottom w:val="0"/>
                                  <w:divBdr>
                                    <w:top w:val="none" w:sz="0" w:space="0" w:color="auto"/>
                                    <w:left w:val="none" w:sz="0" w:space="0" w:color="auto"/>
                                    <w:bottom w:val="none" w:sz="0" w:space="0" w:color="auto"/>
                                    <w:right w:val="none" w:sz="0" w:space="0" w:color="auto"/>
                                  </w:divBdr>
                                </w:div>
                                <w:div w:id="1060593468">
                                  <w:marLeft w:val="0"/>
                                  <w:marRight w:val="0"/>
                                  <w:marTop w:val="0"/>
                                  <w:marBottom w:val="0"/>
                                  <w:divBdr>
                                    <w:top w:val="none" w:sz="0" w:space="0" w:color="auto"/>
                                    <w:left w:val="none" w:sz="0" w:space="0" w:color="auto"/>
                                    <w:bottom w:val="none" w:sz="0" w:space="0" w:color="auto"/>
                                    <w:right w:val="none" w:sz="0" w:space="0" w:color="auto"/>
                                  </w:divBdr>
                                </w:div>
                                <w:div w:id="1369648022">
                                  <w:marLeft w:val="0"/>
                                  <w:marRight w:val="0"/>
                                  <w:marTop w:val="0"/>
                                  <w:marBottom w:val="0"/>
                                  <w:divBdr>
                                    <w:top w:val="none" w:sz="0" w:space="0" w:color="auto"/>
                                    <w:left w:val="none" w:sz="0" w:space="0" w:color="auto"/>
                                    <w:bottom w:val="none" w:sz="0" w:space="0" w:color="auto"/>
                                    <w:right w:val="none" w:sz="0" w:space="0" w:color="auto"/>
                                  </w:divBdr>
                                </w:div>
                                <w:div w:id="1469280290">
                                  <w:marLeft w:val="0"/>
                                  <w:marRight w:val="0"/>
                                  <w:marTop w:val="0"/>
                                  <w:marBottom w:val="0"/>
                                  <w:divBdr>
                                    <w:top w:val="none" w:sz="0" w:space="0" w:color="auto"/>
                                    <w:left w:val="none" w:sz="0" w:space="0" w:color="auto"/>
                                    <w:bottom w:val="none" w:sz="0" w:space="0" w:color="auto"/>
                                    <w:right w:val="none" w:sz="0" w:space="0" w:color="auto"/>
                                  </w:divBdr>
                                  <w:divsChild>
                                    <w:div w:id="274559840">
                                      <w:marLeft w:val="0"/>
                                      <w:marRight w:val="0"/>
                                      <w:marTop w:val="0"/>
                                      <w:marBottom w:val="0"/>
                                      <w:divBdr>
                                        <w:top w:val="none" w:sz="0" w:space="0" w:color="auto"/>
                                        <w:left w:val="none" w:sz="0" w:space="0" w:color="auto"/>
                                        <w:bottom w:val="none" w:sz="0" w:space="0" w:color="auto"/>
                                        <w:right w:val="none" w:sz="0" w:space="0" w:color="auto"/>
                                      </w:divBdr>
                                      <w:divsChild>
                                        <w:div w:id="803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226">
                                  <w:marLeft w:val="0"/>
                                  <w:marRight w:val="0"/>
                                  <w:marTop w:val="0"/>
                                  <w:marBottom w:val="0"/>
                                  <w:divBdr>
                                    <w:top w:val="none" w:sz="0" w:space="0" w:color="auto"/>
                                    <w:left w:val="none" w:sz="0" w:space="0" w:color="auto"/>
                                    <w:bottom w:val="none" w:sz="0" w:space="0" w:color="auto"/>
                                    <w:right w:val="none" w:sz="0" w:space="0" w:color="auto"/>
                                  </w:divBdr>
                                </w:div>
                                <w:div w:id="1840851488">
                                  <w:marLeft w:val="0"/>
                                  <w:marRight w:val="0"/>
                                  <w:marTop w:val="0"/>
                                  <w:marBottom w:val="0"/>
                                  <w:divBdr>
                                    <w:top w:val="none" w:sz="0" w:space="0" w:color="auto"/>
                                    <w:left w:val="none" w:sz="0" w:space="0" w:color="auto"/>
                                    <w:bottom w:val="none" w:sz="0" w:space="0" w:color="auto"/>
                                    <w:right w:val="none" w:sz="0" w:space="0" w:color="auto"/>
                                  </w:divBdr>
                                </w:div>
                                <w:div w:id="1864661583">
                                  <w:marLeft w:val="0"/>
                                  <w:marRight w:val="0"/>
                                  <w:marTop w:val="0"/>
                                  <w:marBottom w:val="0"/>
                                  <w:divBdr>
                                    <w:top w:val="none" w:sz="0" w:space="0" w:color="auto"/>
                                    <w:left w:val="none" w:sz="0" w:space="0" w:color="auto"/>
                                    <w:bottom w:val="none" w:sz="0" w:space="0" w:color="auto"/>
                                    <w:right w:val="none" w:sz="0" w:space="0" w:color="auto"/>
                                  </w:divBdr>
                                </w:div>
                                <w:div w:id="1981491692">
                                  <w:marLeft w:val="0"/>
                                  <w:marRight w:val="0"/>
                                  <w:marTop w:val="0"/>
                                  <w:marBottom w:val="0"/>
                                  <w:divBdr>
                                    <w:top w:val="none" w:sz="0" w:space="0" w:color="auto"/>
                                    <w:left w:val="none" w:sz="0" w:space="0" w:color="auto"/>
                                    <w:bottom w:val="none" w:sz="0" w:space="0" w:color="auto"/>
                                    <w:right w:val="none" w:sz="0" w:space="0" w:color="auto"/>
                                  </w:divBdr>
                                </w:div>
                                <w:div w:id="2096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75943">
      <w:bodyDiv w:val="1"/>
      <w:marLeft w:val="0"/>
      <w:marRight w:val="0"/>
      <w:marTop w:val="0"/>
      <w:marBottom w:val="0"/>
      <w:divBdr>
        <w:top w:val="none" w:sz="0" w:space="0" w:color="auto"/>
        <w:left w:val="none" w:sz="0" w:space="0" w:color="auto"/>
        <w:bottom w:val="none" w:sz="0" w:space="0" w:color="auto"/>
        <w:right w:val="none" w:sz="0" w:space="0" w:color="auto"/>
      </w:divBdr>
    </w:div>
    <w:div w:id="1925146346">
      <w:bodyDiv w:val="1"/>
      <w:marLeft w:val="400"/>
      <w:marRight w:val="400"/>
      <w:marTop w:val="0"/>
      <w:marBottom w:val="0"/>
      <w:divBdr>
        <w:top w:val="none" w:sz="0" w:space="0" w:color="auto"/>
        <w:left w:val="none" w:sz="0" w:space="0" w:color="auto"/>
        <w:bottom w:val="none" w:sz="0" w:space="0" w:color="auto"/>
        <w:right w:val="none" w:sz="0" w:space="0" w:color="auto"/>
      </w:divBdr>
      <w:divsChild>
        <w:div w:id="2062360544">
          <w:marLeft w:val="454"/>
          <w:marRight w:val="454"/>
          <w:marTop w:val="0"/>
          <w:marBottom w:val="0"/>
          <w:divBdr>
            <w:top w:val="none" w:sz="0" w:space="0" w:color="auto"/>
            <w:left w:val="none" w:sz="0" w:space="0" w:color="auto"/>
            <w:bottom w:val="none" w:sz="0" w:space="0" w:color="auto"/>
            <w:right w:val="none" w:sz="0" w:space="0" w:color="auto"/>
          </w:divBdr>
        </w:div>
      </w:divsChild>
    </w:div>
    <w:div w:id="1961453219">
      <w:bodyDiv w:val="1"/>
      <w:marLeft w:val="0"/>
      <w:marRight w:val="0"/>
      <w:marTop w:val="0"/>
      <w:marBottom w:val="0"/>
      <w:divBdr>
        <w:top w:val="none" w:sz="0" w:space="0" w:color="auto"/>
        <w:left w:val="none" w:sz="0" w:space="0" w:color="auto"/>
        <w:bottom w:val="none" w:sz="0" w:space="0" w:color="auto"/>
        <w:right w:val="none" w:sz="0" w:space="0" w:color="auto"/>
      </w:divBdr>
    </w:div>
    <w:div w:id="1966160518">
      <w:bodyDiv w:val="1"/>
      <w:marLeft w:val="0"/>
      <w:marRight w:val="0"/>
      <w:marTop w:val="0"/>
      <w:marBottom w:val="0"/>
      <w:divBdr>
        <w:top w:val="none" w:sz="0" w:space="0" w:color="auto"/>
        <w:left w:val="none" w:sz="0" w:space="0" w:color="auto"/>
        <w:bottom w:val="none" w:sz="0" w:space="0" w:color="auto"/>
        <w:right w:val="none" w:sz="0" w:space="0" w:color="auto"/>
      </w:divBdr>
      <w:divsChild>
        <w:div w:id="1545365518">
          <w:marLeft w:val="0"/>
          <w:marRight w:val="0"/>
          <w:marTop w:val="0"/>
          <w:marBottom w:val="0"/>
          <w:divBdr>
            <w:top w:val="none" w:sz="0" w:space="0" w:color="auto"/>
            <w:left w:val="none" w:sz="0" w:space="0" w:color="auto"/>
            <w:bottom w:val="none" w:sz="0" w:space="0" w:color="auto"/>
            <w:right w:val="none" w:sz="0" w:space="0" w:color="auto"/>
          </w:divBdr>
          <w:divsChild>
            <w:div w:id="762654632">
              <w:marLeft w:val="0"/>
              <w:marRight w:val="0"/>
              <w:marTop w:val="0"/>
              <w:marBottom w:val="0"/>
              <w:divBdr>
                <w:top w:val="none" w:sz="0" w:space="0" w:color="auto"/>
                <w:left w:val="none" w:sz="0" w:space="0" w:color="auto"/>
                <w:bottom w:val="none" w:sz="0" w:space="0" w:color="auto"/>
                <w:right w:val="none" w:sz="0" w:space="0" w:color="auto"/>
              </w:divBdr>
              <w:divsChild>
                <w:div w:id="976297076">
                  <w:marLeft w:val="0"/>
                  <w:marRight w:val="0"/>
                  <w:marTop w:val="0"/>
                  <w:marBottom w:val="300"/>
                  <w:divBdr>
                    <w:top w:val="none" w:sz="0" w:space="0" w:color="auto"/>
                    <w:left w:val="none" w:sz="0" w:space="0" w:color="auto"/>
                    <w:bottom w:val="single" w:sz="6" w:space="0" w:color="CECECE"/>
                    <w:right w:val="none" w:sz="0" w:space="0" w:color="auto"/>
                  </w:divBdr>
                </w:div>
              </w:divsChild>
            </w:div>
          </w:divsChild>
        </w:div>
      </w:divsChild>
    </w:div>
    <w:div w:id="20670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assmarket.yahoo.co.jp/event/show/detail/02jrafhe1hh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747</Words>
  <Characters>336</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日新製鋼</vt:lpstr>
      <vt:lpstr>日新製鋼</vt:lpstr>
    </vt:vector>
  </TitlesOfParts>
  <Company>Toshiba</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日新製鋼</dc:title>
  <dc:subject/>
  <dc:creator>Owner</dc:creator>
  <cp:keywords/>
  <cp:lastModifiedBy>g-chu</cp:lastModifiedBy>
  <cp:revision>2</cp:revision>
  <cp:lastPrinted>2022-07-21T14:06:00Z</cp:lastPrinted>
  <dcterms:created xsi:type="dcterms:W3CDTF">2022-08-17T01:21:00Z</dcterms:created>
  <dcterms:modified xsi:type="dcterms:W3CDTF">2022-08-17T01:21:00Z</dcterms:modified>
</cp:coreProperties>
</file>