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2410" w14:textId="45E20353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>委員会</w:t>
      </w:r>
      <w:r w:rsidR="000F205F">
        <w:rPr>
          <w:rFonts w:ascii="ＭＳ ゴシック" w:hAnsi="ＭＳ ゴシック" w:hint="eastAsia"/>
          <w:b/>
          <w:sz w:val="28"/>
        </w:rPr>
        <w:t xml:space="preserve"> 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863B23">
        <w:rPr>
          <w:rFonts w:ascii="ＭＳ ゴシック" w:hAnsi="ＭＳ ゴシック" w:hint="eastAsia"/>
          <w:b/>
          <w:sz w:val="28"/>
        </w:rPr>
        <w:t>３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>度</w:t>
      </w:r>
      <w:r w:rsidR="000F205F">
        <w:rPr>
          <w:rFonts w:ascii="ＭＳ ゴシック" w:hAnsi="ＭＳ ゴシック" w:hint="eastAsia"/>
          <w:b/>
          <w:sz w:val="28"/>
        </w:rPr>
        <w:t xml:space="preserve"> </w:t>
      </w:r>
      <w:r w:rsidRPr="00E467D2">
        <w:rPr>
          <w:rFonts w:ascii="ＭＳ ゴシック" w:hAnsi="ＭＳ ゴシック"/>
          <w:b/>
          <w:sz w:val="28"/>
        </w:rPr>
        <w:t>第</w:t>
      </w:r>
      <w:r w:rsidR="0086281F">
        <w:rPr>
          <w:rFonts w:ascii="ＭＳ ゴシック" w:hAnsi="ＭＳ ゴシック" w:hint="eastAsia"/>
          <w:b/>
          <w:sz w:val="28"/>
        </w:rPr>
        <w:t>２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47308963" w14:textId="77777777" w:rsidR="00D02BF3" w:rsidRDefault="00D02BF3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</w:p>
    <w:p w14:paraId="2C387A3E" w14:textId="2C13860A" w:rsidR="009D21E0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  <w:r w:rsidRPr="00B06637">
        <w:rPr>
          <w:rFonts w:ascii="ＭＳ ゴシック" w:hAnsi="ＭＳ ゴシック"/>
          <w:sz w:val="20"/>
          <w:szCs w:val="20"/>
        </w:rPr>
        <w:t>日本技術士会中部本部</w:t>
      </w:r>
      <w:r w:rsidR="00D02BF3">
        <w:rPr>
          <w:rFonts w:ascii="ＭＳ ゴシック" w:hAnsi="ＭＳ ゴシック" w:hint="eastAsia"/>
          <w:sz w:val="20"/>
          <w:szCs w:val="20"/>
        </w:rPr>
        <w:t xml:space="preserve"> </w:t>
      </w:r>
      <w:r w:rsidR="00E926BF" w:rsidRPr="00B06637">
        <w:rPr>
          <w:rFonts w:ascii="ＭＳ ゴシック" w:hAnsi="ＭＳ ゴシック"/>
          <w:sz w:val="20"/>
          <w:szCs w:val="20"/>
        </w:rPr>
        <w:t>独立技術士</w:t>
      </w:r>
      <w:r w:rsidR="006D6B96">
        <w:rPr>
          <w:rFonts w:ascii="ＭＳ ゴシック" w:hAnsi="ＭＳ ゴシック" w:hint="eastAsia"/>
          <w:sz w:val="20"/>
          <w:szCs w:val="20"/>
        </w:rPr>
        <w:t>交流</w:t>
      </w:r>
      <w:r w:rsidR="002324C8" w:rsidRPr="00B06637">
        <w:rPr>
          <w:rFonts w:ascii="ＭＳ ゴシック" w:hAnsi="ＭＳ ゴシック"/>
          <w:sz w:val="20"/>
          <w:szCs w:val="20"/>
        </w:rPr>
        <w:t>委員会</w:t>
      </w:r>
    </w:p>
    <w:p w14:paraId="0409F6C4" w14:textId="77777777" w:rsidR="00D02BF3" w:rsidRPr="00D02BF3" w:rsidRDefault="00D02BF3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</w:p>
    <w:p w14:paraId="0DB65CE4" w14:textId="69FD9412" w:rsidR="00E926BF" w:rsidRPr="001D2C4F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/>
          <w:sz w:val="20"/>
          <w:szCs w:val="20"/>
        </w:rPr>
        <w:t xml:space="preserve">１．日時　　</w:t>
      </w:r>
      <w:r w:rsidR="00A93C3D" w:rsidRPr="001D2C4F">
        <w:rPr>
          <w:rFonts w:ascii="ＭＳ ゴシック" w:hAnsi="ＭＳ ゴシック" w:hint="eastAsia"/>
          <w:sz w:val="20"/>
          <w:szCs w:val="20"/>
        </w:rPr>
        <w:t>令和</w:t>
      </w:r>
      <w:r w:rsidR="00863B23" w:rsidRPr="001D2C4F">
        <w:rPr>
          <w:rFonts w:ascii="ＭＳ ゴシック" w:hAnsi="ＭＳ ゴシック" w:hint="eastAsia"/>
          <w:sz w:val="20"/>
          <w:szCs w:val="20"/>
        </w:rPr>
        <w:t>３</w:t>
      </w:r>
      <w:r w:rsidR="0086281F" w:rsidRPr="001D2C4F">
        <w:rPr>
          <w:rFonts w:ascii="ＭＳ ゴシック" w:hAnsi="ＭＳ ゴシック" w:hint="eastAsia"/>
          <w:sz w:val="20"/>
          <w:szCs w:val="20"/>
        </w:rPr>
        <w:t>（2021）</w:t>
      </w:r>
      <w:r w:rsidRPr="001D2C4F">
        <w:rPr>
          <w:rFonts w:ascii="ＭＳ ゴシック" w:hAnsi="ＭＳ ゴシック"/>
          <w:sz w:val="20"/>
          <w:szCs w:val="20"/>
        </w:rPr>
        <w:t>年</w:t>
      </w:r>
      <w:r w:rsidR="0086281F" w:rsidRPr="001D2C4F">
        <w:rPr>
          <w:rFonts w:ascii="ＭＳ ゴシック" w:hAnsi="ＭＳ ゴシック" w:hint="eastAsia"/>
          <w:sz w:val="20"/>
          <w:szCs w:val="20"/>
        </w:rPr>
        <w:t>６</w:t>
      </w:r>
      <w:r w:rsidRPr="001D2C4F">
        <w:rPr>
          <w:rFonts w:ascii="ＭＳ ゴシック" w:hAnsi="ＭＳ ゴシック"/>
          <w:sz w:val="20"/>
          <w:szCs w:val="20"/>
        </w:rPr>
        <w:t>月</w:t>
      </w:r>
      <w:r w:rsidR="00B81456" w:rsidRPr="001D2C4F">
        <w:rPr>
          <w:rFonts w:ascii="ＭＳ ゴシック" w:hAnsi="ＭＳ ゴシック" w:hint="eastAsia"/>
          <w:sz w:val="20"/>
          <w:szCs w:val="20"/>
        </w:rPr>
        <w:t>２</w:t>
      </w:r>
      <w:r w:rsidR="0086281F" w:rsidRPr="001D2C4F">
        <w:rPr>
          <w:rFonts w:ascii="ＭＳ ゴシック" w:hAnsi="ＭＳ ゴシック" w:hint="eastAsia"/>
          <w:sz w:val="20"/>
          <w:szCs w:val="20"/>
        </w:rPr>
        <w:t>４</w:t>
      </w:r>
      <w:r w:rsidRPr="001D2C4F">
        <w:rPr>
          <w:rFonts w:ascii="ＭＳ ゴシック" w:hAnsi="ＭＳ ゴシック"/>
          <w:sz w:val="20"/>
          <w:szCs w:val="20"/>
        </w:rPr>
        <w:t>日</w:t>
      </w:r>
      <w:r w:rsidR="00B81456" w:rsidRPr="001D2C4F">
        <w:rPr>
          <w:rFonts w:ascii="ＭＳ ゴシック" w:hAnsi="ＭＳ ゴシック" w:hint="eastAsia"/>
          <w:sz w:val="20"/>
          <w:szCs w:val="20"/>
        </w:rPr>
        <w:t xml:space="preserve"> </w:t>
      </w:r>
      <w:r w:rsidRPr="001D2C4F">
        <w:rPr>
          <w:rFonts w:ascii="ＭＳ ゴシック" w:hAnsi="ＭＳ ゴシック"/>
          <w:sz w:val="20"/>
          <w:szCs w:val="20"/>
        </w:rPr>
        <w:t xml:space="preserve">(木)　</w:t>
      </w:r>
      <w:r w:rsidR="0035450B" w:rsidRPr="001D2C4F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1D2C4F">
        <w:rPr>
          <w:rFonts w:ascii="ＭＳ ゴシック" w:hAnsi="ＭＳ ゴシック"/>
          <w:sz w:val="20"/>
          <w:szCs w:val="20"/>
        </w:rPr>
        <w:t>１３：</w:t>
      </w:r>
      <w:r w:rsidR="006D6232" w:rsidRPr="001D2C4F">
        <w:rPr>
          <w:rFonts w:ascii="ＭＳ ゴシック" w:hAnsi="ＭＳ ゴシック" w:hint="eastAsia"/>
          <w:sz w:val="20"/>
          <w:szCs w:val="20"/>
        </w:rPr>
        <w:t>３</w:t>
      </w:r>
      <w:r w:rsidR="00586E50" w:rsidRPr="001D2C4F">
        <w:rPr>
          <w:rFonts w:ascii="ＭＳ ゴシック" w:hAnsi="ＭＳ ゴシック" w:hint="eastAsia"/>
          <w:sz w:val="20"/>
          <w:szCs w:val="20"/>
        </w:rPr>
        <w:t>０</w:t>
      </w:r>
      <w:r w:rsidRPr="001D2C4F">
        <w:rPr>
          <w:rFonts w:ascii="ＭＳ ゴシック" w:hAnsi="ＭＳ ゴシック"/>
          <w:sz w:val="20"/>
          <w:szCs w:val="20"/>
        </w:rPr>
        <w:t>～１７：</w:t>
      </w:r>
      <w:r w:rsidR="0024133A" w:rsidRPr="001D2C4F">
        <w:rPr>
          <w:rFonts w:ascii="ＭＳ ゴシック" w:hAnsi="ＭＳ ゴシック"/>
          <w:sz w:val="20"/>
          <w:szCs w:val="20"/>
        </w:rPr>
        <w:t>０</w:t>
      </w:r>
      <w:r w:rsidRPr="001D2C4F">
        <w:rPr>
          <w:rFonts w:ascii="ＭＳ ゴシック" w:hAnsi="ＭＳ ゴシック"/>
          <w:sz w:val="20"/>
          <w:szCs w:val="20"/>
        </w:rPr>
        <w:t>０</w:t>
      </w:r>
    </w:p>
    <w:p w14:paraId="402673E5" w14:textId="3DA2ECC3" w:rsidR="0086281F" w:rsidRPr="001D2C4F" w:rsidRDefault="0086281F" w:rsidP="0086281F">
      <w:pPr>
        <w:tabs>
          <w:tab w:val="left" w:pos="6663"/>
        </w:tabs>
        <w:spacing w:beforeLines="10" w:before="32"/>
        <w:ind w:firstLineChars="2100" w:firstLine="4200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kern w:val="2"/>
          <w:sz w:val="20"/>
          <w:szCs w:val="20"/>
        </w:rPr>
        <w:t>委員会 １２：３０</w:t>
      </w:r>
      <w:r w:rsidR="00265516">
        <w:rPr>
          <w:rFonts w:ascii="ＭＳ ゴシック" w:hAnsi="ＭＳ ゴシック" w:hint="eastAsia"/>
          <w:kern w:val="2"/>
          <w:sz w:val="20"/>
          <w:szCs w:val="20"/>
        </w:rPr>
        <w:t>～</w:t>
      </w:r>
    </w:p>
    <w:p w14:paraId="28164B6E" w14:textId="77777777" w:rsidR="00855308" w:rsidRPr="001D2C4F" w:rsidRDefault="00E926BF" w:rsidP="00A13CC3">
      <w:pPr>
        <w:tabs>
          <w:tab w:val="left" w:pos="6663"/>
        </w:tabs>
        <w:spacing w:beforeLines="30" w:before="98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/>
          <w:sz w:val="20"/>
          <w:szCs w:val="20"/>
        </w:rPr>
        <w:t xml:space="preserve">２．場所　　</w:t>
      </w:r>
      <w:r w:rsidR="00E467D2" w:rsidRPr="001D2C4F">
        <w:rPr>
          <w:rFonts w:ascii="ＭＳ ゴシック" w:hAnsi="ＭＳ ゴシック" w:hint="eastAsia"/>
          <w:sz w:val="20"/>
          <w:szCs w:val="20"/>
        </w:rPr>
        <w:t>日本技術士会中部本部　会議室</w:t>
      </w:r>
      <w:r w:rsidR="007F66D9" w:rsidRPr="001D2C4F">
        <w:rPr>
          <w:rFonts w:ascii="ＭＳ ゴシック" w:hAnsi="ＭＳ ゴシック" w:hint="eastAsia"/>
          <w:sz w:val="20"/>
          <w:szCs w:val="20"/>
        </w:rPr>
        <w:t xml:space="preserve"> および　同所からウェブ中継</w:t>
      </w:r>
    </w:p>
    <w:p w14:paraId="7A588211" w14:textId="77777777" w:rsidR="00855308" w:rsidRPr="001D2C4F" w:rsidRDefault="00855308" w:rsidP="00A13CC3">
      <w:pPr>
        <w:tabs>
          <w:tab w:val="left" w:pos="6663"/>
        </w:tabs>
        <w:ind w:leftChars="700" w:left="1260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 xml:space="preserve">（名古屋市中村区名駅五丁目4番14号　花車ビル北館6階　</w:t>
      </w:r>
      <w:r w:rsidRPr="001D2C4F">
        <w:rPr>
          <w:rFonts w:ascii="ＭＳ ゴシック" w:hAnsi="ＭＳ ゴシック"/>
          <w:sz w:val="20"/>
          <w:szCs w:val="20"/>
        </w:rPr>
        <w:t>TEL (052)571-7801）</w:t>
      </w:r>
    </w:p>
    <w:p w14:paraId="3082AE7A" w14:textId="77777777" w:rsidR="00E926BF" w:rsidRPr="001D2C4F" w:rsidRDefault="00E926BF" w:rsidP="00A13CC3">
      <w:pPr>
        <w:tabs>
          <w:tab w:val="left" w:pos="6663"/>
        </w:tabs>
        <w:ind w:firstLine="1276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/>
          <w:sz w:val="20"/>
          <w:szCs w:val="20"/>
        </w:rPr>
        <w:t>（地下鉄：桜通線｢国際センター｣下車３番出口すぐ）</w:t>
      </w:r>
    </w:p>
    <w:p w14:paraId="206C522B" w14:textId="5ACB4718" w:rsidR="00E926BF" w:rsidRPr="001D2C4F" w:rsidRDefault="00F90D1A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/>
          <w:sz w:val="20"/>
          <w:szCs w:val="20"/>
        </w:rPr>
        <w:t>３．</w:t>
      </w:r>
      <w:r w:rsidR="00B320CF" w:rsidRPr="001D2C4F">
        <w:rPr>
          <w:rFonts w:ascii="ＭＳ ゴシック" w:hAnsi="ＭＳ ゴシック"/>
          <w:sz w:val="20"/>
          <w:szCs w:val="20"/>
        </w:rPr>
        <w:t>第</w:t>
      </w:r>
      <w:r w:rsidR="0086281F" w:rsidRPr="001D2C4F">
        <w:rPr>
          <w:rFonts w:ascii="ＭＳ ゴシック" w:hAnsi="ＭＳ ゴシック" w:hint="eastAsia"/>
          <w:sz w:val="20"/>
          <w:szCs w:val="20"/>
        </w:rPr>
        <w:t>２</w:t>
      </w:r>
      <w:r w:rsidR="00B320CF" w:rsidRPr="001D2C4F">
        <w:rPr>
          <w:rFonts w:ascii="ＭＳ ゴシック" w:hAnsi="ＭＳ ゴシック"/>
          <w:sz w:val="20"/>
          <w:szCs w:val="20"/>
        </w:rPr>
        <w:t>回</w:t>
      </w:r>
      <w:r w:rsidR="005E49E1" w:rsidRPr="001D2C4F">
        <w:rPr>
          <w:rFonts w:ascii="ＭＳ ゴシック" w:hAnsi="ＭＳ ゴシック"/>
          <w:sz w:val="20"/>
          <w:szCs w:val="20"/>
        </w:rPr>
        <w:t>セミナー</w:t>
      </w:r>
      <w:r w:rsidR="00E926BF" w:rsidRPr="001D2C4F">
        <w:rPr>
          <w:rFonts w:ascii="ＭＳ ゴシック" w:hAnsi="ＭＳ ゴシック"/>
          <w:sz w:val="20"/>
          <w:szCs w:val="20"/>
        </w:rPr>
        <w:t xml:space="preserve">　　</w:t>
      </w:r>
      <w:r w:rsidR="00C40300" w:rsidRPr="001D2C4F">
        <w:rPr>
          <w:rFonts w:ascii="ＭＳ ゴシック" w:hAnsi="ＭＳ ゴシック" w:hint="eastAsia"/>
          <w:sz w:val="20"/>
          <w:szCs w:val="20"/>
        </w:rPr>
        <w:t xml:space="preserve">　</w:t>
      </w:r>
      <w:r w:rsidR="00C440DD" w:rsidRPr="001D2C4F">
        <w:rPr>
          <w:rFonts w:ascii="ＭＳ ゴシック" w:hAnsi="ＭＳ ゴシック" w:hint="eastAsia"/>
          <w:sz w:val="20"/>
          <w:szCs w:val="20"/>
        </w:rPr>
        <w:t xml:space="preserve">　　　</w:t>
      </w:r>
      <w:r w:rsidR="00E926BF" w:rsidRPr="001D2C4F">
        <w:rPr>
          <w:rFonts w:ascii="ＭＳ ゴシック" w:hAnsi="ＭＳ ゴシック"/>
          <w:sz w:val="20"/>
          <w:szCs w:val="20"/>
        </w:rPr>
        <w:t xml:space="preserve">　　</w:t>
      </w:r>
      <w:r w:rsidR="00330139" w:rsidRPr="001D2C4F">
        <w:rPr>
          <w:rFonts w:ascii="ＭＳ ゴシック" w:hAnsi="ＭＳ ゴシック" w:hint="eastAsia"/>
          <w:sz w:val="20"/>
          <w:szCs w:val="20"/>
        </w:rPr>
        <w:t xml:space="preserve">　　　　　　司会：</w:t>
      </w:r>
      <w:r w:rsidR="0086281F" w:rsidRPr="001D2C4F">
        <w:rPr>
          <w:rFonts w:ascii="ＭＳ ゴシック" w:hAnsi="ＭＳ ゴシック" w:hint="eastAsia"/>
          <w:sz w:val="20"/>
          <w:szCs w:val="20"/>
        </w:rPr>
        <w:t>米澤</w:t>
      </w:r>
      <w:r w:rsidR="00A52BD7" w:rsidRPr="001D2C4F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2A298D" w:rsidRPr="001D2C4F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5D22D0" w:rsidRPr="001D2C4F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330139" w:rsidRPr="001D2C4F">
        <w:rPr>
          <w:rFonts w:ascii="ＭＳ ゴシック" w:hAnsi="ＭＳ ゴシック" w:cs="ＭＳ Ｐゴシック" w:hint="eastAsia"/>
          <w:sz w:val="20"/>
          <w:szCs w:val="20"/>
        </w:rPr>
        <w:t>メモ</w:t>
      </w:r>
      <w:r w:rsidR="00303730" w:rsidRPr="001D2C4F">
        <w:rPr>
          <w:rFonts w:ascii="ＭＳ ゴシック" w:hAnsi="ＭＳ ゴシック" w:cs="ＭＳ Ｐゴシック" w:hint="eastAsia"/>
          <w:sz w:val="20"/>
          <w:szCs w:val="20"/>
        </w:rPr>
        <w:t>作成</w:t>
      </w:r>
      <w:r w:rsidR="00330139" w:rsidRPr="001D2C4F">
        <w:rPr>
          <w:rFonts w:ascii="ＭＳ ゴシック" w:hAnsi="ＭＳ ゴシック" w:cs="ＭＳ Ｐゴシック" w:hint="eastAsia"/>
          <w:sz w:val="20"/>
          <w:szCs w:val="20"/>
        </w:rPr>
        <w:t>：</w:t>
      </w:r>
    </w:p>
    <w:p w14:paraId="7698F8E9" w14:textId="77777777" w:rsidR="001B61DC" w:rsidRPr="001D2C4F" w:rsidRDefault="00604A75" w:rsidP="00A13CC3">
      <w:pPr>
        <w:widowControl/>
        <w:tabs>
          <w:tab w:val="left" w:pos="6663"/>
        </w:tabs>
        <w:spacing w:beforeLines="20" w:before="65"/>
        <w:ind w:firstLineChars="100" w:firstLine="200"/>
        <w:jc w:val="left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(1)</w:t>
      </w:r>
      <w:r w:rsidR="00A13CC3" w:rsidRPr="001D2C4F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1B61DC" w:rsidRPr="001D2C4F">
        <w:rPr>
          <w:rFonts w:ascii="ＭＳ ゴシック" w:hAnsi="ＭＳ ゴシック" w:cs="ＭＳ Ｐゴシック" w:hint="eastAsia"/>
          <w:sz w:val="20"/>
          <w:szCs w:val="20"/>
        </w:rPr>
        <w:t>独立技術士</w:t>
      </w:r>
      <w:r w:rsidR="0061579E" w:rsidRPr="001D2C4F">
        <w:rPr>
          <w:rFonts w:ascii="ＭＳ ゴシック" w:hAnsi="ＭＳ ゴシック" w:cs="ＭＳ Ｐゴシック" w:hint="eastAsia"/>
          <w:sz w:val="20"/>
          <w:szCs w:val="20"/>
        </w:rPr>
        <w:t>交流</w:t>
      </w:r>
      <w:r w:rsidR="001B61DC" w:rsidRPr="001D2C4F">
        <w:rPr>
          <w:rFonts w:ascii="ＭＳ ゴシック" w:hAnsi="ＭＳ ゴシック" w:cs="ＭＳ Ｐゴシック" w:hint="eastAsia"/>
          <w:sz w:val="20"/>
          <w:szCs w:val="20"/>
        </w:rPr>
        <w:t>委員会　委員長あいさつ</w:t>
      </w:r>
      <w:r w:rsidR="00A13CC3" w:rsidRPr="001D2C4F">
        <w:rPr>
          <w:rFonts w:ascii="ＭＳ ゴシック" w:hAnsi="ＭＳ ゴシック" w:cs="ＭＳ Ｐゴシック"/>
          <w:sz w:val="20"/>
          <w:szCs w:val="20"/>
        </w:rPr>
        <w:tab/>
      </w:r>
      <w:r w:rsidR="001B61DC" w:rsidRPr="001D2C4F">
        <w:rPr>
          <w:rFonts w:ascii="ＭＳ ゴシック" w:hAnsi="ＭＳ ゴシック" w:cs="ＭＳ Ｐゴシック" w:hint="eastAsia"/>
          <w:sz w:val="20"/>
          <w:szCs w:val="20"/>
        </w:rPr>
        <w:t>１３：３０～１３：４</w:t>
      </w:r>
      <w:r w:rsidR="00B06637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6591F2CF" w14:textId="768FB8B6" w:rsidR="00B06637" w:rsidRPr="001D2C4F" w:rsidRDefault="001B61DC" w:rsidP="00BC7C78">
      <w:pPr>
        <w:widowControl/>
        <w:tabs>
          <w:tab w:val="left" w:pos="6663"/>
        </w:tabs>
        <w:spacing w:beforeLines="20" w:before="65"/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(2)</w:t>
      </w:r>
      <w:r w:rsidR="00A13CC3" w:rsidRPr="001D2C4F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2C5C2C" w:rsidRPr="001D2C4F">
        <w:rPr>
          <w:rFonts w:ascii="ＭＳ ゴシック" w:hAnsi="ＭＳ ゴシック" w:cs="ＭＳ Ｐゴシック" w:hint="eastAsia"/>
          <w:sz w:val="20"/>
          <w:szCs w:val="20"/>
        </w:rPr>
        <w:t>演題</w:t>
      </w:r>
      <w:r w:rsidR="002324C8" w:rsidRPr="001D2C4F">
        <w:rPr>
          <w:rFonts w:ascii="ＭＳ ゴシック" w:hAnsi="ＭＳ ゴシック" w:hint="eastAsia"/>
          <w:sz w:val="20"/>
          <w:szCs w:val="20"/>
        </w:rPr>
        <w:t>「</w:t>
      </w:r>
      <w:r w:rsidR="00BC7C78" w:rsidRPr="001D2C4F">
        <w:rPr>
          <w:rFonts w:ascii="ＭＳ ゴシック" w:hAnsi="ＭＳ ゴシック" w:hint="eastAsia"/>
          <w:sz w:val="20"/>
          <w:szCs w:val="20"/>
        </w:rPr>
        <w:t xml:space="preserve">四国88箇所歩き遍路」　　　　　　　　　　　　　　　　　</w:t>
      </w:r>
      <w:r w:rsidR="00411E54" w:rsidRPr="001D2C4F">
        <w:rPr>
          <w:rFonts w:ascii="ＭＳ ゴシック" w:hAnsi="ＭＳ ゴシック" w:hint="eastAsia"/>
          <w:sz w:val="20"/>
          <w:szCs w:val="20"/>
        </w:rPr>
        <w:t>１３：４</w:t>
      </w:r>
      <w:r w:rsidR="00B06637" w:rsidRPr="001D2C4F">
        <w:rPr>
          <w:rFonts w:ascii="ＭＳ ゴシック" w:hAnsi="ＭＳ ゴシック" w:hint="eastAsia"/>
          <w:sz w:val="20"/>
          <w:szCs w:val="20"/>
        </w:rPr>
        <w:t>０</w:t>
      </w:r>
      <w:r w:rsidR="00411E54" w:rsidRPr="001D2C4F">
        <w:rPr>
          <w:rFonts w:ascii="ＭＳ ゴシック" w:hAnsi="ＭＳ ゴシック" w:hint="eastAsia"/>
          <w:sz w:val="20"/>
          <w:szCs w:val="20"/>
        </w:rPr>
        <w:t>～１４：</w:t>
      </w:r>
      <w:r w:rsidR="00B06637" w:rsidRPr="001D2C4F">
        <w:rPr>
          <w:rFonts w:ascii="ＭＳ ゴシック" w:hAnsi="ＭＳ ゴシック" w:hint="eastAsia"/>
          <w:sz w:val="20"/>
          <w:szCs w:val="20"/>
        </w:rPr>
        <w:t>５</w:t>
      </w:r>
      <w:r w:rsidR="00411E54" w:rsidRPr="001D2C4F">
        <w:rPr>
          <w:rFonts w:ascii="ＭＳ ゴシック" w:hAnsi="ＭＳ ゴシック" w:hint="eastAsia"/>
          <w:sz w:val="20"/>
          <w:szCs w:val="20"/>
        </w:rPr>
        <w:t>０</w:t>
      </w:r>
    </w:p>
    <w:p w14:paraId="2B1CEC42" w14:textId="7015575A" w:rsidR="00F92B42" w:rsidRPr="001D2C4F" w:rsidRDefault="0086281F" w:rsidP="00A13CC3">
      <w:pPr>
        <w:widowControl/>
        <w:tabs>
          <w:tab w:val="left" w:pos="6663"/>
        </w:tabs>
        <w:spacing w:beforeLines="20" w:before="65"/>
        <w:ind w:leftChars="300" w:left="540"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kern w:val="2"/>
          <w:sz w:val="20"/>
          <w:szCs w:val="20"/>
        </w:rPr>
        <w:t>安藤　雅彦　氏　技術士（建設部門、安藤労働安全コンサルタント）</w:t>
      </w:r>
    </w:p>
    <w:p w14:paraId="190F0462" w14:textId="3F46DC64" w:rsidR="004F33C9" w:rsidRPr="001D2C4F" w:rsidRDefault="00411E54" w:rsidP="004F33C9">
      <w:pPr>
        <w:pStyle w:val="HTML"/>
        <w:ind w:leftChars="400" w:left="720"/>
        <w:rPr>
          <w:sz w:val="20"/>
          <w:szCs w:val="20"/>
        </w:rPr>
      </w:pPr>
      <w:r w:rsidRPr="001D2C4F">
        <w:rPr>
          <w:rFonts w:hint="eastAsia"/>
          <w:sz w:val="20"/>
          <w:szCs w:val="20"/>
        </w:rPr>
        <w:t>講演</w:t>
      </w:r>
      <w:r w:rsidR="00F5582B" w:rsidRPr="001D2C4F">
        <w:rPr>
          <w:rFonts w:hint="eastAsia"/>
          <w:sz w:val="20"/>
          <w:szCs w:val="20"/>
        </w:rPr>
        <w:t>要旨</w:t>
      </w:r>
      <w:r w:rsidRPr="001D2C4F">
        <w:rPr>
          <w:rFonts w:hint="eastAsia"/>
          <w:sz w:val="20"/>
          <w:szCs w:val="20"/>
        </w:rPr>
        <w:t>：</w:t>
      </w:r>
      <w:r w:rsidR="004F33C9" w:rsidRPr="001D2C4F">
        <w:rPr>
          <w:sz w:val="20"/>
          <w:szCs w:val="20"/>
        </w:rPr>
        <w:t>現役時代に読んだ「四国遍路」（辰濃和男著）に魅せられて退職後に実行</w:t>
      </w:r>
      <w:r w:rsidR="00CE6253" w:rsidRPr="001D2C4F">
        <w:rPr>
          <w:rFonts w:hint="eastAsia"/>
          <w:sz w:val="20"/>
          <w:szCs w:val="20"/>
        </w:rPr>
        <w:t>し</w:t>
      </w:r>
      <w:r w:rsidR="004F33C9" w:rsidRPr="001D2C4F">
        <w:rPr>
          <w:sz w:val="20"/>
          <w:szCs w:val="20"/>
        </w:rPr>
        <w:t>た。四国遍路の心髄は、元々日本人の心の奥に染みこんでいるものであり、私が体現した四国遍路を実感していただければ幸いです。</w:t>
      </w:r>
    </w:p>
    <w:p w14:paraId="15973057" w14:textId="77777777" w:rsidR="00722459" w:rsidRPr="001D2C4F" w:rsidRDefault="007C6350" w:rsidP="00A13CC3">
      <w:pPr>
        <w:widowControl/>
        <w:tabs>
          <w:tab w:val="left" w:pos="6663"/>
        </w:tabs>
        <w:spacing w:beforeLines="20" w:before="65"/>
        <w:ind w:firstLineChars="400" w:firstLine="800"/>
        <w:jc w:val="left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1D2C4F">
        <w:rPr>
          <w:rFonts w:ascii="ＭＳ ゴシック" w:hAnsi="ＭＳ ゴシック"/>
          <w:sz w:val="20"/>
          <w:szCs w:val="20"/>
        </w:rPr>
        <w:tab/>
      </w:r>
      <w:r w:rsidR="00722459" w:rsidRPr="001D2C4F">
        <w:rPr>
          <w:rFonts w:ascii="ＭＳ ゴシック" w:hAnsi="ＭＳ ゴシック" w:hint="eastAsia"/>
          <w:sz w:val="20"/>
          <w:szCs w:val="20"/>
        </w:rPr>
        <w:t>１</w:t>
      </w:r>
      <w:r w:rsidR="0030627E" w:rsidRPr="001D2C4F">
        <w:rPr>
          <w:rFonts w:ascii="ＭＳ ゴシック" w:hAnsi="ＭＳ ゴシック" w:hint="eastAsia"/>
          <w:sz w:val="20"/>
          <w:szCs w:val="20"/>
        </w:rPr>
        <w:t>４</w:t>
      </w:r>
      <w:r w:rsidR="00722459" w:rsidRPr="001D2C4F">
        <w:rPr>
          <w:rFonts w:ascii="ＭＳ ゴシック" w:hAnsi="ＭＳ ゴシック" w:hint="eastAsia"/>
          <w:sz w:val="20"/>
          <w:szCs w:val="20"/>
        </w:rPr>
        <w:t>：</w:t>
      </w:r>
      <w:r w:rsidR="00B06637" w:rsidRPr="001D2C4F">
        <w:rPr>
          <w:rFonts w:ascii="ＭＳ ゴシック" w:hAnsi="ＭＳ ゴシック" w:hint="eastAsia"/>
          <w:sz w:val="20"/>
          <w:szCs w:val="20"/>
        </w:rPr>
        <w:t>５</w:t>
      </w:r>
      <w:r w:rsidR="0061579E" w:rsidRPr="001D2C4F">
        <w:rPr>
          <w:rFonts w:ascii="ＭＳ ゴシック" w:hAnsi="ＭＳ ゴシック" w:hint="eastAsia"/>
          <w:sz w:val="20"/>
          <w:szCs w:val="20"/>
        </w:rPr>
        <w:t>０</w:t>
      </w:r>
      <w:r w:rsidR="00722459" w:rsidRPr="001D2C4F">
        <w:rPr>
          <w:rFonts w:ascii="ＭＳ ゴシック" w:hAnsi="ＭＳ ゴシック" w:hint="eastAsia"/>
          <w:sz w:val="20"/>
          <w:szCs w:val="20"/>
        </w:rPr>
        <w:t>～１</w:t>
      </w:r>
      <w:r w:rsidR="0061579E" w:rsidRPr="001D2C4F">
        <w:rPr>
          <w:rFonts w:ascii="ＭＳ ゴシック" w:hAnsi="ＭＳ ゴシック" w:hint="eastAsia"/>
          <w:sz w:val="20"/>
          <w:szCs w:val="20"/>
        </w:rPr>
        <w:t>５</w:t>
      </w:r>
      <w:r w:rsidR="00722459" w:rsidRPr="001D2C4F">
        <w:rPr>
          <w:rFonts w:ascii="ＭＳ ゴシック" w:hAnsi="ＭＳ ゴシック" w:hint="eastAsia"/>
          <w:sz w:val="20"/>
          <w:szCs w:val="20"/>
        </w:rPr>
        <w:t>：</w:t>
      </w:r>
      <w:r w:rsidR="0061579E" w:rsidRPr="001D2C4F">
        <w:rPr>
          <w:rFonts w:ascii="ＭＳ ゴシック" w:hAnsi="ＭＳ ゴシック" w:hint="eastAsia"/>
          <w:sz w:val="20"/>
          <w:szCs w:val="20"/>
        </w:rPr>
        <w:t>０</w:t>
      </w:r>
      <w:r w:rsidR="00DB6CF1" w:rsidRPr="001D2C4F">
        <w:rPr>
          <w:rFonts w:ascii="ＭＳ ゴシック" w:hAnsi="ＭＳ ゴシック" w:hint="eastAsia"/>
          <w:sz w:val="20"/>
          <w:szCs w:val="20"/>
        </w:rPr>
        <w:t>０</w:t>
      </w:r>
    </w:p>
    <w:p w14:paraId="64263818" w14:textId="77777777" w:rsidR="005B01CB" w:rsidRPr="001D2C4F" w:rsidRDefault="005B01CB" w:rsidP="00A13CC3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 xml:space="preserve">　　　　</w:t>
      </w:r>
      <w:r w:rsidR="00E926BF" w:rsidRPr="001D2C4F">
        <w:rPr>
          <w:rFonts w:ascii="ＭＳ ゴシック" w:hAnsi="ＭＳ ゴシック" w:cs="ＭＳ Ｐゴシック"/>
          <w:sz w:val="20"/>
          <w:szCs w:val="20"/>
        </w:rPr>
        <w:t>休憩</w:t>
      </w:r>
      <w:r w:rsidR="00A13CC3" w:rsidRPr="001D2C4F">
        <w:rPr>
          <w:rFonts w:ascii="ＭＳ ゴシック" w:hAnsi="ＭＳ ゴシック" w:cs="ＭＳ Ｐゴシック"/>
          <w:color w:val="FF0000"/>
          <w:sz w:val="20"/>
          <w:szCs w:val="20"/>
        </w:rPr>
        <w:tab/>
      </w:r>
      <w:r w:rsidR="00E926BF" w:rsidRPr="001D2C4F">
        <w:rPr>
          <w:rFonts w:ascii="ＭＳ ゴシック" w:hAnsi="ＭＳ ゴシック" w:cs="ＭＳ Ｐゴシック"/>
          <w:sz w:val="20"/>
          <w:szCs w:val="20"/>
        </w:rPr>
        <w:t>１</w:t>
      </w:r>
      <w:r w:rsidR="0061579E" w:rsidRPr="001D2C4F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1D2C4F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DB6CF1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E926BF" w:rsidRPr="001D2C4F">
        <w:rPr>
          <w:rFonts w:ascii="ＭＳ ゴシック" w:hAnsi="ＭＳ ゴシック" w:cs="ＭＳ Ｐゴシック"/>
          <w:sz w:val="20"/>
          <w:szCs w:val="20"/>
        </w:rPr>
        <w:t>～</w:t>
      </w:r>
      <w:r w:rsidR="00165B45" w:rsidRPr="001D2C4F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61579E" w:rsidRPr="001D2C4F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1D2C4F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1D2C4F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B32DE0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2942DD4B" w14:textId="107FCAA8" w:rsidR="008A7948" w:rsidRPr="001D2C4F" w:rsidRDefault="00B32DE0" w:rsidP="00A13CC3">
      <w:pPr>
        <w:tabs>
          <w:tab w:val="left" w:pos="6663"/>
          <w:tab w:val="left" w:pos="9315"/>
        </w:tabs>
        <w:spacing w:beforeLines="50" w:before="164"/>
        <w:ind w:leftChars="90" w:left="2296" w:rightChars="22" w:right="40" w:hangingChars="1067" w:hanging="2134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(</w:t>
      </w:r>
      <w:r w:rsidR="00022403" w:rsidRPr="001D2C4F">
        <w:rPr>
          <w:rFonts w:ascii="ＭＳ ゴシック" w:hAnsi="ＭＳ ゴシック" w:cs="ＭＳ Ｐゴシック" w:hint="eastAsia"/>
          <w:sz w:val="20"/>
          <w:szCs w:val="20"/>
        </w:rPr>
        <w:t>3</w:t>
      </w:r>
      <w:r w:rsidR="00E926BF" w:rsidRPr="001D2C4F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722459" w:rsidRPr="001D2C4F">
        <w:rPr>
          <w:rFonts w:ascii="ＭＳ ゴシック" w:hAnsi="ＭＳ ゴシック"/>
          <w:sz w:val="20"/>
          <w:szCs w:val="20"/>
        </w:rPr>
        <w:t xml:space="preserve"> </w:t>
      </w:r>
      <w:r w:rsidR="002C5C2C" w:rsidRPr="001D2C4F">
        <w:rPr>
          <w:rFonts w:ascii="ＭＳ ゴシック" w:hAnsi="ＭＳ ゴシック" w:hint="eastAsia"/>
          <w:sz w:val="20"/>
          <w:szCs w:val="20"/>
        </w:rPr>
        <w:t xml:space="preserve">演題 </w:t>
      </w:r>
      <w:r w:rsidR="00722459" w:rsidRPr="001D2C4F">
        <w:rPr>
          <w:rFonts w:ascii="ＭＳ ゴシック" w:hAnsi="ＭＳ ゴシック" w:cs="ＭＳ Ｐゴシック" w:hint="eastAsia"/>
          <w:sz w:val="20"/>
          <w:szCs w:val="20"/>
        </w:rPr>
        <w:t>「</w:t>
      </w:r>
      <w:r w:rsidR="0086281F" w:rsidRPr="001D2C4F">
        <w:rPr>
          <w:rFonts w:ascii="ＭＳ ゴシック" w:hAnsi="ＭＳ ゴシック" w:hint="eastAsia"/>
          <w:kern w:val="2"/>
          <w:sz w:val="21"/>
          <w:szCs w:val="21"/>
        </w:rPr>
        <w:t>・ ・ ・ 生と死と、　そして仏教 ・ ・ ・</w:t>
      </w:r>
      <w:r w:rsidR="00B81456" w:rsidRPr="001D2C4F">
        <w:rPr>
          <w:rFonts w:ascii="ＭＳ ゴシック" w:hAnsi="ＭＳ ゴシック"/>
          <w:sz w:val="20"/>
          <w:szCs w:val="20"/>
        </w:rPr>
        <w:t>」</w:t>
      </w:r>
      <w:r w:rsidR="00A13CC3" w:rsidRPr="001D2C4F">
        <w:rPr>
          <w:rFonts w:ascii="ＭＳ ゴシック" w:hAnsi="ＭＳ ゴシック" w:cs="ＭＳ Ｐゴシック"/>
          <w:sz w:val="20"/>
          <w:szCs w:val="20"/>
        </w:rPr>
        <w:tab/>
      </w:r>
      <w:r w:rsidR="008A7948" w:rsidRPr="001D2C4F">
        <w:rPr>
          <w:rFonts w:ascii="ＭＳ ゴシック" w:hAnsi="ＭＳ ゴシック" w:cs="ＭＳ Ｐゴシック"/>
          <w:sz w:val="20"/>
          <w:szCs w:val="20"/>
        </w:rPr>
        <w:t>１</w:t>
      </w:r>
      <w:r w:rsidR="008A7948" w:rsidRPr="001D2C4F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8A7948" w:rsidRPr="001D2C4F">
        <w:rPr>
          <w:rFonts w:ascii="ＭＳ ゴシック" w:hAnsi="ＭＳ ゴシック" w:cs="ＭＳ Ｐゴシック"/>
          <w:sz w:val="20"/>
          <w:szCs w:val="20"/>
        </w:rPr>
        <w:t>：</w:t>
      </w:r>
      <w:r w:rsidR="008A7948" w:rsidRPr="001D2C4F">
        <w:rPr>
          <w:rFonts w:ascii="ＭＳ ゴシック" w:hAnsi="ＭＳ ゴシック" w:cs="ＭＳ Ｐゴシック" w:hint="eastAsia"/>
          <w:sz w:val="20"/>
          <w:szCs w:val="20"/>
        </w:rPr>
        <w:t>１０</w:t>
      </w:r>
      <w:r w:rsidR="008A7948" w:rsidRPr="001D2C4F">
        <w:rPr>
          <w:rFonts w:ascii="ＭＳ ゴシック" w:hAnsi="ＭＳ ゴシック" w:cs="ＭＳ Ｐゴシック"/>
          <w:sz w:val="20"/>
          <w:szCs w:val="20"/>
        </w:rPr>
        <w:t>～</w:t>
      </w:r>
      <w:r w:rsidR="008A7948" w:rsidRPr="001D2C4F">
        <w:rPr>
          <w:rFonts w:ascii="ＭＳ ゴシック" w:hAnsi="ＭＳ ゴシック" w:cs="ＭＳ Ｐゴシック" w:hint="eastAsia"/>
          <w:sz w:val="20"/>
          <w:szCs w:val="20"/>
        </w:rPr>
        <w:t>１６</w:t>
      </w:r>
      <w:r w:rsidR="008A7948" w:rsidRPr="001D2C4F">
        <w:rPr>
          <w:rFonts w:ascii="ＭＳ ゴシック" w:hAnsi="ＭＳ ゴシック" w:cs="ＭＳ Ｐゴシック"/>
          <w:sz w:val="20"/>
          <w:szCs w:val="20"/>
        </w:rPr>
        <w:t>：</w:t>
      </w:r>
      <w:r w:rsidR="00B06637" w:rsidRPr="001D2C4F">
        <w:rPr>
          <w:rFonts w:ascii="ＭＳ ゴシック" w:hAnsi="ＭＳ ゴシック" w:cs="ＭＳ Ｐゴシック" w:hint="eastAsia"/>
          <w:sz w:val="20"/>
          <w:szCs w:val="20"/>
        </w:rPr>
        <w:t>４</w:t>
      </w:r>
      <w:r w:rsidR="008A7948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0530414B" w14:textId="781D5C74" w:rsidR="00E467D2" w:rsidRPr="001D2C4F" w:rsidRDefault="0086281F" w:rsidP="00A13CC3">
      <w:pPr>
        <w:widowControl/>
        <w:tabs>
          <w:tab w:val="left" w:pos="6665"/>
        </w:tabs>
        <w:spacing w:beforeLines="20" w:before="65"/>
        <w:ind w:firstLineChars="350" w:firstLine="735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hint="eastAsia"/>
          <w:kern w:val="2"/>
          <w:sz w:val="21"/>
          <w:szCs w:val="21"/>
        </w:rPr>
        <w:t>西部　法照　氏　（高野山真言宗　別格本山　八事山興正寺　住職）</w:t>
      </w:r>
      <w:r w:rsidR="00BD007F" w:rsidRPr="001D2C4F">
        <w:rPr>
          <w:rFonts w:ascii="ＭＳ ゴシック" w:hAnsi="ＭＳ ゴシック" w:cs="ＭＳ Ｐゴシック" w:hint="eastAsia"/>
          <w:sz w:val="20"/>
          <w:szCs w:val="20"/>
        </w:rPr>
        <w:t>（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田島</w:t>
      </w:r>
      <w:r w:rsidR="00BD007F" w:rsidRPr="001D2C4F">
        <w:rPr>
          <w:rFonts w:ascii="ＭＳ ゴシック" w:hAnsi="ＭＳ ゴシック" w:cs="ＭＳ Ｐゴシック" w:hint="eastAsia"/>
          <w:sz w:val="20"/>
          <w:szCs w:val="20"/>
        </w:rPr>
        <w:t>委員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長</w:t>
      </w:r>
      <w:r w:rsidR="00BD007F" w:rsidRPr="001D2C4F">
        <w:rPr>
          <w:rFonts w:ascii="ＭＳ ゴシック" w:hAnsi="ＭＳ ゴシック" w:cs="ＭＳ Ｐゴシック" w:hint="eastAsia"/>
          <w:sz w:val="20"/>
          <w:szCs w:val="20"/>
        </w:rPr>
        <w:t xml:space="preserve">の紹介）　</w:t>
      </w:r>
    </w:p>
    <w:p w14:paraId="1125C341" w14:textId="77777777" w:rsidR="006F1786" w:rsidRPr="001D2C4F" w:rsidRDefault="008058A8" w:rsidP="00234C88">
      <w:pPr>
        <w:widowControl/>
        <w:tabs>
          <w:tab w:val="left" w:pos="6665"/>
        </w:tabs>
        <w:spacing w:beforeLines="20" w:before="65"/>
        <w:ind w:firstLineChars="350" w:firstLine="700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講演要旨：</w:t>
      </w:r>
      <w:r w:rsidR="007445D9" w:rsidRPr="001D2C4F">
        <w:rPr>
          <w:rFonts w:ascii="ＭＳ ゴシック" w:hAnsi="ＭＳ ゴシック" w:cs="ＭＳ Ｐゴシック" w:hint="eastAsia"/>
          <w:sz w:val="20"/>
          <w:szCs w:val="20"/>
        </w:rPr>
        <w:t>アメリカ・シアトル神護寺開山と日系人仏教会</w:t>
      </w:r>
      <w:r w:rsidR="00121855" w:rsidRPr="001D2C4F">
        <w:rPr>
          <w:rFonts w:ascii="ＭＳ ゴシック" w:hAnsi="ＭＳ ゴシック" w:cs="ＭＳ Ｐゴシック" w:hint="eastAsia"/>
          <w:sz w:val="20"/>
          <w:szCs w:val="20"/>
        </w:rPr>
        <w:t>、諸行無常・諸法無我</w:t>
      </w:r>
      <w:r w:rsidR="00681C7D" w:rsidRPr="001D2C4F">
        <w:rPr>
          <w:rFonts w:ascii="ＭＳ ゴシック" w:hAnsi="ＭＳ ゴシック" w:cs="ＭＳ Ｐゴシック" w:hint="eastAsia"/>
          <w:sz w:val="20"/>
          <w:szCs w:val="20"/>
        </w:rPr>
        <w:t>が</w:t>
      </w:r>
      <w:r w:rsidR="006F1786" w:rsidRPr="001D2C4F">
        <w:rPr>
          <w:rFonts w:ascii="ＭＳ ゴシック" w:hAnsi="ＭＳ ゴシック" w:cs="ＭＳ Ｐゴシック" w:hint="eastAsia"/>
          <w:sz w:val="20"/>
          <w:szCs w:val="20"/>
        </w:rPr>
        <w:t>意味する</w:t>
      </w:r>
      <w:r w:rsidR="00121855" w:rsidRPr="001D2C4F">
        <w:rPr>
          <w:rFonts w:ascii="ＭＳ ゴシック" w:hAnsi="ＭＳ ゴシック" w:cs="ＭＳ Ｐゴシック" w:hint="eastAsia"/>
          <w:sz w:val="20"/>
          <w:szCs w:val="20"/>
        </w:rPr>
        <w:t>日本人</w:t>
      </w:r>
    </w:p>
    <w:p w14:paraId="1970B672" w14:textId="5271A5FF" w:rsidR="008058A8" w:rsidRPr="001D2C4F" w:rsidRDefault="00121855" w:rsidP="006F1786">
      <w:pPr>
        <w:widowControl/>
        <w:tabs>
          <w:tab w:val="left" w:pos="6665"/>
        </w:tabs>
        <w:spacing w:beforeLines="20" w:before="65"/>
        <w:ind w:firstLineChars="350" w:firstLine="700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と仏教、自然・神秘・宇宙とのつなが</w:t>
      </w:r>
      <w:r w:rsidR="00681C7D" w:rsidRPr="001D2C4F">
        <w:rPr>
          <w:rFonts w:ascii="ＭＳ ゴシック" w:hAnsi="ＭＳ ゴシック" w:cs="ＭＳ Ｐゴシック" w:hint="eastAsia"/>
          <w:sz w:val="20"/>
          <w:szCs w:val="20"/>
        </w:rPr>
        <w:t>り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、心豊かな人生、</w:t>
      </w:r>
      <w:r w:rsidR="006F1786" w:rsidRPr="001D2C4F">
        <w:rPr>
          <w:rFonts w:ascii="ＭＳ ゴシック" w:hAnsi="ＭＳ ゴシック" w:cs="ＭＳ Ｐゴシック" w:hint="eastAsia"/>
          <w:sz w:val="20"/>
          <w:szCs w:val="20"/>
        </w:rPr>
        <w:t>など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について語らせていただきます。</w:t>
      </w:r>
    </w:p>
    <w:p w14:paraId="4D01D600" w14:textId="77777777" w:rsidR="00FB014A" w:rsidRPr="001D2C4F" w:rsidRDefault="00FB014A" w:rsidP="00A13CC3">
      <w:pPr>
        <w:widowControl/>
        <w:tabs>
          <w:tab w:val="left" w:pos="6663"/>
        </w:tabs>
        <w:spacing w:beforeLines="20" w:before="65"/>
        <w:ind w:firstLineChars="386" w:firstLine="772"/>
        <w:jc w:val="left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1D2C4F">
        <w:rPr>
          <w:rFonts w:ascii="ＭＳ ゴシック" w:hAnsi="ＭＳ ゴシック"/>
          <w:sz w:val="20"/>
          <w:szCs w:val="20"/>
        </w:rPr>
        <w:tab/>
      </w:r>
      <w:r w:rsidRPr="001D2C4F">
        <w:rPr>
          <w:rFonts w:ascii="ＭＳ ゴシック" w:hAnsi="ＭＳ ゴシック" w:hint="eastAsia"/>
          <w:sz w:val="20"/>
          <w:szCs w:val="20"/>
        </w:rPr>
        <w:t>１</w:t>
      </w:r>
      <w:r w:rsidR="007E48D1" w:rsidRPr="001D2C4F">
        <w:rPr>
          <w:rFonts w:ascii="ＭＳ ゴシック" w:hAnsi="ＭＳ ゴシック" w:hint="eastAsia"/>
          <w:sz w:val="20"/>
          <w:szCs w:val="20"/>
        </w:rPr>
        <w:t>６</w:t>
      </w:r>
      <w:r w:rsidRPr="001D2C4F">
        <w:rPr>
          <w:rFonts w:ascii="ＭＳ ゴシック" w:hAnsi="ＭＳ ゴシック" w:hint="eastAsia"/>
          <w:sz w:val="20"/>
          <w:szCs w:val="20"/>
        </w:rPr>
        <w:t>：</w:t>
      </w:r>
      <w:r w:rsidR="00B06637" w:rsidRPr="001D2C4F">
        <w:rPr>
          <w:rFonts w:ascii="ＭＳ ゴシック" w:hAnsi="ＭＳ ゴシック" w:hint="eastAsia"/>
          <w:sz w:val="20"/>
          <w:szCs w:val="20"/>
        </w:rPr>
        <w:t>４</w:t>
      </w:r>
      <w:r w:rsidR="00A35BA6" w:rsidRPr="001D2C4F">
        <w:rPr>
          <w:rFonts w:ascii="ＭＳ ゴシック" w:hAnsi="ＭＳ ゴシック" w:hint="eastAsia"/>
          <w:sz w:val="20"/>
          <w:szCs w:val="20"/>
        </w:rPr>
        <w:t>０</w:t>
      </w:r>
      <w:r w:rsidRPr="001D2C4F">
        <w:rPr>
          <w:rFonts w:ascii="ＭＳ ゴシック" w:hAnsi="ＭＳ ゴシック" w:hint="eastAsia"/>
          <w:sz w:val="20"/>
          <w:szCs w:val="20"/>
        </w:rPr>
        <w:t>～１</w:t>
      </w:r>
      <w:r w:rsidR="0029535F" w:rsidRPr="001D2C4F">
        <w:rPr>
          <w:rFonts w:ascii="ＭＳ ゴシック" w:hAnsi="ＭＳ ゴシック" w:hint="eastAsia"/>
          <w:sz w:val="20"/>
          <w:szCs w:val="20"/>
        </w:rPr>
        <w:t>６</w:t>
      </w:r>
      <w:r w:rsidR="006C7A78" w:rsidRPr="001D2C4F">
        <w:rPr>
          <w:rFonts w:ascii="ＭＳ ゴシック" w:hAnsi="ＭＳ ゴシック" w:hint="eastAsia"/>
          <w:sz w:val="20"/>
          <w:szCs w:val="20"/>
        </w:rPr>
        <w:t>：</w:t>
      </w:r>
      <w:r w:rsidR="00D74E5E" w:rsidRPr="001D2C4F">
        <w:rPr>
          <w:rFonts w:ascii="ＭＳ ゴシック" w:hAnsi="ＭＳ ゴシック" w:hint="eastAsia"/>
          <w:sz w:val="20"/>
          <w:szCs w:val="20"/>
        </w:rPr>
        <w:t>５</w:t>
      </w:r>
      <w:r w:rsidR="0061579E" w:rsidRPr="001D2C4F">
        <w:rPr>
          <w:rFonts w:ascii="ＭＳ ゴシック" w:hAnsi="ＭＳ ゴシック" w:hint="eastAsia"/>
          <w:sz w:val="20"/>
          <w:szCs w:val="20"/>
        </w:rPr>
        <w:t>０</w:t>
      </w:r>
    </w:p>
    <w:p w14:paraId="5A7BA6D3" w14:textId="77777777" w:rsidR="009C0F28" w:rsidRPr="001D2C4F" w:rsidRDefault="00022403" w:rsidP="00A13CC3">
      <w:pPr>
        <w:widowControl/>
        <w:tabs>
          <w:tab w:val="left" w:pos="6663"/>
        </w:tabs>
        <w:spacing w:beforeLines="50" w:before="164"/>
        <w:ind w:leftChars="100" w:left="780" w:hangingChars="300" w:hanging="600"/>
        <w:jc w:val="left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(4</w:t>
      </w:r>
      <w:r w:rsidR="00FB014A" w:rsidRPr="001D2C4F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6C7A78" w:rsidRPr="001D2C4F">
        <w:rPr>
          <w:rFonts w:ascii="ＭＳ ゴシック" w:hAnsi="ＭＳ ゴシック" w:hint="eastAsia"/>
          <w:sz w:val="20"/>
          <w:szCs w:val="20"/>
        </w:rPr>
        <w:t xml:space="preserve">　</w:t>
      </w:r>
      <w:r w:rsidR="00A35BA6" w:rsidRPr="001D2C4F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7B3D2A" w:rsidRPr="001D2C4F">
        <w:rPr>
          <w:rFonts w:ascii="ＭＳ ゴシック" w:hAnsi="ＭＳ ゴシック"/>
          <w:sz w:val="20"/>
          <w:szCs w:val="20"/>
        </w:rPr>
        <w:t>連絡事項</w:t>
      </w:r>
      <w:r w:rsidR="00D74E5E" w:rsidRPr="001D2C4F">
        <w:rPr>
          <w:rFonts w:ascii="ＭＳ ゴシック" w:hAnsi="ＭＳ ゴシック"/>
          <w:sz w:val="20"/>
          <w:szCs w:val="20"/>
        </w:rPr>
        <w:t>，</w:t>
      </w:r>
      <w:r w:rsidR="007B3D2A" w:rsidRPr="001D2C4F">
        <w:rPr>
          <w:rFonts w:ascii="ＭＳ ゴシック" w:hAnsi="ＭＳ ゴシック" w:cs="ＭＳ Ｐゴシック"/>
          <w:sz w:val="20"/>
          <w:szCs w:val="20"/>
        </w:rPr>
        <w:t>その他</w:t>
      </w:r>
      <w:r w:rsidR="00A13CC3" w:rsidRPr="001D2C4F">
        <w:rPr>
          <w:rFonts w:ascii="ＭＳ ゴシック" w:hAnsi="ＭＳ ゴシック" w:cs="ＭＳ Ｐゴシック"/>
          <w:sz w:val="20"/>
          <w:szCs w:val="20"/>
        </w:rPr>
        <w:tab/>
      </w:r>
      <w:r w:rsidR="0024133A" w:rsidRPr="001D2C4F">
        <w:rPr>
          <w:rFonts w:ascii="ＭＳ ゴシック" w:hAnsi="ＭＳ ゴシック" w:cs="ＭＳ Ｐゴシック"/>
          <w:sz w:val="20"/>
          <w:szCs w:val="20"/>
        </w:rPr>
        <w:t>１６：５</w:t>
      </w:r>
      <w:r w:rsidR="00B06637" w:rsidRPr="001D2C4F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24133A" w:rsidRPr="001D2C4F">
        <w:rPr>
          <w:rFonts w:ascii="ＭＳ ゴシック" w:hAnsi="ＭＳ ゴシック" w:cs="ＭＳ Ｐゴシック"/>
          <w:sz w:val="20"/>
          <w:szCs w:val="20"/>
        </w:rPr>
        <w:t>～１７：００</w:t>
      </w:r>
    </w:p>
    <w:p w14:paraId="54BBCAE9" w14:textId="7DE51169" w:rsidR="00BD007F" w:rsidRPr="001D2C4F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0"/>
          <w:szCs w:val="20"/>
        </w:rPr>
      </w:pPr>
      <w:r w:rsidRPr="001D2C4F">
        <w:rPr>
          <w:rFonts w:ascii="ＭＳ ゴシック" w:hAnsi="ＭＳ ゴシック" w:cs="ＭＳ Ｐゴシック" w:hint="eastAsia"/>
          <w:sz w:val="20"/>
          <w:szCs w:val="20"/>
        </w:rPr>
        <w:t>（次回開催日、講師、</w:t>
      </w:r>
      <w:r w:rsidR="00303730" w:rsidRPr="001D2C4F">
        <w:rPr>
          <w:rFonts w:ascii="ＭＳ ゴシック" w:hAnsi="ＭＳ ゴシック" w:cs="ＭＳ Ｐゴシック" w:hint="eastAsia"/>
          <w:sz w:val="20"/>
          <w:szCs w:val="20"/>
        </w:rPr>
        <w:t>司会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、</w:t>
      </w:r>
      <w:r w:rsidR="00303730" w:rsidRPr="001D2C4F">
        <w:rPr>
          <w:rFonts w:ascii="ＭＳ ゴシック" w:hAnsi="ＭＳ ゴシック" w:cs="ＭＳ Ｐゴシック" w:hint="eastAsia"/>
          <w:sz w:val="20"/>
          <w:szCs w:val="20"/>
        </w:rPr>
        <w:t>メモ作成担当　等</w:t>
      </w:r>
      <w:r w:rsidRPr="001D2C4F">
        <w:rPr>
          <w:rFonts w:ascii="ＭＳ ゴシック" w:hAnsi="ＭＳ ゴシック" w:cs="ＭＳ Ｐゴシック" w:hint="eastAsia"/>
          <w:sz w:val="20"/>
          <w:szCs w:val="20"/>
        </w:rPr>
        <w:t>）</w:t>
      </w:r>
    </w:p>
    <w:p w14:paraId="436439D1" w14:textId="12684C3C" w:rsidR="005B4036" w:rsidRPr="001D2C4F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>４</w:t>
      </w:r>
      <w:r w:rsidR="00A13CC3" w:rsidRPr="001D2C4F">
        <w:rPr>
          <w:rFonts w:ascii="ＭＳ ゴシック" w:hAnsi="ＭＳ ゴシック" w:hint="eastAsia"/>
          <w:sz w:val="20"/>
          <w:szCs w:val="20"/>
        </w:rPr>
        <w:t>．</w:t>
      </w:r>
      <w:r w:rsidR="005B4036" w:rsidRPr="001D2C4F">
        <w:rPr>
          <w:rFonts w:ascii="ＭＳ ゴシック" w:hAnsi="ＭＳ ゴシック"/>
          <w:sz w:val="20"/>
          <w:szCs w:val="20"/>
        </w:rPr>
        <w:t>セミナー</w:t>
      </w:r>
      <w:r w:rsidR="000352D8" w:rsidRPr="001D2C4F">
        <w:rPr>
          <w:rFonts w:ascii="ＭＳ ゴシック" w:hAnsi="ＭＳ ゴシック" w:hint="eastAsia"/>
          <w:sz w:val="20"/>
          <w:szCs w:val="20"/>
        </w:rPr>
        <w:t>参加</w:t>
      </w:r>
      <w:r w:rsidR="005B4036" w:rsidRPr="001D2C4F">
        <w:rPr>
          <w:rFonts w:ascii="ＭＳ ゴシック" w:hAnsi="ＭＳ ゴシック"/>
          <w:sz w:val="20"/>
          <w:szCs w:val="20"/>
        </w:rPr>
        <w:t>費：１０００円</w:t>
      </w:r>
    </w:p>
    <w:p w14:paraId="770AD359" w14:textId="7D6DD44E" w:rsidR="00C4741B" w:rsidRPr="001D2C4F" w:rsidRDefault="000352D8" w:rsidP="00C4741B">
      <w:pPr>
        <w:tabs>
          <w:tab w:val="left" w:pos="6663"/>
        </w:tabs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>５．</w:t>
      </w:r>
      <w:r w:rsidR="005B4036" w:rsidRPr="001D2C4F">
        <w:rPr>
          <w:rFonts w:ascii="ＭＳ ゴシック" w:hAnsi="ＭＳ ゴシック" w:hint="eastAsia"/>
          <w:sz w:val="20"/>
          <w:szCs w:val="20"/>
        </w:rPr>
        <w:t>参加申込み</w:t>
      </w:r>
    </w:p>
    <w:p w14:paraId="78A4244B" w14:textId="01AE543F" w:rsidR="00084FBA" w:rsidRPr="001D2C4F" w:rsidRDefault="00D70EBB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D70EBB">
        <w:rPr>
          <w:noProof/>
        </w:rPr>
        <w:drawing>
          <wp:anchor distT="0" distB="0" distL="114300" distR="114300" simplePos="0" relativeHeight="251658240" behindDoc="0" locked="0" layoutInCell="1" allowOverlap="1" wp14:anchorId="767D21F6" wp14:editId="17E2AF8F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262035" cy="126000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3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C7" w:rsidRPr="001D2C4F">
        <w:rPr>
          <w:rFonts w:ascii="ＭＳ ゴシック" w:hAnsi="ＭＳ ゴシック" w:hint="eastAsia"/>
          <w:sz w:val="20"/>
          <w:szCs w:val="20"/>
        </w:rPr>
        <w:t>６</w:t>
      </w:r>
      <w:r w:rsidR="006D6B96" w:rsidRPr="001D2C4F">
        <w:rPr>
          <w:rFonts w:ascii="ＭＳ ゴシック" w:hAnsi="ＭＳ ゴシック" w:hint="eastAsia"/>
          <w:sz w:val="20"/>
          <w:szCs w:val="20"/>
        </w:rPr>
        <w:t>月</w:t>
      </w:r>
      <w:r w:rsidR="005976C7" w:rsidRPr="001D2C4F">
        <w:rPr>
          <w:rFonts w:ascii="ＭＳ ゴシック" w:hAnsi="ＭＳ ゴシック" w:hint="eastAsia"/>
          <w:sz w:val="20"/>
          <w:szCs w:val="20"/>
        </w:rPr>
        <w:t>２１</w:t>
      </w:r>
      <w:r w:rsidR="006D6B96" w:rsidRPr="001D2C4F">
        <w:rPr>
          <w:rFonts w:ascii="ＭＳ ゴシック" w:hAnsi="ＭＳ ゴシック" w:hint="eastAsia"/>
          <w:sz w:val="20"/>
          <w:szCs w:val="20"/>
        </w:rPr>
        <w:t>日</w:t>
      </w:r>
      <w:r w:rsidR="00084FBA" w:rsidRPr="001D2C4F">
        <w:rPr>
          <w:rFonts w:ascii="ＭＳ ゴシック" w:hAnsi="ＭＳ ゴシック" w:hint="eastAsia"/>
          <w:sz w:val="20"/>
          <w:szCs w:val="20"/>
        </w:rPr>
        <w:t>(</w:t>
      </w:r>
      <w:r w:rsidR="007F66D9" w:rsidRPr="001D2C4F">
        <w:rPr>
          <w:rFonts w:ascii="ＭＳ ゴシック" w:hAnsi="ＭＳ ゴシック" w:hint="eastAsia"/>
          <w:sz w:val="20"/>
          <w:szCs w:val="20"/>
        </w:rPr>
        <w:t>月</w:t>
      </w:r>
      <w:r w:rsidR="00084FBA" w:rsidRPr="001D2C4F">
        <w:rPr>
          <w:rFonts w:ascii="ＭＳ ゴシック" w:hAnsi="ＭＳ ゴシック" w:hint="eastAsia"/>
          <w:sz w:val="20"/>
          <w:szCs w:val="20"/>
        </w:rPr>
        <w:t>)</w:t>
      </w:r>
      <w:r w:rsidR="006D6B96" w:rsidRPr="001D2C4F">
        <w:rPr>
          <w:rFonts w:ascii="ＭＳ ゴシック" w:hAnsi="ＭＳ ゴシック" w:hint="eastAsia"/>
          <w:sz w:val="20"/>
          <w:szCs w:val="20"/>
        </w:rPr>
        <w:t>までに</w:t>
      </w:r>
      <w:r w:rsidR="00084FBA" w:rsidRPr="001D2C4F">
        <w:rPr>
          <w:rFonts w:ascii="ＭＳ ゴシック" w:hAnsi="ＭＳ ゴシック" w:hint="eastAsia"/>
          <w:sz w:val="20"/>
          <w:szCs w:val="20"/>
        </w:rPr>
        <w:t>Q</w:t>
      </w:r>
      <w:r w:rsidR="00084FBA" w:rsidRPr="001D2C4F">
        <w:rPr>
          <w:rFonts w:ascii="ＭＳ ゴシック" w:hAnsi="ＭＳ ゴシック"/>
          <w:sz w:val="20"/>
          <w:szCs w:val="20"/>
        </w:rPr>
        <w:t>R</w:t>
      </w:r>
      <w:r w:rsidR="006D6B96" w:rsidRPr="001D2C4F">
        <w:rPr>
          <w:rFonts w:ascii="ＭＳ ゴシック" w:hAnsi="ＭＳ ゴシック" w:hint="eastAsia"/>
          <w:sz w:val="20"/>
          <w:szCs w:val="20"/>
        </w:rPr>
        <w:t>コードのリンク先もしくは、下記のURLよりお申込み下さい</w:t>
      </w:r>
      <w:r w:rsidR="00084FBA" w:rsidRPr="001D2C4F">
        <w:rPr>
          <w:rFonts w:ascii="ＭＳ ゴシック" w:hAnsi="ＭＳ ゴシック" w:hint="eastAsia"/>
          <w:sz w:val="20"/>
          <w:szCs w:val="20"/>
        </w:rPr>
        <w:t>。</w:t>
      </w:r>
    </w:p>
    <w:p w14:paraId="06ADC7B7" w14:textId="5C60963D" w:rsidR="00D70EBB" w:rsidRPr="007C282B" w:rsidRDefault="00617DB4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hyperlink r:id="rId8" w:history="1">
        <w:r w:rsidR="00D70EBB" w:rsidRPr="007C282B">
          <w:rPr>
            <w:rStyle w:val="a6"/>
            <w:rFonts w:ascii="ＭＳ ゴシック" w:hAnsi="ＭＳ ゴシック"/>
            <w:sz w:val="20"/>
            <w:szCs w:val="20"/>
          </w:rPr>
          <w:t>https://passmarket.yahoo.co.jp/event/show/detail/02ac15apc3q11.html</w:t>
        </w:r>
      </w:hyperlink>
    </w:p>
    <w:p w14:paraId="4C2F8B14" w14:textId="571BC907" w:rsidR="000352D8" w:rsidRPr="001D2C4F" w:rsidRDefault="006D6B96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1D2C4F">
        <w:rPr>
          <w:rFonts w:ascii="ＭＳ ゴシック" w:hAnsi="ＭＳ ゴシック" w:hint="eastAsia"/>
          <w:sz w:val="20"/>
          <w:szCs w:val="20"/>
        </w:rPr>
        <w:t>締切り終了後、お申込みをいただきました方に、</w:t>
      </w:r>
      <w:r w:rsidR="00A13CC3" w:rsidRPr="001D2C4F">
        <w:rPr>
          <w:rFonts w:ascii="ＭＳ ゴシック" w:hAnsi="ＭＳ ゴシック" w:hint="eastAsia"/>
          <w:sz w:val="20"/>
          <w:szCs w:val="20"/>
        </w:rPr>
        <w:t>W</w:t>
      </w:r>
      <w:r w:rsidR="00A13CC3" w:rsidRPr="001D2C4F">
        <w:rPr>
          <w:rFonts w:ascii="ＭＳ ゴシック" w:hAnsi="ＭＳ ゴシック"/>
          <w:sz w:val="20"/>
          <w:szCs w:val="20"/>
        </w:rPr>
        <w:t>eb</w:t>
      </w:r>
      <w:r w:rsidRPr="001D2C4F">
        <w:rPr>
          <w:rFonts w:ascii="ＭＳ ゴシック" w:hAnsi="ＭＳ ゴシック" w:hint="eastAsia"/>
          <w:sz w:val="20"/>
          <w:szCs w:val="20"/>
        </w:rPr>
        <w:t>講演会のURLをお送りいたします。講演会前日までにURLが届かない場合は、</w:t>
      </w:r>
      <w:r w:rsidR="007F66D9" w:rsidRPr="001D2C4F">
        <w:rPr>
          <w:rFonts w:ascii="ＭＳ ゴシック" w:hAnsi="ＭＳ ゴシック" w:hint="eastAsia"/>
          <w:sz w:val="20"/>
          <w:szCs w:val="20"/>
        </w:rPr>
        <w:t>石川(</w:t>
      </w:r>
      <w:r w:rsidR="007F66D9" w:rsidRPr="001D2C4F">
        <w:rPr>
          <w:rFonts w:ascii="ＭＳ ゴシック" w:hAnsi="ＭＳ ゴシック"/>
          <w:sz w:val="20"/>
          <w:szCs w:val="20"/>
        </w:rPr>
        <w:t>090-1620-4501)</w:t>
      </w:r>
      <w:r w:rsidRPr="001D2C4F">
        <w:rPr>
          <w:rFonts w:ascii="ＭＳ ゴシック" w:hAnsi="ＭＳ ゴシック" w:hint="eastAsia"/>
          <w:sz w:val="20"/>
          <w:szCs w:val="20"/>
        </w:rPr>
        <w:t>までお問い合わせ下さい</w:t>
      </w:r>
      <w:r w:rsidR="000352D8" w:rsidRPr="001D2C4F">
        <w:rPr>
          <w:rFonts w:ascii="ＭＳ ゴシック" w:hAnsi="ＭＳ ゴシック" w:hint="eastAsia"/>
          <w:sz w:val="20"/>
          <w:szCs w:val="20"/>
        </w:rPr>
        <w:t>。</w:t>
      </w:r>
    </w:p>
    <w:p w14:paraId="2B998929" w14:textId="77777777" w:rsidR="00617DB4" w:rsidRDefault="00617DB4" w:rsidP="00A13CC3">
      <w:pPr>
        <w:pStyle w:val="af"/>
      </w:pPr>
    </w:p>
    <w:p w14:paraId="0ED99BF5" w14:textId="77777777" w:rsidR="00617DB4" w:rsidRDefault="00617DB4" w:rsidP="00A13CC3">
      <w:pPr>
        <w:pStyle w:val="af"/>
      </w:pPr>
    </w:p>
    <w:p w14:paraId="56F75D6C" w14:textId="3C2FBFB0" w:rsidR="0014495C" w:rsidRDefault="004E5E08" w:rsidP="00A13CC3">
      <w:pPr>
        <w:pStyle w:val="af"/>
      </w:pPr>
      <w:r w:rsidRPr="00B06637">
        <w:rPr>
          <w:rFonts w:hint="eastAsia"/>
        </w:rPr>
        <w:t>以上</w:t>
      </w:r>
    </w:p>
    <w:sectPr w:rsidR="0014495C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CE3C" w14:textId="77777777" w:rsidR="005A1CF4" w:rsidRDefault="005A1CF4">
      <w:r>
        <w:separator/>
      </w:r>
    </w:p>
  </w:endnote>
  <w:endnote w:type="continuationSeparator" w:id="0">
    <w:p w14:paraId="6BC80E76" w14:textId="77777777" w:rsidR="005A1CF4" w:rsidRDefault="005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468B" w14:textId="77777777" w:rsidR="005A1CF4" w:rsidRDefault="005A1CF4">
      <w:r>
        <w:separator/>
      </w:r>
    </w:p>
  </w:footnote>
  <w:footnote w:type="continuationSeparator" w:id="0">
    <w:p w14:paraId="65EA9CB4" w14:textId="77777777" w:rsidR="005A1CF4" w:rsidRDefault="005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11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2263"/>
    <w:rsid w:val="00084229"/>
    <w:rsid w:val="00084FBA"/>
    <w:rsid w:val="0008555F"/>
    <w:rsid w:val="000925CF"/>
    <w:rsid w:val="00096122"/>
    <w:rsid w:val="000A0955"/>
    <w:rsid w:val="000A2A68"/>
    <w:rsid w:val="000A51C0"/>
    <w:rsid w:val="000A7801"/>
    <w:rsid w:val="000B434B"/>
    <w:rsid w:val="000B4495"/>
    <w:rsid w:val="000B7ABD"/>
    <w:rsid w:val="000E3C8B"/>
    <w:rsid w:val="000E57C8"/>
    <w:rsid w:val="000E6B23"/>
    <w:rsid w:val="000F205F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2D8D"/>
    <w:rsid w:val="00133126"/>
    <w:rsid w:val="0013733E"/>
    <w:rsid w:val="00140412"/>
    <w:rsid w:val="00144090"/>
    <w:rsid w:val="0014495C"/>
    <w:rsid w:val="00144DC8"/>
    <w:rsid w:val="00147560"/>
    <w:rsid w:val="00147656"/>
    <w:rsid w:val="0015060A"/>
    <w:rsid w:val="001508CF"/>
    <w:rsid w:val="001525ED"/>
    <w:rsid w:val="00155451"/>
    <w:rsid w:val="0016076A"/>
    <w:rsid w:val="00165B45"/>
    <w:rsid w:val="001667FA"/>
    <w:rsid w:val="001741F9"/>
    <w:rsid w:val="00174BC5"/>
    <w:rsid w:val="00174E63"/>
    <w:rsid w:val="00184D4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442B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5C3E"/>
    <w:rsid w:val="003D7CBA"/>
    <w:rsid w:val="003E3650"/>
    <w:rsid w:val="003E6B3C"/>
    <w:rsid w:val="003F2B28"/>
    <w:rsid w:val="00406CDE"/>
    <w:rsid w:val="00411E54"/>
    <w:rsid w:val="00416146"/>
    <w:rsid w:val="00426B4B"/>
    <w:rsid w:val="00432E35"/>
    <w:rsid w:val="004356B1"/>
    <w:rsid w:val="004361A4"/>
    <w:rsid w:val="00436816"/>
    <w:rsid w:val="00440434"/>
    <w:rsid w:val="0044292A"/>
    <w:rsid w:val="004455CC"/>
    <w:rsid w:val="00450F9A"/>
    <w:rsid w:val="0045436B"/>
    <w:rsid w:val="0045530A"/>
    <w:rsid w:val="00455330"/>
    <w:rsid w:val="00457A71"/>
    <w:rsid w:val="0046260C"/>
    <w:rsid w:val="0047215C"/>
    <w:rsid w:val="00476055"/>
    <w:rsid w:val="004771AE"/>
    <w:rsid w:val="00477A4F"/>
    <w:rsid w:val="004800CE"/>
    <w:rsid w:val="004840F3"/>
    <w:rsid w:val="004857F4"/>
    <w:rsid w:val="004865A7"/>
    <w:rsid w:val="00491033"/>
    <w:rsid w:val="00492AF9"/>
    <w:rsid w:val="00492D63"/>
    <w:rsid w:val="00495986"/>
    <w:rsid w:val="004A1268"/>
    <w:rsid w:val="004A54E5"/>
    <w:rsid w:val="004A787D"/>
    <w:rsid w:val="004B07E4"/>
    <w:rsid w:val="004C0B0A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501D9C"/>
    <w:rsid w:val="00503D8B"/>
    <w:rsid w:val="00504E63"/>
    <w:rsid w:val="005050EE"/>
    <w:rsid w:val="00505847"/>
    <w:rsid w:val="00515F4D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61581"/>
    <w:rsid w:val="0056171E"/>
    <w:rsid w:val="005641AA"/>
    <w:rsid w:val="00565AB4"/>
    <w:rsid w:val="00566263"/>
    <w:rsid w:val="00567591"/>
    <w:rsid w:val="0057014F"/>
    <w:rsid w:val="00574BF8"/>
    <w:rsid w:val="00581881"/>
    <w:rsid w:val="00581A9F"/>
    <w:rsid w:val="005849FB"/>
    <w:rsid w:val="00586E50"/>
    <w:rsid w:val="00587961"/>
    <w:rsid w:val="00595E64"/>
    <w:rsid w:val="00596DE0"/>
    <w:rsid w:val="005976C7"/>
    <w:rsid w:val="00597D30"/>
    <w:rsid w:val="00597FD7"/>
    <w:rsid w:val="005A1CF4"/>
    <w:rsid w:val="005A205E"/>
    <w:rsid w:val="005A233F"/>
    <w:rsid w:val="005B01CB"/>
    <w:rsid w:val="005B3C3A"/>
    <w:rsid w:val="005B4036"/>
    <w:rsid w:val="005B748D"/>
    <w:rsid w:val="005C0B92"/>
    <w:rsid w:val="005C1242"/>
    <w:rsid w:val="005C6209"/>
    <w:rsid w:val="005D0E49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17DB4"/>
    <w:rsid w:val="00625220"/>
    <w:rsid w:val="00625762"/>
    <w:rsid w:val="0062635F"/>
    <w:rsid w:val="00627386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C8"/>
    <w:rsid w:val="00673645"/>
    <w:rsid w:val="0067386E"/>
    <w:rsid w:val="00675137"/>
    <w:rsid w:val="00675C92"/>
    <w:rsid w:val="00675D0B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75B7"/>
    <w:rsid w:val="006B13D4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7750"/>
    <w:rsid w:val="007C25EA"/>
    <w:rsid w:val="007C282B"/>
    <w:rsid w:val="007C2EFC"/>
    <w:rsid w:val="007C3019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EF5"/>
    <w:rsid w:val="00802C7D"/>
    <w:rsid w:val="008058A8"/>
    <w:rsid w:val="008131E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10F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62652"/>
    <w:rsid w:val="00962B18"/>
    <w:rsid w:val="00963837"/>
    <w:rsid w:val="00971ABD"/>
    <w:rsid w:val="009728E4"/>
    <w:rsid w:val="00973477"/>
    <w:rsid w:val="00976464"/>
    <w:rsid w:val="00976995"/>
    <w:rsid w:val="009821E7"/>
    <w:rsid w:val="009845CE"/>
    <w:rsid w:val="009915F7"/>
    <w:rsid w:val="00993634"/>
    <w:rsid w:val="00995441"/>
    <w:rsid w:val="009A2FDE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406D"/>
    <w:rsid w:val="009F4DD3"/>
    <w:rsid w:val="009F5A0E"/>
    <w:rsid w:val="00A007E8"/>
    <w:rsid w:val="00A02667"/>
    <w:rsid w:val="00A04984"/>
    <w:rsid w:val="00A129EE"/>
    <w:rsid w:val="00A12F8E"/>
    <w:rsid w:val="00A13CC3"/>
    <w:rsid w:val="00A1649D"/>
    <w:rsid w:val="00A16765"/>
    <w:rsid w:val="00A17B56"/>
    <w:rsid w:val="00A21B42"/>
    <w:rsid w:val="00A22C4E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518B"/>
    <w:rsid w:val="00B46D93"/>
    <w:rsid w:val="00B47EFC"/>
    <w:rsid w:val="00B53824"/>
    <w:rsid w:val="00B53E89"/>
    <w:rsid w:val="00B55DC6"/>
    <w:rsid w:val="00B60F43"/>
    <w:rsid w:val="00B6248D"/>
    <w:rsid w:val="00B629EC"/>
    <w:rsid w:val="00B724D7"/>
    <w:rsid w:val="00B80014"/>
    <w:rsid w:val="00B81456"/>
    <w:rsid w:val="00B81F0B"/>
    <w:rsid w:val="00B85B1E"/>
    <w:rsid w:val="00B872DF"/>
    <w:rsid w:val="00B87F41"/>
    <w:rsid w:val="00B93738"/>
    <w:rsid w:val="00BA077B"/>
    <w:rsid w:val="00BA0B5E"/>
    <w:rsid w:val="00BA191D"/>
    <w:rsid w:val="00BA24C6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69A0"/>
    <w:rsid w:val="00BC71C2"/>
    <w:rsid w:val="00BC76CC"/>
    <w:rsid w:val="00BC7C78"/>
    <w:rsid w:val="00BD007F"/>
    <w:rsid w:val="00BD12DD"/>
    <w:rsid w:val="00BD51AB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11119"/>
    <w:rsid w:val="00C11B24"/>
    <w:rsid w:val="00C30828"/>
    <w:rsid w:val="00C33C36"/>
    <w:rsid w:val="00C33C7C"/>
    <w:rsid w:val="00C33D6D"/>
    <w:rsid w:val="00C353CB"/>
    <w:rsid w:val="00C37B77"/>
    <w:rsid w:val="00C40300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743F4"/>
    <w:rsid w:val="00C84063"/>
    <w:rsid w:val="00C8422E"/>
    <w:rsid w:val="00C8480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BF3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570E"/>
    <w:rsid w:val="00D466CF"/>
    <w:rsid w:val="00D5021D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86BF2"/>
    <w:rsid w:val="00D91126"/>
    <w:rsid w:val="00D93E93"/>
    <w:rsid w:val="00D95348"/>
    <w:rsid w:val="00D9646C"/>
    <w:rsid w:val="00DA0AC6"/>
    <w:rsid w:val="00DA2B02"/>
    <w:rsid w:val="00DA607F"/>
    <w:rsid w:val="00DA66EF"/>
    <w:rsid w:val="00DB13B2"/>
    <w:rsid w:val="00DB3745"/>
    <w:rsid w:val="00DB4389"/>
    <w:rsid w:val="00DB6CF1"/>
    <w:rsid w:val="00DC3AB6"/>
    <w:rsid w:val="00DC55F1"/>
    <w:rsid w:val="00DC63CE"/>
    <w:rsid w:val="00DC6C3A"/>
    <w:rsid w:val="00DD0C82"/>
    <w:rsid w:val="00DD2982"/>
    <w:rsid w:val="00DD746B"/>
    <w:rsid w:val="00DE151D"/>
    <w:rsid w:val="00DE17D6"/>
    <w:rsid w:val="00DE1FF9"/>
    <w:rsid w:val="00DE3CEB"/>
    <w:rsid w:val="00DF1E76"/>
    <w:rsid w:val="00DF4455"/>
    <w:rsid w:val="00E00917"/>
    <w:rsid w:val="00E010C7"/>
    <w:rsid w:val="00E05BED"/>
    <w:rsid w:val="00E075D1"/>
    <w:rsid w:val="00E133F2"/>
    <w:rsid w:val="00E14036"/>
    <w:rsid w:val="00E17573"/>
    <w:rsid w:val="00E17FC7"/>
    <w:rsid w:val="00E204A0"/>
    <w:rsid w:val="00E23EF1"/>
    <w:rsid w:val="00E34950"/>
    <w:rsid w:val="00E35559"/>
    <w:rsid w:val="00E37978"/>
    <w:rsid w:val="00E422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B0D7A"/>
    <w:rsid w:val="00EB2239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54CF"/>
    <w:rsid w:val="00EF5749"/>
    <w:rsid w:val="00EF5DFA"/>
    <w:rsid w:val="00EF677F"/>
    <w:rsid w:val="00F04615"/>
    <w:rsid w:val="00F057C7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C6F"/>
    <w:rsid w:val="00FC26E8"/>
    <w:rsid w:val="00FC30A8"/>
    <w:rsid w:val="00FD0453"/>
    <w:rsid w:val="00FD6D26"/>
    <w:rsid w:val="00FD6D3D"/>
    <w:rsid w:val="00FE5D61"/>
    <w:rsid w:val="00FE6AF2"/>
    <w:rsid w:val="00FF14B8"/>
    <w:rsid w:val="00FF1CEF"/>
    <w:rsid w:val="00FF2B8D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styleId="ae">
    <w:name w:val="Unresolved Mention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f">
    <w:name w:val="Closing"/>
    <w:basedOn w:val="a"/>
    <w:link w:val="af0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0">
    <w:name w:val="結語 (文字)"/>
    <w:link w:val="af"/>
    <w:rsid w:val="00A13CC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ac15apc3q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322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g-chu</cp:lastModifiedBy>
  <cp:revision>2</cp:revision>
  <cp:lastPrinted>2018-03-27T01:04:00Z</cp:lastPrinted>
  <dcterms:created xsi:type="dcterms:W3CDTF">2021-06-01T01:55:00Z</dcterms:created>
  <dcterms:modified xsi:type="dcterms:W3CDTF">2021-06-01T01:55:00Z</dcterms:modified>
</cp:coreProperties>
</file>