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42410" w14:textId="77777777" w:rsidR="00E926BF" w:rsidRPr="00E467D2" w:rsidRDefault="00E926BF" w:rsidP="00A13CC3">
      <w:pPr>
        <w:tabs>
          <w:tab w:val="left" w:pos="6663"/>
        </w:tabs>
        <w:jc w:val="center"/>
        <w:rPr>
          <w:rFonts w:ascii="ＭＳ ゴシック" w:hAnsi="ＭＳ ゴシック"/>
          <w:b/>
          <w:sz w:val="28"/>
        </w:rPr>
      </w:pPr>
      <w:r w:rsidRPr="00E467D2">
        <w:rPr>
          <w:rFonts w:ascii="ＭＳ ゴシック" w:hAnsi="ＭＳ ゴシック"/>
          <w:b/>
          <w:sz w:val="28"/>
        </w:rPr>
        <w:t>独立技術士</w:t>
      </w:r>
      <w:r w:rsidR="00C46D24" w:rsidRPr="00E467D2">
        <w:rPr>
          <w:rFonts w:ascii="ＭＳ ゴシック" w:hAnsi="ＭＳ ゴシック" w:hint="eastAsia"/>
          <w:b/>
          <w:sz w:val="28"/>
        </w:rPr>
        <w:t>交流</w:t>
      </w:r>
      <w:r w:rsidR="002324C8" w:rsidRPr="00E467D2">
        <w:rPr>
          <w:rFonts w:ascii="ＭＳ ゴシック" w:hAnsi="ＭＳ ゴシック"/>
          <w:b/>
          <w:sz w:val="28"/>
        </w:rPr>
        <w:t xml:space="preserve">委員会　</w:t>
      </w:r>
      <w:r w:rsidR="00A93C3D">
        <w:rPr>
          <w:rFonts w:ascii="ＭＳ ゴシック" w:hAnsi="ＭＳ ゴシック" w:hint="eastAsia"/>
          <w:b/>
          <w:sz w:val="28"/>
        </w:rPr>
        <w:t>令和</w:t>
      </w:r>
      <w:r w:rsidR="00863B23">
        <w:rPr>
          <w:rFonts w:ascii="ＭＳ ゴシック" w:hAnsi="ＭＳ ゴシック" w:hint="eastAsia"/>
          <w:b/>
          <w:sz w:val="28"/>
        </w:rPr>
        <w:t>３</w:t>
      </w:r>
      <w:r w:rsidR="00C46D24" w:rsidRPr="00E467D2">
        <w:rPr>
          <w:rFonts w:ascii="ＭＳ ゴシック" w:hAnsi="ＭＳ ゴシック" w:hint="eastAsia"/>
          <w:b/>
          <w:sz w:val="28"/>
        </w:rPr>
        <w:t>年</w:t>
      </w:r>
      <w:r w:rsidR="00084229" w:rsidRPr="00E467D2">
        <w:rPr>
          <w:rFonts w:ascii="ＭＳ ゴシック" w:hAnsi="ＭＳ ゴシック" w:hint="eastAsia"/>
          <w:b/>
          <w:sz w:val="28"/>
        </w:rPr>
        <w:t xml:space="preserve">度　</w:t>
      </w:r>
      <w:r w:rsidRPr="00E467D2">
        <w:rPr>
          <w:rFonts w:ascii="ＭＳ ゴシック" w:hAnsi="ＭＳ ゴシック"/>
          <w:b/>
          <w:sz w:val="28"/>
        </w:rPr>
        <w:t>第</w:t>
      </w:r>
      <w:r w:rsidR="00D55962">
        <w:rPr>
          <w:rFonts w:ascii="ＭＳ ゴシック" w:hAnsi="ＭＳ ゴシック" w:hint="eastAsia"/>
          <w:b/>
          <w:sz w:val="28"/>
        </w:rPr>
        <w:t>１</w:t>
      </w:r>
      <w:r w:rsidRPr="00E467D2">
        <w:rPr>
          <w:rFonts w:ascii="ＭＳ ゴシック" w:hAnsi="ＭＳ ゴシック"/>
          <w:b/>
          <w:sz w:val="28"/>
        </w:rPr>
        <w:t>回</w:t>
      </w:r>
      <w:r w:rsidR="005E49E1" w:rsidRPr="00E467D2">
        <w:rPr>
          <w:rFonts w:ascii="ＭＳ ゴシック" w:hAnsi="ＭＳ ゴシック"/>
          <w:b/>
          <w:sz w:val="28"/>
        </w:rPr>
        <w:t>セミナー</w:t>
      </w:r>
      <w:r w:rsidRPr="00E467D2">
        <w:rPr>
          <w:rFonts w:ascii="ＭＳ ゴシック" w:hAnsi="ＭＳ ゴシック"/>
          <w:b/>
          <w:sz w:val="28"/>
        </w:rPr>
        <w:t>のご案内</w:t>
      </w:r>
    </w:p>
    <w:p w14:paraId="2C387A3E" w14:textId="77777777" w:rsidR="009D21E0" w:rsidRDefault="00802C7D" w:rsidP="00A13CC3">
      <w:pPr>
        <w:tabs>
          <w:tab w:val="left" w:pos="6663"/>
        </w:tabs>
        <w:spacing w:afterLines="50" w:after="164"/>
        <w:ind w:firstLine="4678"/>
        <w:jc w:val="right"/>
        <w:rPr>
          <w:rFonts w:ascii="ＭＳ ゴシック" w:hAnsi="ＭＳ ゴシック"/>
          <w:sz w:val="20"/>
          <w:szCs w:val="20"/>
        </w:rPr>
      </w:pPr>
      <w:r w:rsidRPr="00B06637">
        <w:rPr>
          <w:rFonts w:ascii="ＭＳ ゴシック" w:hAnsi="ＭＳ ゴシック"/>
          <w:sz w:val="20"/>
          <w:szCs w:val="20"/>
        </w:rPr>
        <w:t xml:space="preserve">日本技術士会中部本部　</w:t>
      </w:r>
      <w:r w:rsidR="00E926BF" w:rsidRPr="00B06637">
        <w:rPr>
          <w:rFonts w:ascii="ＭＳ ゴシック" w:hAnsi="ＭＳ ゴシック"/>
          <w:sz w:val="20"/>
          <w:szCs w:val="20"/>
        </w:rPr>
        <w:t>独立技術士</w:t>
      </w:r>
      <w:r w:rsidR="006D6B96">
        <w:rPr>
          <w:rFonts w:ascii="ＭＳ ゴシック" w:hAnsi="ＭＳ ゴシック" w:hint="eastAsia"/>
          <w:sz w:val="20"/>
          <w:szCs w:val="20"/>
        </w:rPr>
        <w:t>交流</w:t>
      </w:r>
      <w:r w:rsidR="002324C8" w:rsidRPr="00B06637">
        <w:rPr>
          <w:rFonts w:ascii="ＭＳ ゴシック" w:hAnsi="ＭＳ ゴシック"/>
          <w:sz w:val="20"/>
          <w:szCs w:val="20"/>
        </w:rPr>
        <w:t>委員会</w:t>
      </w:r>
    </w:p>
    <w:p w14:paraId="0DB65CE4" w14:textId="77777777" w:rsidR="00E926BF" w:rsidRPr="00E010C7" w:rsidRDefault="00E926BF" w:rsidP="00A13CC3">
      <w:pPr>
        <w:tabs>
          <w:tab w:val="left" w:pos="6663"/>
        </w:tabs>
        <w:spacing w:beforeLines="10" w:before="32"/>
        <w:rPr>
          <w:rFonts w:ascii="ＭＳ ゴシック" w:hAnsi="ＭＳ ゴシック"/>
          <w:b/>
          <w:bCs/>
          <w:sz w:val="20"/>
          <w:szCs w:val="20"/>
        </w:rPr>
      </w:pPr>
      <w:r w:rsidRPr="00E010C7">
        <w:rPr>
          <w:rFonts w:ascii="ＭＳ ゴシック" w:hAnsi="ＭＳ ゴシック"/>
          <w:b/>
          <w:bCs/>
          <w:sz w:val="20"/>
          <w:szCs w:val="20"/>
        </w:rPr>
        <w:t xml:space="preserve">１．日時　　</w:t>
      </w:r>
      <w:r w:rsidR="00A93C3D" w:rsidRPr="00E010C7">
        <w:rPr>
          <w:rFonts w:ascii="ＭＳ ゴシック" w:hAnsi="ＭＳ ゴシック" w:hint="eastAsia"/>
          <w:b/>
          <w:bCs/>
          <w:sz w:val="20"/>
          <w:szCs w:val="20"/>
        </w:rPr>
        <w:t>令和</w:t>
      </w:r>
      <w:r w:rsidR="00863B23" w:rsidRPr="00E010C7">
        <w:rPr>
          <w:rFonts w:ascii="ＭＳ ゴシック" w:hAnsi="ＭＳ ゴシック" w:hint="eastAsia"/>
          <w:b/>
          <w:bCs/>
          <w:sz w:val="20"/>
          <w:szCs w:val="20"/>
        </w:rPr>
        <w:t>３</w:t>
      </w:r>
      <w:r w:rsidRPr="00E010C7">
        <w:rPr>
          <w:rFonts w:ascii="ＭＳ ゴシック" w:hAnsi="ＭＳ ゴシック"/>
          <w:b/>
          <w:bCs/>
          <w:sz w:val="20"/>
          <w:szCs w:val="20"/>
        </w:rPr>
        <w:t>年</w:t>
      </w:r>
      <w:r w:rsidR="00FF607F" w:rsidRPr="00E010C7">
        <w:rPr>
          <w:rFonts w:ascii="ＭＳ ゴシック" w:hAnsi="ＭＳ ゴシック" w:hint="eastAsia"/>
          <w:b/>
          <w:bCs/>
          <w:sz w:val="20"/>
          <w:szCs w:val="20"/>
        </w:rPr>
        <w:t>４</w:t>
      </w:r>
      <w:r w:rsidRPr="00E010C7">
        <w:rPr>
          <w:rFonts w:ascii="ＭＳ ゴシック" w:hAnsi="ＭＳ ゴシック"/>
          <w:b/>
          <w:bCs/>
          <w:sz w:val="20"/>
          <w:szCs w:val="20"/>
        </w:rPr>
        <w:t>月</w:t>
      </w:r>
      <w:r w:rsidR="00B81456" w:rsidRPr="00E010C7">
        <w:rPr>
          <w:rFonts w:ascii="ＭＳ ゴシック" w:hAnsi="ＭＳ ゴシック" w:hint="eastAsia"/>
          <w:b/>
          <w:bCs/>
          <w:sz w:val="20"/>
          <w:szCs w:val="20"/>
        </w:rPr>
        <w:t>２</w:t>
      </w:r>
      <w:r w:rsidR="00863B23" w:rsidRPr="00E010C7">
        <w:rPr>
          <w:rFonts w:ascii="ＭＳ ゴシック" w:hAnsi="ＭＳ ゴシック" w:hint="eastAsia"/>
          <w:b/>
          <w:bCs/>
          <w:sz w:val="20"/>
          <w:szCs w:val="20"/>
        </w:rPr>
        <w:t>２</w:t>
      </w:r>
      <w:r w:rsidRPr="00E010C7">
        <w:rPr>
          <w:rFonts w:ascii="ＭＳ ゴシック" w:hAnsi="ＭＳ ゴシック"/>
          <w:b/>
          <w:bCs/>
          <w:sz w:val="20"/>
          <w:szCs w:val="20"/>
        </w:rPr>
        <w:t>日</w:t>
      </w:r>
      <w:r w:rsidR="00B81456" w:rsidRPr="00E010C7">
        <w:rPr>
          <w:rFonts w:ascii="ＭＳ ゴシック" w:hAnsi="ＭＳ ゴシック" w:hint="eastAsia"/>
          <w:b/>
          <w:bCs/>
          <w:sz w:val="20"/>
          <w:szCs w:val="20"/>
        </w:rPr>
        <w:t xml:space="preserve"> </w:t>
      </w:r>
      <w:r w:rsidRPr="00E010C7">
        <w:rPr>
          <w:rFonts w:ascii="ＭＳ ゴシック" w:hAnsi="ＭＳ ゴシック"/>
          <w:b/>
          <w:bCs/>
          <w:sz w:val="20"/>
          <w:szCs w:val="20"/>
        </w:rPr>
        <w:t xml:space="preserve">(木)　</w:t>
      </w:r>
      <w:r w:rsidR="0035450B" w:rsidRPr="00E010C7">
        <w:rPr>
          <w:rFonts w:ascii="ＭＳ ゴシック" w:hAnsi="ＭＳ ゴシック" w:hint="eastAsia"/>
          <w:b/>
          <w:bCs/>
          <w:sz w:val="20"/>
          <w:szCs w:val="20"/>
        </w:rPr>
        <w:t xml:space="preserve">　　</w:t>
      </w:r>
      <w:r w:rsidRPr="00E010C7">
        <w:rPr>
          <w:rFonts w:ascii="ＭＳ ゴシック" w:hAnsi="ＭＳ ゴシック"/>
          <w:b/>
          <w:bCs/>
          <w:sz w:val="20"/>
          <w:szCs w:val="20"/>
        </w:rPr>
        <w:t>１３：</w:t>
      </w:r>
      <w:r w:rsidR="006D6232" w:rsidRPr="00E010C7">
        <w:rPr>
          <w:rFonts w:ascii="ＭＳ ゴシック" w:hAnsi="ＭＳ ゴシック" w:hint="eastAsia"/>
          <w:b/>
          <w:bCs/>
          <w:sz w:val="20"/>
          <w:szCs w:val="20"/>
        </w:rPr>
        <w:t>３</w:t>
      </w:r>
      <w:r w:rsidR="00586E50" w:rsidRPr="00E010C7">
        <w:rPr>
          <w:rFonts w:ascii="ＭＳ ゴシック" w:hAnsi="ＭＳ ゴシック" w:hint="eastAsia"/>
          <w:b/>
          <w:bCs/>
          <w:sz w:val="20"/>
          <w:szCs w:val="20"/>
        </w:rPr>
        <w:t>０</w:t>
      </w:r>
      <w:r w:rsidRPr="00E010C7">
        <w:rPr>
          <w:rFonts w:ascii="ＭＳ ゴシック" w:hAnsi="ＭＳ ゴシック"/>
          <w:b/>
          <w:bCs/>
          <w:sz w:val="20"/>
          <w:szCs w:val="20"/>
        </w:rPr>
        <w:t>～１７：</w:t>
      </w:r>
      <w:r w:rsidR="0024133A" w:rsidRPr="00E010C7">
        <w:rPr>
          <w:rFonts w:ascii="ＭＳ ゴシック" w:hAnsi="ＭＳ ゴシック"/>
          <w:b/>
          <w:bCs/>
          <w:sz w:val="20"/>
          <w:szCs w:val="20"/>
        </w:rPr>
        <w:t>０</w:t>
      </w:r>
      <w:r w:rsidRPr="00E010C7">
        <w:rPr>
          <w:rFonts w:ascii="ＭＳ ゴシック" w:hAnsi="ＭＳ ゴシック"/>
          <w:b/>
          <w:bCs/>
          <w:sz w:val="20"/>
          <w:szCs w:val="20"/>
        </w:rPr>
        <w:t>０</w:t>
      </w:r>
    </w:p>
    <w:p w14:paraId="28164B6E" w14:textId="77777777" w:rsidR="00855308" w:rsidRPr="00E010C7" w:rsidRDefault="00E926BF" w:rsidP="00A13CC3">
      <w:pPr>
        <w:tabs>
          <w:tab w:val="left" w:pos="6663"/>
        </w:tabs>
        <w:spacing w:beforeLines="30" w:before="98"/>
        <w:rPr>
          <w:rFonts w:ascii="ＭＳ ゴシック" w:hAnsi="ＭＳ ゴシック"/>
          <w:b/>
          <w:bCs/>
          <w:sz w:val="20"/>
          <w:szCs w:val="20"/>
        </w:rPr>
      </w:pPr>
      <w:r w:rsidRPr="00E010C7">
        <w:rPr>
          <w:rFonts w:ascii="ＭＳ ゴシック" w:hAnsi="ＭＳ ゴシック"/>
          <w:b/>
          <w:bCs/>
          <w:sz w:val="20"/>
          <w:szCs w:val="20"/>
        </w:rPr>
        <w:t xml:space="preserve">２．場所　　</w:t>
      </w:r>
      <w:r w:rsidR="00E467D2" w:rsidRPr="00E010C7">
        <w:rPr>
          <w:rFonts w:ascii="ＭＳ ゴシック" w:hAnsi="ＭＳ ゴシック" w:hint="eastAsia"/>
          <w:b/>
          <w:bCs/>
          <w:sz w:val="20"/>
          <w:szCs w:val="20"/>
        </w:rPr>
        <w:t>日本技術士会中部本部　会議室</w:t>
      </w:r>
      <w:r w:rsidR="007F66D9" w:rsidRPr="00E010C7">
        <w:rPr>
          <w:rFonts w:ascii="ＭＳ ゴシック" w:hAnsi="ＭＳ ゴシック" w:hint="eastAsia"/>
          <w:b/>
          <w:bCs/>
          <w:sz w:val="20"/>
          <w:szCs w:val="20"/>
        </w:rPr>
        <w:t xml:space="preserve"> および　同所からウェブ中継</w:t>
      </w:r>
    </w:p>
    <w:p w14:paraId="7A588211" w14:textId="77777777" w:rsidR="00855308" w:rsidRPr="00B06637" w:rsidRDefault="00855308" w:rsidP="00A13CC3">
      <w:pPr>
        <w:tabs>
          <w:tab w:val="left" w:pos="6663"/>
        </w:tabs>
        <w:ind w:leftChars="700" w:left="1260"/>
        <w:rPr>
          <w:rFonts w:ascii="ＭＳ ゴシック" w:hAnsi="ＭＳ ゴシック"/>
          <w:sz w:val="20"/>
          <w:szCs w:val="20"/>
        </w:rPr>
      </w:pPr>
      <w:r w:rsidRPr="00B06637">
        <w:rPr>
          <w:rFonts w:ascii="ＭＳ ゴシック" w:hAnsi="ＭＳ ゴシック" w:hint="eastAsia"/>
          <w:sz w:val="20"/>
          <w:szCs w:val="20"/>
        </w:rPr>
        <w:t xml:space="preserve">（名古屋市中村区名駅五丁目4番14号　花車ビル北館6階　</w:t>
      </w:r>
      <w:r w:rsidRPr="00B06637">
        <w:rPr>
          <w:rFonts w:ascii="ＭＳ ゴシック" w:hAnsi="ＭＳ ゴシック"/>
          <w:sz w:val="20"/>
          <w:szCs w:val="20"/>
        </w:rPr>
        <w:t>TEL (052)571-7801）</w:t>
      </w:r>
    </w:p>
    <w:p w14:paraId="3082AE7A" w14:textId="77777777" w:rsidR="00E926BF" w:rsidRPr="00B06637" w:rsidRDefault="00E926BF" w:rsidP="00A13CC3">
      <w:pPr>
        <w:tabs>
          <w:tab w:val="left" w:pos="6663"/>
        </w:tabs>
        <w:ind w:firstLine="1276"/>
        <w:rPr>
          <w:rFonts w:ascii="ＭＳ ゴシック" w:hAnsi="ＭＳ ゴシック"/>
          <w:sz w:val="20"/>
          <w:szCs w:val="20"/>
        </w:rPr>
      </w:pPr>
      <w:r w:rsidRPr="00B06637">
        <w:rPr>
          <w:rFonts w:ascii="ＭＳ ゴシック" w:hAnsi="ＭＳ ゴシック"/>
          <w:sz w:val="20"/>
          <w:szCs w:val="20"/>
        </w:rPr>
        <w:t>（地下鉄：桜通線｢国際センター｣下車３番出口すぐ）</w:t>
      </w:r>
    </w:p>
    <w:p w14:paraId="206C522B" w14:textId="6902F92B" w:rsidR="00E926BF" w:rsidRPr="00B06637" w:rsidRDefault="00F90D1A" w:rsidP="00A13CC3">
      <w:pPr>
        <w:tabs>
          <w:tab w:val="left" w:pos="6663"/>
        </w:tabs>
        <w:spacing w:beforeLines="50" w:before="164"/>
        <w:rPr>
          <w:rFonts w:ascii="ＭＳ ゴシック" w:hAnsi="ＭＳ ゴシック"/>
          <w:sz w:val="20"/>
          <w:szCs w:val="20"/>
        </w:rPr>
      </w:pPr>
      <w:r w:rsidRPr="00E010C7">
        <w:rPr>
          <w:rFonts w:ascii="ＭＳ ゴシック" w:hAnsi="ＭＳ ゴシック"/>
          <w:b/>
          <w:bCs/>
          <w:sz w:val="20"/>
          <w:szCs w:val="20"/>
        </w:rPr>
        <w:t>３．</w:t>
      </w:r>
      <w:r w:rsidR="00B320CF" w:rsidRPr="00E010C7">
        <w:rPr>
          <w:rFonts w:ascii="ＭＳ ゴシック" w:hAnsi="ＭＳ ゴシック"/>
          <w:b/>
          <w:bCs/>
          <w:sz w:val="20"/>
          <w:szCs w:val="20"/>
        </w:rPr>
        <w:t>第</w:t>
      </w:r>
      <w:r w:rsidR="006B600C" w:rsidRPr="00E010C7">
        <w:rPr>
          <w:rFonts w:ascii="ＭＳ ゴシック" w:hAnsi="ＭＳ ゴシック" w:hint="eastAsia"/>
          <w:b/>
          <w:bCs/>
          <w:sz w:val="20"/>
          <w:szCs w:val="20"/>
        </w:rPr>
        <w:t>１</w:t>
      </w:r>
      <w:r w:rsidR="00B320CF" w:rsidRPr="00E010C7">
        <w:rPr>
          <w:rFonts w:ascii="ＭＳ ゴシック" w:hAnsi="ＭＳ ゴシック"/>
          <w:b/>
          <w:bCs/>
          <w:sz w:val="20"/>
          <w:szCs w:val="20"/>
        </w:rPr>
        <w:t>回</w:t>
      </w:r>
      <w:r w:rsidR="005E49E1" w:rsidRPr="00E010C7">
        <w:rPr>
          <w:rFonts w:ascii="ＭＳ ゴシック" w:hAnsi="ＭＳ ゴシック"/>
          <w:b/>
          <w:bCs/>
          <w:sz w:val="20"/>
          <w:szCs w:val="20"/>
        </w:rPr>
        <w:t>セミナー</w:t>
      </w:r>
      <w:r w:rsidR="00E926BF" w:rsidRPr="00B06637">
        <w:rPr>
          <w:rFonts w:ascii="ＭＳ ゴシック" w:hAnsi="ＭＳ ゴシック"/>
          <w:sz w:val="20"/>
          <w:szCs w:val="20"/>
        </w:rPr>
        <w:t xml:space="preserve">　　</w:t>
      </w:r>
      <w:r w:rsidR="00C40300" w:rsidRPr="00B06637">
        <w:rPr>
          <w:rFonts w:ascii="ＭＳ ゴシック" w:hAnsi="ＭＳ ゴシック" w:hint="eastAsia"/>
          <w:sz w:val="20"/>
          <w:szCs w:val="20"/>
        </w:rPr>
        <w:t xml:space="preserve">　</w:t>
      </w:r>
      <w:r w:rsidR="00C440DD" w:rsidRPr="00B06637">
        <w:rPr>
          <w:rFonts w:ascii="ＭＳ ゴシック" w:hAnsi="ＭＳ ゴシック" w:hint="eastAsia"/>
          <w:sz w:val="20"/>
          <w:szCs w:val="20"/>
        </w:rPr>
        <w:t xml:space="preserve">　　　</w:t>
      </w:r>
      <w:r w:rsidR="00E926BF" w:rsidRPr="00B06637">
        <w:rPr>
          <w:rFonts w:ascii="ＭＳ ゴシック" w:hAnsi="ＭＳ ゴシック"/>
          <w:sz w:val="20"/>
          <w:szCs w:val="20"/>
        </w:rPr>
        <w:t xml:space="preserve">　　</w:t>
      </w:r>
      <w:r w:rsidR="00330139" w:rsidRPr="00B06637">
        <w:rPr>
          <w:rFonts w:ascii="ＭＳ ゴシック" w:hAnsi="ＭＳ ゴシック" w:hint="eastAsia"/>
          <w:sz w:val="20"/>
          <w:szCs w:val="20"/>
        </w:rPr>
        <w:t xml:space="preserve">　　　　　　司会：</w:t>
      </w:r>
      <w:r w:rsidR="005D22D0">
        <w:rPr>
          <w:rFonts w:ascii="ＭＳ ゴシック" w:hAnsi="ＭＳ ゴシック" w:hint="eastAsia"/>
          <w:sz w:val="20"/>
          <w:szCs w:val="20"/>
        </w:rPr>
        <w:t>石川</w:t>
      </w:r>
      <w:r w:rsidR="00A52BD7" w:rsidRPr="00B06637">
        <w:rPr>
          <w:rFonts w:ascii="ＭＳ ゴシック" w:hAnsi="ＭＳ ゴシック" w:cs="ＭＳ Ｐゴシック" w:hint="eastAsia"/>
          <w:sz w:val="20"/>
          <w:szCs w:val="20"/>
        </w:rPr>
        <w:t xml:space="preserve">　　</w:t>
      </w:r>
      <w:r w:rsidR="002A298D">
        <w:rPr>
          <w:rFonts w:ascii="ＭＳ ゴシック" w:hAnsi="ＭＳ ゴシック" w:cs="ＭＳ Ｐゴシック" w:hint="eastAsia"/>
          <w:sz w:val="20"/>
          <w:szCs w:val="20"/>
        </w:rPr>
        <w:t xml:space="preserve">　　</w:t>
      </w:r>
      <w:r w:rsidR="005D22D0">
        <w:rPr>
          <w:rFonts w:ascii="ＭＳ ゴシック" w:hAnsi="ＭＳ ゴシック" w:cs="ＭＳ Ｐゴシック" w:hint="eastAsia"/>
          <w:sz w:val="20"/>
          <w:szCs w:val="20"/>
        </w:rPr>
        <w:t xml:space="preserve">　　</w:t>
      </w:r>
      <w:r w:rsidR="00330139" w:rsidRPr="00B06637">
        <w:rPr>
          <w:rFonts w:ascii="ＭＳ ゴシック" w:hAnsi="ＭＳ ゴシック" w:cs="ＭＳ Ｐゴシック" w:hint="eastAsia"/>
          <w:sz w:val="20"/>
          <w:szCs w:val="20"/>
        </w:rPr>
        <w:t>メモ</w:t>
      </w:r>
      <w:r w:rsidR="00303730" w:rsidRPr="00B06637">
        <w:rPr>
          <w:rFonts w:ascii="ＭＳ ゴシック" w:hAnsi="ＭＳ ゴシック" w:cs="ＭＳ Ｐゴシック" w:hint="eastAsia"/>
          <w:sz w:val="20"/>
          <w:szCs w:val="20"/>
        </w:rPr>
        <w:t>作成</w:t>
      </w:r>
      <w:r w:rsidR="00330139" w:rsidRPr="00B06637">
        <w:rPr>
          <w:rFonts w:ascii="ＭＳ ゴシック" w:hAnsi="ＭＳ ゴシック" w:cs="ＭＳ Ｐゴシック" w:hint="eastAsia"/>
          <w:sz w:val="20"/>
          <w:szCs w:val="20"/>
        </w:rPr>
        <w:t>：</w:t>
      </w:r>
      <w:r w:rsidR="005D22D0">
        <w:rPr>
          <w:rFonts w:ascii="ＭＳ ゴシック" w:hAnsi="ＭＳ ゴシック" w:cs="ＭＳ Ｐゴシック" w:hint="eastAsia"/>
          <w:sz w:val="20"/>
          <w:szCs w:val="20"/>
        </w:rPr>
        <w:t>田島</w:t>
      </w:r>
    </w:p>
    <w:p w14:paraId="7698F8E9" w14:textId="77777777" w:rsidR="001B61DC" w:rsidRPr="00B06637" w:rsidRDefault="00604A75" w:rsidP="00A13CC3">
      <w:pPr>
        <w:widowControl/>
        <w:tabs>
          <w:tab w:val="left" w:pos="6663"/>
        </w:tabs>
        <w:spacing w:beforeLines="20" w:before="65"/>
        <w:ind w:firstLineChars="100" w:firstLine="200"/>
        <w:jc w:val="left"/>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(1)</w:t>
      </w:r>
      <w:r w:rsidR="00A13CC3">
        <w:rPr>
          <w:rFonts w:ascii="ＭＳ ゴシック" w:hAnsi="ＭＳ ゴシック" w:cs="ＭＳ Ｐゴシック"/>
          <w:sz w:val="20"/>
          <w:szCs w:val="20"/>
        </w:rPr>
        <w:t xml:space="preserve"> </w:t>
      </w:r>
      <w:r w:rsidR="001B61DC" w:rsidRPr="00B06637">
        <w:rPr>
          <w:rFonts w:ascii="ＭＳ ゴシック" w:hAnsi="ＭＳ ゴシック" w:cs="ＭＳ Ｐゴシック" w:hint="eastAsia"/>
          <w:sz w:val="20"/>
          <w:szCs w:val="20"/>
        </w:rPr>
        <w:t>独立技術士</w:t>
      </w:r>
      <w:r w:rsidR="0061579E" w:rsidRPr="00B06637">
        <w:rPr>
          <w:rFonts w:ascii="ＭＳ ゴシック" w:hAnsi="ＭＳ ゴシック" w:cs="ＭＳ Ｐゴシック" w:hint="eastAsia"/>
          <w:sz w:val="20"/>
          <w:szCs w:val="20"/>
        </w:rPr>
        <w:t>交流</w:t>
      </w:r>
      <w:r w:rsidR="001B61DC" w:rsidRPr="00B06637">
        <w:rPr>
          <w:rFonts w:ascii="ＭＳ ゴシック" w:hAnsi="ＭＳ ゴシック" w:cs="ＭＳ Ｐゴシック" w:hint="eastAsia"/>
          <w:sz w:val="20"/>
          <w:szCs w:val="20"/>
        </w:rPr>
        <w:t>委員会　委員長あいさつ</w:t>
      </w:r>
      <w:r w:rsidR="00A13CC3">
        <w:rPr>
          <w:rFonts w:ascii="ＭＳ ゴシック" w:hAnsi="ＭＳ ゴシック" w:cs="ＭＳ Ｐゴシック"/>
          <w:sz w:val="20"/>
          <w:szCs w:val="20"/>
        </w:rPr>
        <w:tab/>
      </w:r>
      <w:r w:rsidR="001B61DC" w:rsidRPr="00B06637">
        <w:rPr>
          <w:rFonts w:ascii="ＭＳ ゴシック" w:hAnsi="ＭＳ ゴシック" w:cs="ＭＳ Ｐゴシック" w:hint="eastAsia"/>
          <w:sz w:val="20"/>
          <w:szCs w:val="20"/>
        </w:rPr>
        <w:t>１３：３０～１３：４</w:t>
      </w:r>
      <w:r w:rsidR="00B06637" w:rsidRPr="00B06637">
        <w:rPr>
          <w:rFonts w:ascii="ＭＳ ゴシック" w:hAnsi="ＭＳ ゴシック" w:cs="ＭＳ Ｐゴシック" w:hint="eastAsia"/>
          <w:sz w:val="20"/>
          <w:szCs w:val="20"/>
        </w:rPr>
        <w:t>０</w:t>
      </w:r>
    </w:p>
    <w:p w14:paraId="6591F2CF" w14:textId="77777777" w:rsidR="00B06637" w:rsidRPr="00B06637" w:rsidRDefault="001B61DC" w:rsidP="00A13CC3">
      <w:pPr>
        <w:widowControl/>
        <w:tabs>
          <w:tab w:val="left" w:pos="6663"/>
        </w:tabs>
        <w:spacing w:beforeLines="20" w:before="65"/>
        <w:ind w:firstLineChars="100" w:firstLine="200"/>
        <w:jc w:val="left"/>
        <w:rPr>
          <w:rFonts w:ascii="ＭＳ ゴシック" w:hAnsi="ＭＳ ゴシック"/>
          <w:sz w:val="20"/>
          <w:szCs w:val="20"/>
        </w:rPr>
      </w:pPr>
      <w:r w:rsidRPr="00B06637">
        <w:rPr>
          <w:rFonts w:ascii="ＭＳ ゴシック" w:hAnsi="ＭＳ ゴシック" w:cs="ＭＳ Ｐゴシック" w:hint="eastAsia"/>
          <w:sz w:val="20"/>
          <w:szCs w:val="20"/>
        </w:rPr>
        <w:t>(2)</w:t>
      </w:r>
      <w:r w:rsidR="00A13CC3">
        <w:rPr>
          <w:rFonts w:ascii="ＭＳ ゴシック" w:hAnsi="ＭＳ ゴシック" w:cs="ＭＳ Ｐゴシック"/>
          <w:sz w:val="20"/>
          <w:szCs w:val="20"/>
        </w:rPr>
        <w:t xml:space="preserve"> </w:t>
      </w:r>
      <w:r w:rsidR="002C5C2C" w:rsidRPr="00B06637">
        <w:rPr>
          <w:rFonts w:ascii="ＭＳ ゴシック" w:hAnsi="ＭＳ ゴシック" w:cs="ＭＳ Ｐゴシック" w:hint="eastAsia"/>
          <w:sz w:val="20"/>
          <w:szCs w:val="20"/>
        </w:rPr>
        <w:t>演題</w:t>
      </w:r>
      <w:r w:rsidR="002324C8" w:rsidRPr="00B06637">
        <w:rPr>
          <w:rFonts w:ascii="ＭＳ ゴシック" w:hAnsi="ＭＳ ゴシック" w:hint="eastAsia"/>
          <w:sz w:val="20"/>
          <w:szCs w:val="20"/>
        </w:rPr>
        <w:t>「</w:t>
      </w:r>
      <w:r w:rsidR="00F92B42" w:rsidRPr="00B06637">
        <w:rPr>
          <w:rFonts w:ascii="ＭＳ ゴシック" w:hAnsi="ＭＳ ゴシック" w:hint="eastAsia"/>
          <w:bCs/>
          <w:sz w:val="20"/>
          <w:szCs w:val="20"/>
        </w:rPr>
        <w:t>プラスチックマテリアルのリサイクルの現状と対策</w:t>
      </w:r>
      <w:r w:rsidR="00411E54" w:rsidRPr="00B06637">
        <w:rPr>
          <w:rFonts w:ascii="ＭＳ ゴシック" w:hAnsi="ＭＳ ゴシック" w:hint="eastAsia"/>
          <w:sz w:val="20"/>
          <w:szCs w:val="20"/>
        </w:rPr>
        <w:t>」</w:t>
      </w:r>
      <w:r w:rsidR="00A13CC3">
        <w:rPr>
          <w:rFonts w:ascii="ＭＳ ゴシック" w:hAnsi="ＭＳ ゴシック"/>
          <w:sz w:val="20"/>
          <w:szCs w:val="20"/>
        </w:rPr>
        <w:tab/>
      </w:r>
      <w:r w:rsidR="00411E54" w:rsidRPr="00B06637">
        <w:rPr>
          <w:rFonts w:ascii="ＭＳ ゴシック" w:hAnsi="ＭＳ ゴシック" w:hint="eastAsia"/>
          <w:sz w:val="20"/>
          <w:szCs w:val="20"/>
        </w:rPr>
        <w:t>１３：４</w:t>
      </w:r>
      <w:r w:rsidR="00B06637" w:rsidRPr="00B06637">
        <w:rPr>
          <w:rFonts w:ascii="ＭＳ ゴシック" w:hAnsi="ＭＳ ゴシック" w:hint="eastAsia"/>
          <w:sz w:val="20"/>
          <w:szCs w:val="20"/>
        </w:rPr>
        <w:t>０</w:t>
      </w:r>
      <w:r w:rsidR="00411E54" w:rsidRPr="00B06637">
        <w:rPr>
          <w:rFonts w:ascii="ＭＳ ゴシック" w:hAnsi="ＭＳ ゴシック" w:hint="eastAsia"/>
          <w:sz w:val="20"/>
          <w:szCs w:val="20"/>
        </w:rPr>
        <w:t>～１４：</w:t>
      </w:r>
      <w:r w:rsidR="00B06637" w:rsidRPr="00B06637">
        <w:rPr>
          <w:rFonts w:ascii="ＭＳ ゴシック" w:hAnsi="ＭＳ ゴシック" w:hint="eastAsia"/>
          <w:sz w:val="20"/>
          <w:szCs w:val="20"/>
        </w:rPr>
        <w:t>５</w:t>
      </w:r>
      <w:r w:rsidR="00411E54" w:rsidRPr="00B06637">
        <w:rPr>
          <w:rFonts w:ascii="ＭＳ ゴシック" w:hAnsi="ＭＳ ゴシック" w:hint="eastAsia"/>
          <w:sz w:val="20"/>
          <w:szCs w:val="20"/>
        </w:rPr>
        <w:t>０</w:t>
      </w:r>
    </w:p>
    <w:p w14:paraId="2B1CEC42" w14:textId="77777777" w:rsidR="00F92B42" w:rsidRPr="00B06637" w:rsidRDefault="00D31BA7" w:rsidP="00A13CC3">
      <w:pPr>
        <w:widowControl/>
        <w:tabs>
          <w:tab w:val="left" w:pos="6663"/>
        </w:tabs>
        <w:spacing w:beforeLines="20" w:before="65"/>
        <w:ind w:leftChars="300" w:left="540" w:firstLineChars="100" w:firstLine="200"/>
        <w:jc w:val="left"/>
        <w:rPr>
          <w:rFonts w:ascii="ＭＳ ゴシック" w:hAnsi="ＭＳ ゴシック"/>
          <w:sz w:val="20"/>
          <w:szCs w:val="20"/>
        </w:rPr>
      </w:pPr>
      <w:r w:rsidRPr="00B06637">
        <w:rPr>
          <w:rFonts w:ascii="ＭＳ ゴシック" w:hAnsi="ＭＳ ゴシック" w:hint="eastAsia"/>
          <w:bCs/>
          <w:sz w:val="20"/>
          <w:szCs w:val="20"/>
        </w:rPr>
        <w:t>長谷川国際</w:t>
      </w:r>
      <w:r w:rsidR="00EC18F8" w:rsidRPr="00B06637">
        <w:rPr>
          <w:rFonts w:ascii="ＭＳ ゴシック" w:hAnsi="ＭＳ ゴシック" w:hint="eastAsia"/>
          <w:bCs/>
          <w:sz w:val="20"/>
          <w:szCs w:val="20"/>
        </w:rPr>
        <w:t>技術士事務所</w:t>
      </w:r>
      <w:r w:rsidR="00FF6E9C" w:rsidRPr="00B06637">
        <w:rPr>
          <w:rFonts w:ascii="ＭＳ ゴシック" w:hAnsi="ＭＳ ゴシック" w:hint="eastAsia"/>
          <w:bCs/>
          <w:sz w:val="20"/>
          <w:szCs w:val="20"/>
        </w:rPr>
        <w:t xml:space="preserve">　所長</w:t>
      </w:r>
      <w:r w:rsidRPr="00B06637">
        <w:rPr>
          <w:rFonts w:ascii="ＭＳ ゴシック" w:hAnsi="ＭＳ ゴシック" w:hint="eastAsia"/>
          <w:bCs/>
          <w:sz w:val="20"/>
          <w:szCs w:val="20"/>
        </w:rPr>
        <w:t xml:space="preserve">　</w:t>
      </w:r>
      <w:r w:rsidR="00411E54" w:rsidRPr="00B06637">
        <w:rPr>
          <w:rFonts w:ascii="ＭＳ ゴシック" w:hAnsi="ＭＳ ゴシック" w:hint="eastAsia"/>
          <w:sz w:val="20"/>
          <w:szCs w:val="20"/>
        </w:rPr>
        <w:t xml:space="preserve">　　</w:t>
      </w:r>
      <w:r w:rsidRPr="00B06637">
        <w:rPr>
          <w:rFonts w:ascii="ＭＳ ゴシック" w:hAnsi="ＭＳ ゴシック" w:hint="eastAsia"/>
          <w:sz w:val="20"/>
          <w:szCs w:val="20"/>
        </w:rPr>
        <w:t>長谷川　正</w:t>
      </w:r>
      <w:r w:rsidR="00411E54" w:rsidRPr="00B06637">
        <w:rPr>
          <w:rFonts w:ascii="ＭＳ ゴシック" w:hAnsi="ＭＳ ゴシック" w:hint="eastAsia"/>
          <w:sz w:val="20"/>
          <w:szCs w:val="20"/>
        </w:rPr>
        <w:t xml:space="preserve">　氏　</w:t>
      </w:r>
      <w:r w:rsidR="00411E54" w:rsidRPr="00B06637">
        <w:rPr>
          <w:rFonts w:ascii="ＭＳ ゴシック" w:hAnsi="ＭＳ ゴシック" w:hint="eastAsia"/>
          <w:bCs/>
          <w:sz w:val="20"/>
          <w:szCs w:val="20"/>
        </w:rPr>
        <w:t>(</w:t>
      </w:r>
      <w:r w:rsidR="00A93C3D" w:rsidRPr="00B06637">
        <w:rPr>
          <w:rFonts w:ascii="ＭＳ ゴシック" w:hAnsi="ＭＳ ゴシック" w:hint="eastAsia"/>
          <w:bCs/>
          <w:sz w:val="20"/>
          <w:szCs w:val="20"/>
        </w:rPr>
        <w:t>化学</w:t>
      </w:r>
      <w:r w:rsidR="00855308" w:rsidRPr="00B06637">
        <w:rPr>
          <w:rFonts w:ascii="ＭＳ ゴシック" w:hAnsi="ＭＳ ゴシック" w:hint="eastAsia"/>
          <w:bCs/>
          <w:sz w:val="20"/>
          <w:szCs w:val="20"/>
        </w:rPr>
        <w:t>部門</w:t>
      </w:r>
      <w:r w:rsidR="00411E54" w:rsidRPr="00B06637">
        <w:rPr>
          <w:rFonts w:ascii="ＭＳ ゴシック" w:hAnsi="ＭＳ ゴシック" w:hint="eastAsia"/>
          <w:bCs/>
          <w:sz w:val="20"/>
          <w:szCs w:val="20"/>
        </w:rPr>
        <w:t>)</w:t>
      </w:r>
    </w:p>
    <w:p w14:paraId="0FA05986" w14:textId="77777777" w:rsidR="00752873" w:rsidRPr="00B06637" w:rsidRDefault="00411E54" w:rsidP="00A13CC3">
      <w:pPr>
        <w:tabs>
          <w:tab w:val="left" w:pos="6663"/>
        </w:tabs>
        <w:spacing w:line="300" w:lineRule="exact"/>
        <w:ind w:leftChars="700" w:left="1260"/>
        <w:jc w:val="left"/>
        <w:rPr>
          <w:rFonts w:ascii="ＭＳ ゴシック" w:hAnsi="ＭＳ ゴシック"/>
          <w:sz w:val="20"/>
          <w:szCs w:val="20"/>
        </w:rPr>
      </w:pPr>
      <w:r w:rsidRPr="00B06637">
        <w:rPr>
          <w:rFonts w:ascii="ＭＳ ゴシック" w:hAnsi="ＭＳ ゴシック" w:hint="eastAsia"/>
          <w:sz w:val="20"/>
          <w:szCs w:val="20"/>
        </w:rPr>
        <w:t>講演</w:t>
      </w:r>
      <w:r w:rsidR="00F5582B" w:rsidRPr="00B06637">
        <w:rPr>
          <w:rFonts w:ascii="ＭＳ ゴシック" w:hAnsi="ＭＳ ゴシック" w:hint="eastAsia"/>
          <w:sz w:val="20"/>
          <w:szCs w:val="20"/>
        </w:rPr>
        <w:t>要旨</w:t>
      </w:r>
      <w:r w:rsidRPr="00B06637">
        <w:rPr>
          <w:rFonts w:ascii="ＭＳ ゴシック" w:hAnsi="ＭＳ ゴシック" w:hint="eastAsia"/>
          <w:sz w:val="20"/>
          <w:szCs w:val="20"/>
        </w:rPr>
        <w:t>：</w:t>
      </w:r>
      <w:r w:rsidR="00F92B42" w:rsidRPr="00B06637">
        <w:rPr>
          <w:rFonts w:ascii="ＭＳ ゴシック" w:hAnsi="ＭＳ ゴシック" w:hint="eastAsia"/>
          <w:sz w:val="20"/>
          <w:szCs w:val="20"/>
        </w:rPr>
        <w:t>世界では環境対策として使用済みプラスチック材料の再利用させるためにマテリアルリサイクルが求められているが日本はヨーロッパ諸国と比較して対策が非常に遅れている。その対策として現在韓国の環境研究所と共同で分別不可能なプラスチックゴミを粉末化することによりマテリアルリサイクル材料として再利用する技術が開発中である。環境に優しいプラスチックとして生分解性のプラスチックの利用も日本は遅れており、現在中国企業とタイアップして、天然繊維のジュートとの複合化技術も開発中である</w:t>
      </w:r>
      <w:r w:rsidR="009C4749" w:rsidRPr="00B06637">
        <w:rPr>
          <w:rFonts w:ascii="ＭＳ ゴシック" w:hAnsi="ＭＳ ゴシック" w:hint="eastAsia"/>
          <w:sz w:val="20"/>
          <w:szCs w:val="20"/>
        </w:rPr>
        <w:t>。</w:t>
      </w:r>
    </w:p>
    <w:p w14:paraId="15973057" w14:textId="77777777" w:rsidR="00722459" w:rsidRPr="006D6B96" w:rsidRDefault="007C6350" w:rsidP="00A13CC3">
      <w:pPr>
        <w:widowControl/>
        <w:tabs>
          <w:tab w:val="left" w:pos="6663"/>
        </w:tabs>
        <w:spacing w:beforeLines="20" w:before="65"/>
        <w:ind w:firstLineChars="400" w:firstLine="800"/>
        <w:jc w:val="left"/>
        <w:rPr>
          <w:rFonts w:ascii="ＭＳ ゴシック" w:hAnsi="ＭＳ ゴシック"/>
          <w:sz w:val="20"/>
          <w:szCs w:val="20"/>
        </w:rPr>
      </w:pPr>
      <w:r w:rsidRPr="006D6B96">
        <w:rPr>
          <w:rFonts w:ascii="ＭＳ ゴシック" w:hAnsi="ＭＳ ゴシック" w:hint="eastAsia"/>
          <w:sz w:val="20"/>
          <w:szCs w:val="20"/>
        </w:rPr>
        <w:t>質疑応答</w:t>
      </w:r>
      <w:r w:rsidR="00A13CC3">
        <w:rPr>
          <w:rFonts w:ascii="ＭＳ ゴシック" w:hAnsi="ＭＳ ゴシック"/>
          <w:sz w:val="20"/>
          <w:szCs w:val="20"/>
        </w:rPr>
        <w:tab/>
      </w:r>
      <w:r w:rsidR="00722459" w:rsidRPr="006D6B96">
        <w:rPr>
          <w:rFonts w:ascii="ＭＳ ゴシック" w:hAnsi="ＭＳ ゴシック" w:hint="eastAsia"/>
          <w:sz w:val="20"/>
          <w:szCs w:val="20"/>
        </w:rPr>
        <w:t>１</w:t>
      </w:r>
      <w:r w:rsidR="0030627E" w:rsidRPr="006D6B96">
        <w:rPr>
          <w:rFonts w:ascii="ＭＳ ゴシック" w:hAnsi="ＭＳ ゴシック" w:hint="eastAsia"/>
          <w:sz w:val="20"/>
          <w:szCs w:val="20"/>
        </w:rPr>
        <w:t>４</w:t>
      </w:r>
      <w:r w:rsidR="00722459" w:rsidRPr="006D6B96">
        <w:rPr>
          <w:rFonts w:ascii="ＭＳ ゴシック" w:hAnsi="ＭＳ ゴシック" w:hint="eastAsia"/>
          <w:sz w:val="20"/>
          <w:szCs w:val="20"/>
        </w:rPr>
        <w:t>：</w:t>
      </w:r>
      <w:r w:rsidR="00B06637" w:rsidRPr="006D6B96">
        <w:rPr>
          <w:rFonts w:ascii="ＭＳ ゴシック" w:hAnsi="ＭＳ ゴシック" w:hint="eastAsia"/>
          <w:sz w:val="20"/>
          <w:szCs w:val="20"/>
        </w:rPr>
        <w:t>５</w:t>
      </w:r>
      <w:r w:rsidR="0061579E" w:rsidRPr="006D6B96">
        <w:rPr>
          <w:rFonts w:ascii="ＭＳ ゴシック" w:hAnsi="ＭＳ ゴシック" w:hint="eastAsia"/>
          <w:sz w:val="20"/>
          <w:szCs w:val="20"/>
        </w:rPr>
        <w:t>０</w:t>
      </w:r>
      <w:r w:rsidR="00722459" w:rsidRPr="006D6B96">
        <w:rPr>
          <w:rFonts w:ascii="ＭＳ ゴシック" w:hAnsi="ＭＳ ゴシック" w:hint="eastAsia"/>
          <w:sz w:val="20"/>
          <w:szCs w:val="20"/>
        </w:rPr>
        <w:t>～１</w:t>
      </w:r>
      <w:r w:rsidR="0061579E" w:rsidRPr="006D6B96">
        <w:rPr>
          <w:rFonts w:ascii="ＭＳ ゴシック" w:hAnsi="ＭＳ ゴシック" w:hint="eastAsia"/>
          <w:sz w:val="20"/>
          <w:szCs w:val="20"/>
        </w:rPr>
        <w:t>５</w:t>
      </w:r>
      <w:r w:rsidR="00722459" w:rsidRPr="006D6B96">
        <w:rPr>
          <w:rFonts w:ascii="ＭＳ ゴシック" w:hAnsi="ＭＳ ゴシック" w:hint="eastAsia"/>
          <w:sz w:val="20"/>
          <w:szCs w:val="20"/>
        </w:rPr>
        <w:t>：</w:t>
      </w:r>
      <w:r w:rsidR="0061579E" w:rsidRPr="006D6B96">
        <w:rPr>
          <w:rFonts w:ascii="ＭＳ ゴシック" w:hAnsi="ＭＳ ゴシック" w:hint="eastAsia"/>
          <w:sz w:val="20"/>
          <w:szCs w:val="20"/>
        </w:rPr>
        <w:t>０</w:t>
      </w:r>
      <w:r w:rsidR="00DB6CF1" w:rsidRPr="006D6B96">
        <w:rPr>
          <w:rFonts w:ascii="ＭＳ ゴシック" w:hAnsi="ＭＳ ゴシック" w:hint="eastAsia"/>
          <w:sz w:val="20"/>
          <w:szCs w:val="20"/>
        </w:rPr>
        <w:t>０</w:t>
      </w:r>
    </w:p>
    <w:p w14:paraId="64263818" w14:textId="77777777" w:rsidR="005B01CB" w:rsidRPr="006D6B96" w:rsidRDefault="005B01CB" w:rsidP="00A13CC3">
      <w:pPr>
        <w:widowControl/>
        <w:tabs>
          <w:tab w:val="left" w:pos="6663"/>
        </w:tabs>
        <w:spacing w:beforeLines="50" w:before="164"/>
        <w:jc w:val="left"/>
        <w:rPr>
          <w:rFonts w:ascii="ＭＳ ゴシック" w:hAnsi="ＭＳ ゴシック" w:cs="ＭＳ Ｐゴシック"/>
          <w:sz w:val="20"/>
          <w:szCs w:val="20"/>
        </w:rPr>
      </w:pPr>
      <w:r w:rsidRPr="006D6B96">
        <w:rPr>
          <w:rFonts w:ascii="ＭＳ ゴシック" w:hAnsi="ＭＳ ゴシック" w:cs="ＭＳ Ｐゴシック" w:hint="eastAsia"/>
          <w:sz w:val="20"/>
          <w:szCs w:val="20"/>
        </w:rPr>
        <w:t xml:space="preserve">　　　　</w:t>
      </w:r>
      <w:r w:rsidR="00E926BF" w:rsidRPr="006D6B96">
        <w:rPr>
          <w:rFonts w:ascii="ＭＳ ゴシック" w:hAnsi="ＭＳ ゴシック" w:cs="ＭＳ Ｐゴシック"/>
          <w:sz w:val="20"/>
          <w:szCs w:val="20"/>
        </w:rPr>
        <w:t>休憩</w:t>
      </w:r>
      <w:r w:rsidR="00A13CC3">
        <w:rPr>
          <w:rFonts w:ascii="ＭＳ ゴシック" w:hAnsi="ＭＳ ゴシック" w:cs="ＭＳ Ｐゴシック"/>
          <w:color w:val="FF0000"/>
          <w:sz w:val="20"/>
          <w:szCs w:val="20"/>
        </w:rPr>
        <w:tab/>
      </w:r>
      <w:r w:rsidR="00E926BF" w:rsidRPr="006D6B96">
        <w:rPr>
          <w:rFonts w:ascii="ＭＳ ゴシック" w:hAnsi="ＭＳ ゴシック" w:cs="ＭＳ Ｐゴシック"/>
          <w:sz w:val="20"/>
          <w:szCs w:val="20"/>
        </w:rPr>
        <w:t>１</w:t>
      </w:r>
      <w:r w:rsidR="0061579E" w:rsidRPr="006D6B96">
        <w:rPr>
          <w:rFonts w:ascii="ＭＳ ゴシック" w:hAnsi="ＭＳ ゴシック" w:cs="ＭＳ Ｐゴシック" w:hint="eastAsia"/>
          <w:sz w:val="20"/>
          <w:szCs w:val="20"/>
        </w:rPr>
        <w:t>５</w:t>
      </w:r>
      <w:r w:rsidR="00E926BF" w:rsidRPr="006D6B96">
        <w:rPr>
          <w:rFonts w:ascii="ＭＳ ゴシック" w:hAnsi="ＭＳ ゴシック" w:cs="ＭＳ Ｐゴシック"/>
          <w:sz w:val="20"/>
          <w:szCs w:val="20"/>
        </w:rPr>
        <w:t>：</w:t>
      </w:r>
      <w:r w:rsidR="0061579E" w:rsidRPr="006D6B96">
        <w:rPr>
          <w:rFonts w:ascii="ＭＳ ゴシック" w:hAnsi="ＭＳ ゴシック" w:cs="ＭＳ Ｐゴシック" w:hint="eastAsia"/>
          <w:sz w:val="20"/>
          <w:szCs w:val="20"/>
        </w:rPr>
        <w:t>０</w:t>
      </w:r>
      <w:r w:rsidR="00DB6CF1" w:rsidRPr="006D6B96">
        <w:rPr>
          <w:rFonts w:ascii="ＭＳ ゴシック" w:hAnsi="ＭＳ ゴシック" w:cs="ＭＳ Ｐゴシック" w:hint="eastAsia"/>
          <w:sz w:val="20"/>
          <w:szCs w:val="20"/>
        </w:rPr>
        <w:t>０</w:t>
      </w:r>
      <w:r w:rsidR="00E926BF" w:rsidRPr="006D6B96">
        <w:rPr>
          <w:rFonts w:ascii="ＭＳ ゴシック" w:hAnsi="ＭＳ ゴシック" w:cs="ＭＳ Ｐゴシック"/>
          <w:sz w:val="20"/>
          <w:szCs w:val="20"/>
        </w:rPr>
        <w:t>～</w:t>
      </w:r>
      <w:r w:rsidR="00165B45" w:rsidRPr="006D6B96">
        <w:rPr>
          <w:rFonts w:ascii="ＭＳ ゴシック" w:hAnsi="ＭＳ ゴシック" w:cs="ＭＳ Ｐゴシック" w:hint="eastAsia"/>
          <w:sz w:val="20"/>
          <w:szCs w:val="20"/>
        </w:rPr>
        <w:t>１</w:t>
      </w:r>
      <w:r w:rsidR="0061579E" w:rsidRPr="006D6B96">
        <w:rPr>
          <w:rFonts w:ascii="ＭＳ ゴシック" w:hAnsi="ＭＳ ゴシック" w:cs="ＭＳ Ｐゴシック" w:hint="eastAsia"/>
          <w:sz w:val="20"/>
          <w:szCs w:val="20"/>
        </w:rPr>
        <w:t>５</w:t>
      </w:r>
      <w:r w:rsidR="00E926BF" w:rsidRPr="006D6B96">
        <w:rPr>
          <w:rFonts w:ascii="ＭＳ ゴシック" w:hAnsi="ＭＳ ゴシック" w:cs="ＭＳ Ｐゴシック"/>
          <w:sz w:val="20"/>
          <w:szCs w:val="20"/>
        </w:rPr>
        <w:t>：</w:t>
      </w:r>
      <w:r w:rsidR="0061579E" w:rsidRPr="006D6B96">
        <w:rPr>
          <w:rFonts w:ascii="ＭＳ ゴシック" w:hAnsi="ＭＳ ゴシック" w:cs="ＭＳ Ｐゴシック" w:hint="eastAsia"/>
          <w:sz w:val="20"/>
          <w:szCs w:val="20"/>
        </w:rPr>
        <w:t>１</w:t>
      </w:r>
      <w:r w:rsidR="00B32DE0" w:rsidRPr="006D6B96">
        <w:rPr>
          <w:rFonts w:ascii="ＭＳ ゴシック" w:hAnsi="ＭＳ ゴシック" w:cs="ＭＳ Ｐゴシック" w:hint="eastAsia"/>
          <w:sz w:val="20"/>
          <w:szCs w:val="20"/>
        </w:rPr>
        <w:t>０</w:t>
      </w:r>
    </w:p>
    <w:p w14:paraId="2942DD4B" w14:textId="77777777" w:rsidR="008A7948" w:rsidRPr="00B06637" w:rsidRDefault="00B32DE0" w:rsidP="00A13CC3">
      <w:pPr>
        <w:tabs>
          <w:tab w:val="left" w:pos="6663"/>
          <w:tab w:val="left" w:pos="9315"/>
        </w:tabs>
        <w:spacing w:beforeLines="50" w:before="164"/>
        <w:ind w:leftChars="90" w:left="2296" w:rightChars="22" w:right="40" w:hangingChars="1067" w:hanging="2134"/>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w:t>
      </w:r>
      <w:r w:rsidR="00022403" w:rsidRPr="00B06637">
        <w:rPr>
          <w:rFonts w:ascii="ＭＳ ゴシック" w:hAnsi="ＭＳ ゴシック" w:cs="ＭＳ Ｐゴシック" w:hint="eastAsia"/>
          <w:sz w:val="20"/>
          <w:szCs w:val="20"/>
        </w:rPr>
        <w:t>3</w:t>
      </w:r>
      <w:r w:rsidR="00E926BF" w:rsidRPr="00B06637">
        <w:rPr>
          <w:rFonts w:ascii="ＭＳ ゴシック" w:hAnsi="ＭＳ ゴシック" w:cs="ＭＳ Ｐゴシック" w:hint="eastAsia"/>
          <w:sz w:val="20"/>
          <w:szCs w:val="20"/>
        </w:rPr>
        <w:t>)</w:t>
      </w:r>
      <w:r w:rsidR="00722459" w:rsidRPr="00B06637">
        <w:rPr>
          <w:rFonts w:ascii="ＭＳ ゴシック" w:hAnsi="ＭＳ ゴシック"/>
          <w:sz w:val="20"/>
          <w:szCs w:val="20"/>
        </w:rPr>
        <w:t xml:space="preserve"> </w:t>
      </w:r>
      <w:r w:rsidR="002C5C2C" w:rsidRPr="00B06637">
        <w:rPr>
          <w:rFonts w:ascii="ＭＳ ゴシック" w:hAnsi="ＭＳ ゴシック" w:hint="eastAsia"/>
          <w:sz w:val="20"/>
          <w:szCs w:val="20"/>
        </w:rPr>
        <w:t xml:space="preserve">演題 </w:t>
      </w:r>
      <w:r w:rsidR="00722459" w:rsidRPr="00B06637">
        <w:rPr>
          <w:rFonts w:ascii="ＭＳ ゴシック" w:hAnsi="ＭＳ ゴシック" w:cs="ＭＳ Ｐゴシック" w:hint="eastAsia"/>
          <w:sz w:val="20"/>
          <w:szCs w:val="20"/>
        </w:rPr>
        <w:t>「</w:t>
      </w:r>
      <w:r w:rsidR="00A93C3D" w:rsidRPr="00B06637">
        <w:rPr>
          <w:rFonts w:ascii="ＭＳ 明朝" w:hAnsi="ＭＳ 明朝" w:hint="eastAsia"/>
          <w:bCs/>
          <w:sz w:val="20"/>
          <w:szCs w:val="20"/>
        </w:rPr>
        <w:t>独創的技術開発商品で世界市場進出</w:t>
      </w:r>
      <w:r w:rsidR="00B81456" w:rsidRPr="00B06637">
        <w:rPr>
          <w:rFonts w:ascii="ＭＳ ゴシック" w:hAnsi="ＭＳ ゴシック"/>
          <w:bCs/>
          <w:sz w:val="20"/>
          <w:szCs w:val="20"/>
        </w:rPr>
        <w:t>」</w:t>
      </w:r>
      <w:r w:rsidR="00A13CC3">
        <w:rPr>
          <w:rFonts w:ascii="ＭＳ ゴシック" w:hAnsi="ＭＳ ゴシック" w:cs="ＭＳ Ｐゴシック"/>
          <w:sz w:val="20"/>
          <w:szCs w:val="20"/>
        </w:rPr>
        <w:tab/>
      </w:r>
      <w:r w:rsidR="008A7948" w:rsidRPr="00B06637">
        <w:rPr>
          <w:rFonts w:ascii="ＭＳ ゴシック" w:hAnsi="ＭＳ ゴシック" w:cs="ＭＳ Ｐゴシック"/>
          <w:sz w:val="20"/>
          <w:szCs w:val="20"/>
        </w:rPr>
        <w:t>１</w:t>
      </w:r>
      <w:r w:rsidR="008A7948" w:rsidRPr="00B06637">
        <w:rPr>
          <w:rFonts w:ascii="ＭＳ ゴシック" w:hAnsi="ＭＳ ゴシック" w:cs="ＭＳ Ｐゴシック" w:hint="eastAsia"/>
          <w:sz w:val="20"/>
          <w:szCs w:val="20"/>
        </w:rPr>
        <w:t>５</w:t>
      </w:r>
      <w:r w:rsidR="008A7948" w:rsidRPr="00B06637">
        <w:rPr>
          <w:rFonts w:ascii="ＭＳ ゴシック" w:hAnsi="ＭＳ ゴシック" w:cs="ＭＳ Ｐゴシック"/>
          <w:sz w:val="20"/>
          <w:szCs w:val="20"/>
        </w:rPr>
        <w:t>：</w:t>
      </w:r>
      <w:r w:rsidR="008A7948" w:rsidRPr="00B06637">
        <w:rPr>
          <w:rFonts w:ascii="ＭＳ ゴシック" w:hAnsi="ＭＳ ゴシック" w:cs="ＭＳ Ｐゴシック" w:hint="eastAsia"/>
          <w:sz w:val="20"/>
          <w:szCs w:val="20"/>
        </w:rPr>
        <w:t>１０</w:t>
      </w:r>
      <w:r w:rsidR="008A7948" w:rsidRPr="00B06637">
        <w:rPr>
          <w:rFonts w:ascii="ＭＳ ゴシック" w:hAnsi="ＭＳ ゴシック" w:cs="ＭＳ Ｐゴシック"/>
          <w:sz w:val="20"/>
          <w:szCs w:val="20"/>
        </w:rPr>
        <w:t>～</w:t>
      </w:r>
      <w:r w:rsidR="008A7948" w:rsidRPr="00B06637">
        <w:rPr>
          <w:rFonts w:ascii="ＭＳ ゴシック" w:hAnsi="ＭＳ ゴシック" w:cs="ＭＳ Ｐゴシック" w:hint="eastAsia"/>
          <w:sz w:val="20"/>
          <w:szCs w:val="20"/>
        </w:rPr>
        <w:t>１６</w:t>
      </w:r>
      <w:r w:rsidR="008A7948" w:rsidRPr="00B06637">
        <w:rPr>
          <w:rFonts w:ascii="ＭＳ ゴシック" w:hAnsi="ＭＳ ゴシック" w:cs="ＭＳ Ｐゴシック"/>
          <w:sz w:val="20"/>
          <w:szCs w:val="20"/>
        </w:rPr>
        <w:t>：</w:t>
      </w:r>
      <w:r w:rsidR="00B06637" w:rsidRPr="00B06637">
        <w:rPr>
          <w:rFonts w:ascii="ＭＳ ゴシック" w:hAnsi="ＭＳ ゴシック" w:cs="ＭＳ Ｐゴシック" w:hint="eastAsia"/>
          <w:sz w:val="20"/>
          <w:szCs w:val="20"/>
        </w:rPr>
        <w:t>４</w:t>
      </w:r>
      <w:r w:rsidR="008A7948" w:rsidRPr="00B06637">
        <w:rPr>
          <w:rFonts w:ascii="ＭＳ ゴシック" w:hAnsi="ＭＳ ゴシック" w:cs="ＭＳ Ｐゴシック" w:hint="eastAsia"/>
          <w:sz w:val="20"/>
          <w:szCs w:val="20"/>
        </w:rPr>
        <w:t>０</w:t>
      </w:r>
    </w:p>
    <w:p w14:paraId="0530414B" w14:textId="77777777" w:rsidR="00E467D2" w:rsidRPr="00B06637" w:rsidRDefault="00A93C3D" w:rsidP="00A13CC3">
      <w:pPr>
        <w:widowControl/>
        <w:tabs>
          <w:tab w:val="left" w:pos="6665"/>
        </w:tabs>
        <w:spacing w:beforeLines="20" w:before="65"/>
        <w:ind w:firstLineChars="350" w:firstLine="700"/>
        <w:rPr>
          <w:sz w:val="20"/>
          <w:szCs w:val="20"/>
        </w:rPr>
      </w:pPr>
      <w:r w:rsidRPr="00B06637">
        <w:rPr>
          <w:rFonts w:hint="eastAsia"/>
          <w:sz w:val="20"/>
          <w:szCs w:val="20"/>
        </w:rPr>
        <w:t>ＫＴＸ（株）会長</w:t>
      </w:r>
      <w:r w:rsidR="00D55962" w:rsidRPr="00B06637">
        <w:rPr>
          <w:rFonts w:hint="eastAsia"/>
          <w:sz w:val="20"/>
          <w:szCs w:val="20"/>
        </w:rPr>
        <w:t xml:space="preserve"> </w:t>
      </w:r>
      <w:r w:rsidR="00D55962" w:rsidRPr="00B06637">
        <w:rPr>
          <w:rFonts w:hint="eastAsia"/>
          <w:sz w:val="20"/>
          <w:szCs w:val="20"/>
        </w:rPr>
        <w:t xml:space="preserve">　</w:t>
      </w:r>
      <w:r w:rsidRPr="00B06637">
        <w:rPr>
          <w:rFonts w:hint="eastAsia"/>
          <w:sz w:val="20"/>
          <w:szCs w:val="20"/>
        </w:rPr>
        <w:t>野田　泰義</w:t>
      </w:r>
      <w:r w:rsidR="00BD007F" w:rsidRPr="00B06637">
        <w:rPr>
          <w:rFonts w:ascii="ＭＳ ゴシック" w:hAnsi="ＭＳ ゴシック" w:cs="ＭＳ Ｐゴシック" w:hint="eastAsia"/>
          <w:sz w:val="20"/>
          <w:szCs w:val="20"/>
        </w:rPr>
        <w:t xml:space="preserve">　氏</w:t>
      </w:r>
      <w:r w:rsidR="00A13CC3">
        <w:rPr>
          <w:rFonts w:ascii="ＭＳ ゴシック" w:hAnsi="ＭＳ ゴシック" w:cs="ＭＳ Ｐゴシック" w:hint="eastAsia"/>
          <w:sz w:val="20"/>
          <w:szCs w:val="20"/>
        </w:rPr>
        <w:t xml:space="preserve">　　</w:t>
      </w:r>
      <w:r w:rsidR="00BD007F" w:rsidRPr="00B06637">
        <w:rPr>
          <w:rFonts w:ascii="ＭＳ ゴシック" w:hAnsi="ＭＳ ゴシック" w:cs="ＭＳ Ｐゴシック" w:hint="eastAsia"/>
          <w:sz w:val="20"/>
          <w:szCs w:val="20"/>
        </w:rPr>
        <w:t>（</w:t>
      </w:r>
      <w:r w:rsidRPr="00B06637">
        <w:rPr>
          <w:rFonts w:ascii="ＭＳ ゴシック" w:hAnsi="ＭＳ ゴシック" w:cs="ＭＳ Ｐゴシック" w:hint="eastAsia"/>
          <w:sz w:val="20"/>
          <w:szCs w:val="20"/>
        </w:rPr>
        <w:t>長谷川</w:t>
      </w:r>
      <w:r w:rsidR="00BD007F" w:rsidRPr="00B06637">
        <w:rPr>
          <w:rFonts w:ascii="ＭＳ ゴシック" w:hAnsi="ＭＳ ゴシック" w:cs="ＭＳ Ｐゴシック" w:hint="eastAsia"/>
          <w:sz w:val="20"/>
          <w:szCs w:val="20"/>
        </w:rPr>
        <w:t xml:space="preserve">委員の紹介）　</w:t>
      </w:r>
    </w:p>
    <w:p w14:paraId="274592D2" w14:textId="77777777" w:rsidR="00A93C3D" w:rsidRPr="00B06637" w:rsidRDefault="00A93C3D" w:rsidP="00A13CC3">
      <w:pPr>
        <w:widowControl/>
        <w:tabs>
          <w:tab w:val="left" w:pos="6663"/>
        </w:tabs>
        <w:spacing w:beforeLines="20" w:before="65"/>
        <w:ind w:firstLineChars="450" w:firstLine="900"/>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元・江南市商工会議所会頭</w:t>
      </w:r>
      <w:r w:rsidR="00B06637">
        <w:rPr>
          <w:rFonts w:ascii="ＭＳ ゴシック" w:hAnsi="ＭＳ ゴシック" w:cs="ＭＳ Ｐゴシック" w:hint="eastAsia"/>
          <w:sz w:val="20"/>
          <w:szCs w:val="20"/>
        </w:rPr>
        <w:t>；</w:t>
      </w:r>
      <w:r w:rsidR="00312E3F" w:rsidRPr="00B06637">
        <w:rPr>
          <w:rFonts w:ascii="ＭＳ ゴシック" w:hAnsi="ＭＳ ゴシック" w:cs="ＭＳ Ｐゴシック" w:hint="eastAsia"/>
          <w:sz w:val="20"/>
          <w:szCs w:val="20"/>
        </w:rPr>
        <w:t>平成17年</w:t>
      </w:r>
      <w:r w:rsidRPr="00B06637">
        <w:rPr>
          <w:rFonts w:ascii="ＭＳ ゴシック" w:hAnsi="ＭＳ ゴシック" w:cs="ＭＳ Ｐゴシック" w:hint="eastAsia"/>
          <w:sz w:val="20"/>
          <w:szCs w:val="20"/>
        </w:rPr>
        <w:t>経済産業省</w:t>
      </w:r>
      <w:r w:rsidR="00312E3F" w:rsidRPr="00B06637">
        <w:rPr>
          <w:rFonts w:ascii="ＭＳ ゴシック" w:hAnsi="ＭＳ ゴシック" w:cs="ＭＳ Ｐゴシック" w:hint="eastAsia"/>
          <w:sz w:val="20"/>
          <w:szCs w:val="20"/>
        </w:rPr>
        <w:t>「第1回</w:t>
      </w:r>
      <w:r w:rsidRPr="00B06637">
        <w:rPr>
          <w:rFonts w:ascii="ＭＳ ゴシック" w:hAnsi="ＭＳ ゴシック" w:cs="ＭＳ Ｐゴシック" w:hint="eastAsia"/>
          <w:sz w:val="20"/>
          <w:szCs w:val="20"/>
        </w:rPr>
        <w:t>物づくり</w:t>
      </w:r>
      <w:r w:rsidR="00312E3F" w:rsidRPr="00B06637">
        <w:rPr>
          <w:rFonts w:ascii="ＭＳ ゴシック" w:hAnsi="ＭＳ ゴシック" w:cs="ＭＳ Ｐゴシック" w:hint="eastAsia"/>
          <w:sz w:val="20"/>
          <w:szCs w:val="20"/>
        </w:rPr>
        <w:t>日本</w:t>
      </w:r>
      <w:r w:rsidRPr="00B06637">
        <w:rPr>
          <w:rFonts w:ascii="ＭＳ ゴシック" w:hAnsi="ＭＳ ゴシック" w:cs="ＭＳ Ｐゴシック" w:hint="eastAsia"/>
          <w:sz w:val="20"/>
          <w:szCs w:val="20"/>
        </w:rPr>
        <w:t>大賞</w:t>
      </w:r>
      <w:r w:rsidR="00312E3F" w:rsidRPr="00B06637">
        <w:rPr>
          <w:rFonts w:ascii="ＭＳ ゴシック" w:hAnsi="ＭＳ ゴシック" w:cs="ＭＳ Ｐゴシック" w:hint="eastAsia"/>
          <w:sz w:val="20"/>
          <w:szCs w:val="20"/>
        </w:rPr>
        <w:t xml:space="preserve">　特別賞」</w:t>
      </w:r>
      <w:r w:rsidRPr="00B06637">
        <w:rPr>
          <w:rFonts w:ascii="ＭＳ ゴシック" w:hAnsi="ＭＳ ゴシック" w:cs="ＭＳ Ｐゴシック" w:hint="eastAsia"/>
          <w:sz w:val="20"/>
          <w:szCs w:val="20"/>
        </w:rPr>
        <w:t>受賞、</w:t>
      </w:r>
    </w:p>
    <w:p w14:paraId="331E3B16" w14:textId="77777777" w:rsidR="00312E3F" w:rsidRPr="00B06637" w:rsidRDefault="00A93C3D" w:rsidP="00A13CC3">
      <w:pPr>
        <w:widowControl/>
        <w:tabs>
          <w:tab w:val="left" w:pos="6663"/>
        </w:tabs>
        <w:spacing w:beforeLines="20" w:before="65"/>
        <w:ind w:firstLineChars="450" w:firstLine="900"/>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平成29年春の叙勲（総理大臣賞）旭日</w:t>
      </w:r>
      <w:r w:rsidR="00312E3F" w:rsidRPr="00B06637">
        <w:rPr>
          <w:rFonts w:ascii="ＭＳ ゴシック" w:hAnsi="ＭＳ ゴシック" w:cs="ＭＳ Ｐゴシック" w:hint="eastAsia"/>
          <w:sz w:val="20"/>
          <w:szCs w:val="20"/>
        </w:rPr>
        <w:t>双光章</w:t>
      </w:r>
      <w:r w:rsidR="00B06637">
        <w:rPr>
          <w:rFonts w:ascii="ＭＳ ゴシック" w:hAnsi="ＭＳ ゴシック" w:cs="ＭＳ Ｐゴシック" w:hint="eastAsia"/>
          <w:sz w:val="20"/>
          <w:szCs w:val="20"/>
        </w:rPr>
        <w:t>；</w:t>
      </w:r>
      <w:r w:rsidR="00312E3F" w:rsidRPr="00B06637">
        <w:rPr>
          <w:rFonts w:ascii="ＭＳ ゴシック" w:hAnsi="ＭＳ ゴシック" w:cs="ＭＳ Ｐゴシック" w:hint="eastAsia"/>
          <w:sz w:val="20"/>
          <w:szCs w:val="20"/>
        </w:rPr>
        <w:t>平成30年愛知県知事賞「優良中小企業」</w:t>
      </w:r>
    </w:p>
    <w:p w14:paraId="29CD88B2" w14:textId="77777777" w:rsidR="00A93C3D" w:rsidRPr="00B06637" w:rsidRDefault="00E467D2" w:rsidP="00A13CC3">
      <w:pPr>
        <w:tabs>
          <w:tab w:val="left" w:pos="6663"/>
        </w:tabs>
        <w:ind w:leftChars="700" w:left="1260"/>
        <w:rPr>
          <w:rFonts w:eastAsia="ＭＳ Ｐゴシック"/>
          <w:sz w:val="20"/>
          <w:szCs w:val="20"/>
        </w:rPr>
      </w:pPr>
      <w:r w:rsidRPr="00B06637">
        <w:rPr>
          <w:rFonts w:ascii="ＭＳ ゴシック" w:hAnsi="ＭＳ ゴシック" w:hint="eastAsia"/>
          <w:sz w:val="20"/>
          <w:szCs w:val="20"/>
        </w:rPr>
        <w:t>講演要旨：</w:t>
      </w:r>
      <w:r w:rsidR="00F92B42" w:rsidRPr="00B06637">
        <w:rPr>
          <w:rFonts w:ascii="ＭＳ ゴシック" w:hAnsi="ＭＳ ゴシック" w:hint="eastAsia"/>
          <w:sz w:val="20"/>
          <w:szCs w:val="20"/>
        </w:rPr>
        <w:t>独自の技術開発でポーラス金型を開発し、日本国内自動車企業だけでなく米国ビックスリー欧州企業、韓国、中国などの自動車企業に独占的に輸出できるようになった。経済産業大臣より物つくり大賞を受け、阿部総理より３回の叙勲や、愛知県知事からの最優秀企業に認定、表彰を受けた。独創的物つくり、開発の経過など講演というより談話形式で皆さんとの質問に対応する予定である</w:t>
      </w:r>
      <w:r w:rsidR="00673645">
        <w:rPr>
          <w:rFonts w:ascii="ＭＳ ゴシック" w:hAnsi="ＭＳ ゴシック" w:hint="eastAsia"/>
          <w:sz w:val="20"/>
          <w:szCs w:val="20"/>
        </w:rPr>
        <w:t>。</w:t>
      </w:r>
    </w:p>
    <w:p w14:paraId="4D01D600" w14:textId="77777777" w:rsidR="00FB014A" w:rsidRPr="00B06637" w:rsidRDefault="00FB014A" w:rsidP="00A13CC3">
      <w:pPr>
        <w:widowControl/>
        <w:tabs>
          <w:tab w:val="left" w:pos="6663"/>
        </w:tabs>
        <w:spacing w:beforeLines="20" w:before="65"/>
        <w:ind w:firstLineChars="386" w:firstLine="772"/>
        <w:jc w:val="left"/>
        <w:rPr>
          <w:rFonts w:ascii="ＭＳ ゴシック" w:hAnsi="ＭＳ ゴシック"/>
          <w:sz w:val="20"/>
          <w:szCs w:val="20"/>
        </w:rPr>
      </w:pPr>
      <w:r w:rsidRPr="00B06637">
        <w:rPr>
          <w:rFonts w:ascii="ＭＳ ゴシック" w:hAnsi="ＭＳ ゴシック" w:hint="eastAsia"/>
          <w:sz w:val="20"/>
          <w:szCs w:val="20"/>
        </w:rPr>
        <w:t>質疑応答</w:t>
      </w:r>
      <w:r w:rsidR="00A13CC3">
        <w:rPr>
          <w:rFonts w:ascii="ＭＳ ゴシック" w:hAnsi="ＭＳ ゴシック"/>
          <w:sz w:val="20"/>
          <w:szCs w:val="20"/>
        </w:rPr>
        <w:tab/>
      </w:r>
      <w:r w:rsidRPr="00B06637">
        <w:rPr>
          <w:rFonts w:ascii="ＭＳ ゴシック" w:hAnsi="ＭＳ ゴシック" w:hint="eastAsia"/>
          <w:sz w:val="20"/>
          <w:szCs w:val="20"/>
        </w:rPr>
        <w:t>１</w:t>
      </w:r>
      <w:r w:rsidR="007E48D1" w:rsidRPr="00B06637">
        <w:rPr>
          <w:rFonts w:ascii="ＭＳ ゴシック" w:hAnsi="ＭＳ ゴシック" w:hint="eastAsia"/>
          <w:sz w:val="20"/>
          <w:szCs w:val="20"/>
        </w:rPr>
        <w:t>６</w:t>
      </w:r>
      <w:r w:rsidRPr="00B06637">
        <w:rPr>
          <w:rFonts w:ascii="ＭＳ ゴシック" w:hAnsi="ＭＳ ゴシック" w:hint="eastAsia"/>
          <w:sz w:val="20"/>
          <w:szCs w:val="20"/>
        </w:rPr>
        <w:t>：</w:t>
      </w:r>
      <w:r w:rsidR="00B06637" w:rsidRPr="00B06637">
        <w:rPr>
          <w:rFonts w:ascii="ＭＳ ゴシック" w:hAnsi="ＭＳ ゴシック" w:hint="eastAsia"/>
          <w:sz w:val="20"/>
          <w:szCs w:val="20"/>
        </w:rPr>
        <w:t>４</w:t>
      </w:r>
      <w:r w:rsidR="00A35BA6" w:rsidRPr="00B06637">
        <w:rPr>
          <w:rFonts w:ascii="ＭＳ ゴシック" w:hAnsi="ＭＳ ゴシック" w:hint="eastAsia"/>
          <w:sz w:val="20"/>
          <w:szCs w:val="20"/>
        </w:rPr>
        <w:t>０</w:t>
      </w:r>
      <w:r w:rsidRPr="00B06637">
        <w:rPr>
          <w:rFonts w:ascii="ＭＳ ゴシック" w:hAnsi="ＭＳ ゴシック" w:hint="eastAsia"/>
          <w:sz w:val="20"/>
          <w:szCs w:val="20"/>
        </w:rPr>
        <w:t>～１</w:t>
      </w:r>
      <w:r w:rsidR="0029535F" w:rsidRPr="00B06637">
        <w:rPr>
          <w:rFonts w:ascii="ＭＳ ゴシック" w:hAnsi="ＭＳ ゴシック" w:hint="eastAsia"/>
          <w:sz w:val="20"/>
          <w:szCs w:val="20"/>
        </w:rPr>
        <w:t>６</w:t>
      </w:r>
      <w:r w:rsidR="006C7A78" w:rsidRPr="00B06637">
        <w:rPr>
          <w:rFonts w:ascii="ＭＳ ゴシック" w:hAnsi="ＭＳ ゴシック" w:hint="eastAsia"/>
          <w:sz w:val="20"/>
          <w:szCs w:val="20"/>
        </w:rPr>
        <w:t>：</w:t>
      </w:r>
      <w:r w:rsidR="00D74E5E" w:rsidRPr="00B06637">
        <w:rPr>
          <w:rFonts w:ascii="ＭＳ ゴシック" w:hAnsi="ＭＳ ゴシック" w:hint="eastAsia"/>
          <w:sz w:val="20"/>
          <w:szCs w:val="20"/>
        </w:rPr>
        <w:t>５</w:t>
      </w:r>
      <w:r w:rsidR="0061579E" w:rsidRPr="00B06637">
        <w:rPr>
          <w:rFonts w:ascii="ＭＳ ゴシック" w:hAnsi="ＭＳ ゴシック" w:hint="eastAsia"/>
          <w:sz w:val="20"/>
          <w:szCs w:val="20"/>
        </w:rPr>
        <w:t>０</w:t>
      </w:r>
    </w:p>
    <w:p w14:paraId="5A7BA6D3" w14:textId="77777777" w:rsidR="009C0F28" w:rsidRPr="00B06637" w:rsidRDefault="00022403" w:rsidP="00A13CC3">
      <w:pPr>
        <w:widowControl/>
        <w:tabs>
          <w:tab w:val="left" w:pos="6663"/>
        </w:tabs>
        <w:spacing w:beforeLines="50" w:before="164"/>
        <w:ind w:leftChars="100" w:left="780" w:hangingChars="300" w:hanging="600"/>
        <w:jc w:val="left"/>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(4</w:t>
      </w:r>
      <w:r w:rsidR="00FB014A" w:rsidRPr="00B06637">
        <w:rPr>
          <w:rFonts w:ascii="ＭＳ ゴシック" w:hAnsi="ＭＳ ゴシック" w:cs="ＭＳ Ｐゴシック" w:hint="eastAsia"/>
          <w:sz w:val="20"/>
          <w:szCs w:val="20"/>
        </w:rPr>
        <w:t>)</w:t>
      </w:r>
      <w:r w:rsidR="006C7A78" w:rsidRPr="00B06637">
        <w:rPr>
          <w:rFonts w:ascii="ＭＳ ゴシック" w:hAnsi="ＭＳ ゴシック" w:hint="eastAsia"/>
          <w:sz w:val="20"/>
          <w:szCs w:val="20"/>
        </w:rPr>
        <w:t xml:space="preserve">　</w:t>
      </w:r>
      <w:r w:rsidR="00A35BA6" w:rsidRPr="00B06637">
        <w:rPr>
          <w:rFonts w:ascii="ＭＳ ゴシック" w:hAnsi="ＭＳ ゴシック" w:cs="ＭＳ Ｐゴシック"/>
          <w:sz w:val="20"/>
          <w:szCs w:val="20"/>
        </w:rPr>
        <w:t xml:space="preserve"> </w:t>
      </w:r>
      <w:r w:rsidR="007B3D2A" w:rsidRPr="00B06637">
        <w:rPr>
          <w:rFonts w:ascii="ＭＳ ゴシック" w:hAnsi="ＭＳ ゴシック"/>
          <w:sz w:val="20"/>
          <w:szCs w:val="20"/>
        </w:rPr>
        <w:t>連絡事項</w:t>
      </w:r>
      <w:r w:rsidR="00D74E5E" w:rsidRPr="00B06637">
        <w:rPr>
          <w:rFonts w:ascii="ＭＳ ゴシック" w:hAnsi="ＭＳ ゴシック"/>
          <w:sz w:val="20"/>
          <w:szCs w:val="20"/>
        </w:rPr>
        <w:t>，</w:t>
      </w:r>
      <w:r w:rsidR="007B3D2A" w:rsidRPr="00B06637">
        <w:rPr>
          <w:rFonts w:ascii="ＭＳ ゴシック" w:hAnsi="ＭＳ ゴシック" w:cs="ＭＳ Ｐゴシック"/>
          <w:sz w:val="20"/>
          <w:szCs w:val="20"/>
        </w:rPr>
        <w:t>その他</w:t>
      </w:r>
      <w:r w:rsidR="00A13CC3">
        <w:rPr>
          <w:rFonts w:ascii="ＭＳ ゴシック" w:hAnsi="ＭＳ ゴシック" w:cs="ＭＳ Ｐゴシック"/>
          <w:sz w:val="20"/>
          <w:szCs w:val="20"/>
        </w:rPr>
        <w:tab/>
      </w:r>
      <w:r w:rsidR="0024133A" w:rsidRPr="00B06637">
        <w:rPr>
          <w:rFonts w:ascii="ＭＳ ゴシック" w:hAnsi="ＭＳ ゴシック" w:cs="ＭＳ Ｐゴシック"/>
          <w:sz w:val="20"/>
          <w:szCs w:val="20"/>
        </w:rPr>
        <w:t>１６：５</w:t>
      </w:r>
      <w:r w:rsidR="00B06637" w:rsidRPr="00B06637">
        <w:rPr>
          <w:rFonts w:ascii="ＭＳ ゴシック" w:hAnsi="ＭＳ ゴシック" w:cs="ＭＳ Ｐゴシック" w:hint="eastAsia"/>
          <w:sz w:val="20"/>
          <w:szCs w:val="20"/>
        </w:rPr>
        <w:t>０</w:t>
      </w:r>
      <w:r w:rsidR="0024133A" w:rsidRPr="00B06637">
        <w:rPr>
          <w:rFonts w:ascii="ＭＳ ゴシック" w:hAnsi="ＭＳ ゴシック" w:cs="ＭＳ Ｐゴシック"/>
          <w:sz w:val="20"/>
          <w:szCs w:val="20"/>
        </w:rPr>
        <w:t>～１７：００</w:t>
      </w:r>
    </w:p>
    <w:p w14:paraId="54BBCAE9" w14:textId="77777777" w:rsidR="00BD007F" w:rsidRPr="00B06637" w:rsidRDefault="00581881" w:rsidP="00A13CC3">
      <w:pPr>
        <w:widowControl/>
        <w:tabs>
          <w:tab w:val="left" w:pos="6663"/>
        </w:tabs>
        <w:ind w:leftChars="400" w:left="720"/>
        <w:jc w:val="left"/>
        <w:rPr>
          <w:rFonts w:ascii="ＭＳ ゴシック" w:hAnsi="ＭＳ ゴシック" w:cs="ＭＳ Ｐゴシック"/>
          <w:sz w:val="20"/>
          <w:szCs w:val="20"/>
        </w:rPr>
      </w:pPr>
      <w:r w:rsidRPr="00B06637">
        <w:rPr>
          <w:rFonts w:ascii="ＭＳ ゴシック" w:hAnsi="ＭＳ ゴシック" w:cs="ＭＳ Ｐゴシック" w:hint="eastAsia"/>
          <w:sz w:val="20"/>
          <w:szCs w:val="20"/>
        </w:rPr>
        <w:t>（次回開催日、講師、</w:t>
      </w:r>
      <w:r w:rsidR="00303730" w:rsidRPr="00B06637">
        <w:rPr>
          <w:rFonts w:ascii="ＭＳ ゴシック" w:hAnsi="ＭＳ ゴシック" w:cs="ＭＳ Ｐゴシック" w:hint="eastAsia"/>
          <w:sz w:val="20"/>
          <w:szCs w:val="20"/>
        </w:rPr>
        <w:t>司会</w:t>
      </w:r>
      <w:r w:rsidRPr="00B06637">
        <w:rPr>
          <w:rFonts w:ascii="ＭＳ ゴシック" w:hAnsi="ＭＳ ゴシック" w:cs="ＭＳ Ｐゴシック" w:hint="eastAsia"/>
          <w:sz w:val="20"/>
          <w:szCs w:val="20"/>
        </w:rPr>
        <w:t>、</w:t>
      </w:r>
      <w:r w:rsidR="00303730" w:rsidRPr="00B06637">
        <w:rPr>
          <w:rFonts w:ascii="ＭＳ ゴシック" w:hAnsi="ＭＳ ゴシック" w:cs="ＭＳ Ｐゴシック" w:hint="eastAsia"/>
          <w:sz w:val="20"/>
          <w:szCs w:val="20"/>
        </w:rPr>
        <w:t>メモ作成担当　等</w:t>
      </w:r>
      <w:r w:rsidRPr="00B06637">
        <w:rPr>
          <w:rFonts w:ascii="ＭＳ ゴシック" w:hAnsi="ＭＳ ゴシック" w:cs="ＭＳ Ｐゴシック" w:hint="eastAsia"/>
          <w:sz w:val="20"/>
          <w:szCs w:val="20"/>
        </w:rPr>
        <w:t>）</w:t>
      </w:r>
    </w:p>
    <w:p w14:paraId="436439D1" w14:textId="12684C3C" w:rsidR="005B4036" w:rsidRPr="00E010C7" w:rsidRDefault="00673645" w:rsidP="00A13CC3">
      <w:pPr>
        <w:tabs>
          <w:tab w:val="left" w:pos="6663"/>
        </w:tabs>
        <w:spacing w:beforeLines="50" w:before="164"/>
        <w:rPr>
          <w:rFonts w:ascii="ＭＳ ゴシック" w:hAnsi="ＭＳ ゴシック"/>
          <w:b/>
          <w:bCs/>
          <w:sz w:val="20"/>
          <w:szCs w:val="20"/>
        </w:rPr>
      </w:pPr>
      <w:r w:rsidRPr="00E010C7">
        <w:rPr>
          <w:rFonts w:ascii="ＭＳ ゴシック" w:hAnsi="ＭＳ ゴシック" w:hint="eastAsia"/>
          <w:b/>
          <w:bCs/>
          <w:sz w:val="20"/>
          <w:szCs w:val="20"/>
        </w:rPr>
        <w:t>４</w:t>
      </w:r>
      <w:r w:rsidR="00A13CC3" w:rsidRPr="00E010C7">
        <w:rPr>
          <w:rFonts w:ascii="ＭＳ ゴシック" w:hAnsi="ＭＳ ゴシック" w:hint="eastAsia"/>
          <w:b/>
          <w:bCs/>
          <w:sz w:val="20"/>
          <w:szCs w:val="20"/>
        </w:rPr>
        <w:t>．</w:t>
      </w:r>
      <w:r w:rsidR="005B4036" w:rsidRPr="00E010C7">
        <w:rPr>
          <w:rFonts w:ascii="ＭＳ ゴシック" w:hAnsi="ＭＳ ゴシック"/>
          <w:b/>
          <w:bCs/>
          <w:sz w:val="20"/>
          <w:szCs w:val="20"/>
        </w:rPr>
        <w:t>セミナー</w:t>
      </w:r>
      <w:r w:rsidR="000352D8" w:rsidRPr="00E010C7">
        <w:rPr>
          <w:rFonts w:ascii="ＭＳ ゴシック" w:hAnsi="ＭＳ ゴシック" w:hint="eastAsia"/>
          <w:b/>
          <w:bCs/>
          <w:sz w:val="20"/>
          <w:szCs w:val="20"/>
        </w:rPr>
        <w:t>参加</w:t>
      </w:r>
      <w:r w:rsidR="005B4036" w:rsidRPr="00E010C7">
        <w:rPr>
          <w:rFonts w:ascii="ＭＳ ゴシック" w:hAnsi="ＭＳ ゴシック"/>
          <w:b/>
          <w:bCs/>
          <w:sz w:val="20"/>
          <w:szCs w:val="20"/>
        </w:rPr>
        <w:t>費：１０００円</w:t>
      </w:r>
    </w:p>
    <w:p w14:paraId="770AD359" w14:textId="7D6DD44E" w:rsidR="00C4741B" w:rsidRPr="00E010C7" w:rsidRDefault="000352D8" w:rsidP="00C4741B">
      <w:pPr>
        <w:tabs>
          <w:tab w:val="left" w:pos="6663"/>
        </w:tabs>
        <w:rPr>
          <w:rFonts w:ascii="ＭＳ ゴシック" w:hAnsi="ＭＳ ゴシック"/>
          <w:b/>
          <w:sz w:val="20"/>
          <w:szCs w:val="20"/>
        </w:rPr>
      </w:pPr>
      <w:r w:rsidRPr="00E010C7">
        <w:rPr>
          <w:rFonts w:ascii="ＭＳ ゴシック" w:hAnsi="ＭＳ ゴシック" w:hint="eastAsia"/>
          <w:b/>
          <w:sz w:val="20"/>
          <w:szCs w:val="20"/>
        </w:rPr>
        <w:t>５．</w:t>
      </w:r>
      <w:r w:rsidR="005B4036" w:rsidRPr="00E010C7">
        <w:rPr>
          <w:rFonts w:ascii="ＭＳ ゴシック" w:hAnsi="ＭＳ ゴシック" w:hint="eastAsia"/>
          <w:b/>
          <w:sz w:val="20"/>
          <w:szCs w:val="20"/>
        </w:rPr>
        <w:t>参加申込み</w:t>
      </w:r>
    </w:p>
    <w:p w14:paraId="78A4244B" w14:textId="5AB4CE46" w:rsidR="00084FBA" w:rsidRDefault="00B605C8" w:rsidP="00C4741B">
      <w:pPr>
        <w:tabs>
          <w:tab w:val="left" w:pos="6663"/>
        </w:tabs>
        <w:ind w:leftChars="200" w:left="360"/>
        <w:rPr>
          <w:rFonts w:ascii="ＭＳ ゴシック" w:hAnsi="ＭＳ ゴシック"/>
          <w:bCs/>
          <w:sz w:val="20"/>
          <w:szCs w:val="20"/>
        </w:rPr>
      </w:pPr>
      <w:r>
        <w:rPr>
          <w:rFonts w:ascii="ＭＳ ゴシック" w:hAnsi="ＭＳ ゴシック"/>
          <w:noProof/>
          <w:sz w:val="20"/>
          <w:szCs w:val="20"/>
        </w:rPr>
        <w:drawing>
          <wp:anchor distT="0" distB="0" distL="114300" distR="114300" simplePos="0" relativeHeight="251657728" behindDoc="0" locked="0" layoutInCell="1" allowOverlap="1" wp14:anchorId="6AC7EC4C" wp14:editId="605FEA85">
            <wp:simplePos x="0" y="0"/>
            <wp:positionH relativeFrom="column">
              <wp:posOffset>4676140</wp:posOffset>
            </wp:positionH>
            <wp:positionV relativeFrom="paragraph">
              <wp:posOffset>29210</wp:posOffset>
            </wp:positionV>
            <wp:extent cx="1267460" cy="1273175"/>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7460" cy="1273175"/>
                    </a:xfrm>
                    <a:prstGeom prst="rect">
                      <a:avLst/>
                    </a:prstGeom>
                    <a:noFill/>
                  </pic:spPr>
                </pic:pic>
              </a:graphicData>
            </a:graphic>
            <wp14:sizeRelH relativeFrom="page">
              <wp14:pctWidth>0</wp14:pctWidth>
            </wp14:sizeRelH>
            <wp14:sizeRelV relativeFrom="page">
              <wp14:pctHeight>0</wp14:pctHeight>
            </wp14:sizeRelV>
          </wp:anchor>
        </w:drawing>
      </w:r>
      <w:r w:rsidR="000352D8">
        <w:rPr>
          <w:rFonts w:ascii="ＭＳ ゴシック" w:hAnsi="ＭＳ ゴシック" w:hint="eastAsia"/>
          <w:sz w:val="20"/>
          <w:szCs w:val="20"/>
        </w:rPr>
        <w:t>4</w:t>
      </w:r>
      <w:r w:rsidR="006D6B96" w:rsidRPr="006D6B96">
        <w:rPr>
          <w:rFonts w:ascii="ＭＳ ゴシック" w:hAnsi="ＭＳ ゴシック" w:hint="eastAsia"/>
          <w:sz w:val="20"/>
          <w:szCs w:val="20"/>
        </w:rPr>
        <w:t>月</w:t>
      </w:r>
      <w:r w:rsidR="000352D8">
        <w:rPr>
          <w:rFonts w:ascii="ＭＳ ゴシック" w:hAnsi="ＭＳ ゴシック" w:hint="eastAsia"/>
          <w:sz w:val="20"/>
          <w:szCs w:val="20"/>
        </w:rPr>
        <w:t>19</w:t>
      </w:r>
      <w:r w:rsidR="006D6B96" w:rsidRPr="006D6B96">
        <w:rPr>
          <w:rFonts w:ascii="ＭＳ ゴシック" w:hAnsi="ＭＳ ゴシック" w:hint="eastAsia"/>
          <w:sz w:val="20"/>
          <w:szCs w:val="20"/>
        </w:rPr>
        <w:t>日</w:t>
      </w:r>
      <w:r w:rsidR="00084FBA">
        <w:rPr>
          <w:rFonts w:ascii="ＭＳ ゴシック" w:hAnsi="ＭＳ ゴシック" w:hint="eastAsia"/>
          <w:sz w:val="20"/>
          <w:szCs w:val="20"/>
        </w:rPr>
        <w:t>(</w:t>
      </w:r>
      <w:r w:rsidR="007F66D9">
        <w:rPr>
          <w:rFonts w:ascii="ＭＳ ゴシック" w:hAnsi="ＭＳ ゴシック" w:hint="eastAsia"/>
          <w:sz w:val="20"/>
          <w:szCs w:val="20"/>
        </w:rPr>
        <w:t>月</w:t>
      </w:r>
      <w:r w:rsidR="00084FBA">
        <w:rPr>
          <w:rFonts w:ascii="ＭＳ ゴシック" w:hAnsi="ＭＳ ゴシック" w:hint="eastAsia"/>
          <w:sz w:val="20"/>
          <w:szCs w:val="20"/>
        </w:rPr>
        <w:t>)</w:t>
      </w:r>
      <w:r w:rsidR="006D6B96" w:rsidRPr="006D6B96">
        <w:rPr>
          <w:rFonts w:ascii="ＭＳ ゴシック" w:hAnsi="ＭＳ ゴシック" w:hint="eastAsia"/>
          <w:sz w:val="20"/>
          <w:szCs w:val="20"/>
        </w:rPr>
        <w:t>までに</w:t>
      </w:r>
      <w:r w:rsidR="00084FBA">
        <w:rPr>
          <w:rFonts w:ascii="ＭＳ ゴシック" w:hAnsi="ＭＳ ゴシック" w:hint="eastAsia"/>
          <w:sz w:val="20"/>
          <w:szCs w:val="20"/>
        </w:rPr>
        <w:t>Q</w:t>
      </w:r>
      <w:r w:rsidR="00084FBA">
        <w:rPr>
          <w:rFonts w:ascii="ＭＳ ゴシック" w:hAnsi="ＭＳ ゴシック"/>
          <w:sz w:val="20"/>
          <w:szCs w:val="20"/>
        </w:rPr>
        <w:t>R</w:t>
      </w:r>
      <w:r w:rsidR="006D6B96" w:rsidRPr="006D6B96">
        <w:rPr>
          <w:rFonts w:ascii="ＭＳ ゴシック" w:hAnsi="ＭＳ ゴシック" w:hint="eastAsia"/>
          <w:sz w:val="20"/>
          <w:szCs w:val="20"/>
        </w:rPr>
        <w:t>コードのリンク先もしくは、下記のURLよりお申込み下さい</w:t>
      </w:r>
      <w:r w:rsidR="00084FBA">
        <w:rPr>
          <w:rFonts w:ascii="ＭＳ ゴシック" w:hAnsi="ＭＳ ゴシック" w:hint="eastAsia"/>
          <w:bCs/>
          <w:sz w:val="20"/>
          <w:szCs w:val="20"/>
        </w:rPr>
        <w:t>。</w:t>
      </w:r>
    </w:p>
    <w:p w14:paraId="4D8010C5" w14:textId="3278E43D" w:rsidR="00084FBA" w:rsidRDefault="00874E72" w:rsidP="00C4741B">
      <w:pPr>
        <w:tabs>
          <w:tab w:val="left" w:pos="6663"/>
        </w:tabs>
        <w:ind w:leftChars="200" w:left="360"/>
        <w:rPr>
          <w:rFonts w:ascii="ＭＳ ゴシック" w:hAnsi="ＭＳ ゴシック"/>
          <w:bCs/>
          <w:sz w:val="20"/>
          <w:szCs w:val="20"/>
        </w:rPr>
      </w:pPr>
      <w:hyperlink r:id="rId8" w:history="1">
        <w:r w:rsidR="00084FBA" w:rsidRPr="00084FBA">
          <w:rPr>
            <w:rStyle w:val="a6"/>
            <w:rFonts w:ascii="ＭＳ ゴシック" w:hAnsi="ＭＳ ゴシック"/>
            <w:bCs/>
            <w:sz w:val="20"/>
            <w:szCs w:val="20"/>
          </w:rPr>
          <w:t>https://passmarket.yahoo.co.jp/event/show/detail/02607hqqgjj11.html</w:t>
        </w:r>
      </w:hyperlink>
    </w:p>
    <w:p w14:paraId="404FB069" w14:textId="20AB02E2" w:rsidR="00C4741B" w:rsidRDefault="00084FBA" w:rsidP="00C4741B">
      <w:pPr>
        <w:tabs>
          <w:tab w:val="left" w:pos="6663"/>
        </w:tabs>
        <w:ind w:leftChars="200" w:left="360"/>
        <w:rPr>
          <w:rFonts w:ascii="ＭＳ ゴシック" w:hAnsi="ＭＳ ゴシック"/>
          <w:bCs/>
          <w:sz w:val="20"/>
          <w:szCs w:val="20"/>
        </w:rPr>
      </w:pPr>
      <w:r>
        <w:rPr>
          <w:rFonts w:ascii="ＭＳ ゴシック" w:hAnsi="ＭＳ ゴシック" w:hint="eastAsia"/>
          <w:bCs/>
          <w:sz w:val="20"/>
          <w:szCs w:val="20"/>
        </w:rPr>
        <w:t>(</w:t>
      </w:r>
      <w:r w:rsidR="00C4741B" w:rsidRPr="006D6B96">
        <w:rPr>
          <w:rFonts w:ascii="ＭＳ ゴシック" w:hAnsi="ＭＳ ゴシック" w:hint="eastAsia"/>
          <w:bCs/>
          <w:sz w:val="20"/>
          <w:szCs w:val="20"/>
        </w:rPr>
        <w:t>先着順５名まで中部本部会議室での対面方式セミナーを優先選択できます</w:t>
      </w:r>
      <w:r>
        <w:rPr>
          <w:rFonts w:ascii="ＭＳ ゴシック" w:hAnsi="ＭＳ ゴシック" w:hint="eastAsia"/>
          <w:bCs/>
          <w:sz w:val="20"/>
          <w:szCs w:val="20"/>
        </w:rPr>
        <w:t>)</w:t>
      </w:r>
    </w:p>
    <w:p w14:paraId="4C2F8B14" w14:textId="77777777" w:rsidR="000352D8" w:rsidRPr="00084FBA" w:rsidRDefault="006D6B96" w:rsidP="00C4741B">
      <w:pPr>
        <w:tabs>
          <w:tab w:val="left" w:pos="6663"/>
        </w:tabs>
        <w:ind w:leftChars="200" w:left="360"/>
        <w:rPr>
          <w:rFonts w:ascii="ＭＳ ゴシック" w:hAnsi="ＭＳ ゴシック"/>
          <w:sz w:val="20"/>
          <w:szCs w:val="20"/>
        </w:rPr>
      </w:pPr>
      <w:r w:rsidRPr="00084FBA">
        <w:rPr>
          <w:rFonts w:ascii="ＭＳ ゴシック" w:hAnsi="ＭＳ ゴシック" w:hint="eastAsia"/>
          <w:sz w:val="20"/>
          <w:szCs w:val="20"/>
        </w:rPr>
        <w:t>締切り終了後、お申込みをいただきました方に、</w:t>
      </w:r>
      <w:r w:rsidR="00A13CC3" w:rsidRPr="00084FBA">
        <w:rPr>
          <w:rFonts w:ascii="ＭＳ ゴシック" w:hAnsi="ＭＳ ゴシック" w:hint="eastAsia"/>
          <w:sz w:val="20"/>
          <w:szCs w:val="20"/>
        </w:rPr>
        <w:t>W</w:t>
      </w:r>
      <w:r w:rsidR="00A13CC3" w:rsidRPr="00084FBA">
        <w:rPr>
          <w:rFonts w:ascii="ＭＳ ゴシック" w:hAnsi="ＭＳ ゴシック"/>
          <w:sz w:val="20"/>
          <w:szCs w:val="20"/>
        </w:rPr>
        <w:t>eb</w:t>
      </w:r>
      <w:r w:rsidRPr="00084FBA">
        <w:rPr>
          <w:rFonts w:ascii="ＭＳ ゴシック" w:hAnsi="ＭＳ ゴシック" w:hint="eastAsia"/>
          <w:sz w:val="20"/>
          <w:szCs w:val="20"/>
        </w:rPr>
        <w:t>講演会のURLをお送りいたします。講演会前日までにURLが届かない場合は、</w:t>
      </w:r>
      <w:r w:rsidR="007F66D9" w:rsidRPr="00084FBA">
        <w:rPr>
          <w:rFonts w:ascii="ＭＳ ゴシック" w:hAnsi="ＭＳ ゴシック" w:hint="eastAsia"/>
          <w:sz w:val="20"/>
          <w:szCs w:val="20"/>
        </w:rPr>
        <w:t>石川(</w:t>
      </w:r>
      <w:r w:rsidR="007F66D9" w:rsidRPr="00084FBA">
        <w:rPr>
          <w:rFonts w:ascii="ＭＳ ゴシック" w:hAnsi="ＭＳ ゴシック"/>
          <w:sz w:val="20"/>
          <w:szCs w:val="20"/>
        </w:rPr>
        <w:t>090-1620-4501)</w:t>
      </w:r>
      <w:r w:rsidRPr="00084FBA">
        <w:rPr>
          <w:rFonts w:ascii="ＭＳ ゴシック" w:hAnsi="ＭＳ ゴシック" w:hint="eastAsia"/>
          <w:sz w:val="20"/>
          <w:szCs w:val="20"/>
        </w:rPr>
        <w:t>までお問い合わせ下さい</w:t>
      </w:r>
      <w:r w:rsidR="000352D8" w:rsidRPr="00084FBA">
        <w:rPr>
          <w:rFonts w:ascii="ＭＳ ゴシック" w:hAnsi="ＭＳ ゴシック" w:hint="eastAsia"/>
          <w:sz w:val="20"/>
          <w:szCs w:val="20"/>
        </w:rPr>
        <w:t>。</w:t>
      </w:r>
    </w:p>
    <w:p w14:paraId="56F75D6C" w14:textId="77777777" w:rsidR="0014495C" w:rsidRDefault="004E5E08" w:rsidP="00A13CC3">
      <w:pPr>
        <w:pStyle w:val="af"/>
      </w:pPr>
      <w:r w:rsidRPr="00B06637">
        <w:rPr>
          <w:rFonts w:hint="eastAsia"/>
        </w:rPr>
        <w:t>以上</w:t>
      </w:r>
    </w:p>
    <w:sectPr w:rsidR="0014495C" w:rsidSect="00CC1F66">
      <w:footerReference w:type="even" r:id="rId9"/>
      <w:pgSz w:w="11907" w:h="16840" w:code="9"/>
      <w:pgMar w:top="851" w:right="1134" w:bottom="851" w:left="1418" w:header="851" w:footer="992" w:gutter="0"/>
      <w:cols w:space="425"/>
      <w:docGrid w:type="lines" w:linePitch="329"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B7A96" w14:textId="77777777" w:rsidR="00874E72" w:rsidRDefault="00874E72">
      <w:r>
        <w:separator/>
      </w:r>
    </w:p>
  </w:endnote>
  <w:endnote w:type="continuationSeparator" w:id="0">
    <w:p w14:paraId="5160A9B0" w14:textId="77777777" w:rsidR="00874E72" w:rsidRDefault="0087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DD559" w14:textId="77777777" w:rsidR="003402F5" w:rsidRDefault="003402F5" w:rsidP="00523AC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0EEA614" w14:textId="77777777" w:rsidR="003402F5" w:rsidRDefault="003402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A088F" w14:textId="77777777" w:rsidR="00874E72" w:rsidRDefault="00874E72">
      <w:r>
        <w:separator/>
      </w:r>
    </w:p>
  </w:footnote>
  <w:footnote w:type="continuationSeparator" w:id="0">
    <w:p w14:paraId="75CAFE7C" w14:textId="77777777" w:rsidR="00874E72" w:rsidRDefault="00874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7"/>
    <w:multiLevelType w:val="multilevel"/>
    <w:tmpl w:val="00000007"/>
    <w:lvl w:ilvl="0">
      <w:start w:val="4"/>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915FA8"/>
    <w:multiLevelType w:val="multilevel"/>
    <w:tmpl w:val="D858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876E8"/>
    <w:multiLevelType w:val="multilevel"/>
    <w:tmpl w:val="C5D87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2027EC"/>
    <w:multiLevelType w:val="multilevel"/>
    <w:tmpl w:val="9364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710C5C"/>
    <w:multiLevelType w:val="hybridMultilevel"/>
    <w:tmpl w:val="F1226F5E"/>
    <w:lvl w:ilvl="0" w:tplc="6BC4BA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D156E8"/>
    <w:multiLevelType w:val="singleLevel"/>
    <w:tmpl w:val="9DAE9E5C"/>
    <w:lvl w:ilvl="0">
      <w:start w:val="10"/>
      <w:numFmt w:val="bullet"/>
      <w:lvlText w:val="＊"/>
      <w:lvlJc w:val="left"/>
      <w:pPr>
        <w:tabs>
          <w:tab w:val="num" w:pos="225"/>
        </w:tabs>
        <w:ind w:left="225" w:hanging="225"/>
      </w:pPr>
      <w:rPr>
        <w:rFonts w:ascii="ＭＳ ゴシック" w:eastAsia="ＭＳ ゴシック" w:hAnsi="Century" w:hint="eastAsia"/>
      </w:rPr>
    </w:lvl>
  </w:abstractNum>
  <w:abstractNum w:abstractNumId="8" w15:restartNumberingAfterBreak="0">
    <w:nsid w:val="23146B23"/>
    <w:multiLevelType w:val="hybridMultilevel"/>
    <w:tmpl w:val="405C5EAA"/>
    <w:lvl w:ilvl="0" w:tplc="D11CB7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57679B"/>
    <w:multiLevelType w:val="hybridMultilevel"/>
    <w:tmpl w:val="F1C6C6DE"/>
    <w:lvl w:ilvl="0" w:tplc="26A4CBA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E1A51CC"/>
    <w:multiLevelType w:val="multilevel"/>
    <w:tmpl w:val="91AA9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B2280D"/>
    <w:multiLevelType w:val="multilevel"/>
    <w:tmpl w:val="58B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9918B6"/>
    <w:multiLevelType w:val="multilevel"/>
    <w:tmpl w:val="6B7A8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383BC0"/>
    <w:multiLevelType w:val="hybridMultilevel"/>
    <w:tmpl w:val="1528FC3C"/>
    <w:lvl w:ilvl="0" w:tplc="8B54BDC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72529DB"/>
    <w:multiLevelType w:val="multilevel"/>
    <w:tmpl w:val="E160B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1053A1"/>
    <w:multiLevelType w:val="multilevel"/>
    <w:tmpl w:val="F9F4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977054"/>
    <w:multiLevelType w:val="multilevel"/>
    <w:tmpl w:val="45AC3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40435F"/>
    <w:multiLevelType w:val="multilevel"/>
    <w:tmpl w:val="BF5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85C5C"/>
    <w:multiLevelType w:val="hybridMultilevel"/>
    <w:tmpl w:val="6D62C4EE"/>
    <w:lvl w:ilvl="0" w:tplc="C2DAD2A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74CA4DC5"/>
    <w:multiLevelType w:val="multilevel"/>
    <w:tmpl w:val="7EEC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50531A"/>
    <w:multiLevelType w:val="multilevel"/>
    <w:tmpl w:val="BC88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13"/>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0"/>
  </w:num>
  <w:num w:numId="7">
    <w:abstractNumId w:val="17"/>
  </w:num>
  <w:num w:numId="8">
    <w:abstractNumId w:val="3"/>
  </w:num>
  <w:num w:numId="9">
    <w:abstractNumId w:val="11"/>
  </w:num>
  <w:num w:numId="10">
    <w:abstractNumId w:val="5"/>
  </w:num>
  <w:num w:numId="11">
    <w:abstractNumId w:val="19"/>
  </w:num>
  <w:num w:numId="12">
    <w:abstractNumId w:val="15"/>
  </w:num>
  <w:num w:numId="13">
    <w:abstractNumId w:val="16"/>
  </w:num>
  <w:num w:numId="14">
    <w:abstractNumId w:val="7"/>
  </w:num>
  <w:num w:numId="15">
    <w:abstractNumId w:val="14"/>
  </w:num>
  <w:num w:numId="16">
    <w:abstractNumId w:val="12"/>
  </w:num>
  <w:num w:numId="17">
    <w:abstractNumId w:val="4"/>
  </w:num>
  <w:num w:numId="18">
    <w:abstractNumId w:val="9"/>
  </w:num>
  <w:num w:numId="19">
    <w:abstractNumId w:val="1"/>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81"/>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131"/>
    <w:rsid w:val="00001024"/>
    <w:rsid w:val="0000221F"/>
    <w:rsid w:val="00005DF4"/>
    <w:rsid w:val="00006D48"/>
    <w:rsid w:val="00007F23"/>
    <w:rsid w:val="000118B1"/>
    <w:rsid w:val="00021F5A"/>
    <w:rsid w:val="00022403"/>
    <w:rsid w:val="00024ADB"/>
    <w:rsid w:val="00025828"/>
    <w:rsid w:val="00025C2E"/>
    <w:rsid w:val="000263A6"/>
    <w:rsid w:val="0003258D"/>
    <w:rsid w:val="000352D8"/>
    <w:rsid w:val="00042D6E"/>
    <w:rsid w:val="00042DEE"/>
    <w:rsid w:val="000471D2"/>
    <w:rsid w:val="000511CD"/>
    <w:rsid w:val="000524CE"/>
    <w:rsid w:val="00055F63"/>
    <w:rsid w:val="000568FD"/>
    <w:rsid w:val="000607A5"/>
    <w:rsid w:val="00061883"/>
    <w:rsid w:val="00061A53"/>
    <w:rsid w:val="0006450D"/>
    <w:rsid w:val="00067FDD"/>
    <w:rsid w:val="00072F73"/>
    <w:rsid w:val="00074130"/>
    <w:rsid w:val="000771C2"/>
    <w:rsid w:val="00082263"/>
    <w:rsid w:val="00084229"/>
    <w:rsid w:val="00084FBA"/>
    <w:rsid w:val="0008555F"/>
    <w:rsid w:val="000925CF"/>
    <w:rsid w:val="00096122"/>
    <w:rsid w:val="000A0955"/>
    <w:rsid w:val="000A2A68"/>
    <w:rsid w:val="000A51C0"/>
    <w:rsid w:val="000A7801"/>
    <w:rsid w:val="000B434B"/>
    <w:rsid w:val="000B4495"/>
    <w:rsid w:val="000B7ABD"/>
    <w:rsid w:val="000E3C8B"/>
    <w:rsid w:val="000E57C8"/>
    <w:rsid w:val="000E6B23"/>
    <w:rsid w:val="000F3C82"/>
    <w:rsid w:val="000F524C"/>
    <w:rsid w:val="000F6C5C"/>
    <w:rsid w:val="00100CB4"/>
    <w:rsid w:val="001023B3"/>
    <w:rsid w:val="00102C50"/>
    <w:rsid w:val="00110B10"/>
    <w:rsid w:val="00111EE5"/>
    <w:rsid w:val="0012422A"/>
    <w:rsid w:val="00132D8D"/>
    <w:rsid w:val="00133126"/>
    <w:rsid w:val="0013733E"/>
    <w:rsid w:val="00140412"/>
    <w:rsid w:val="00144090"/>
    <w:rsid w:val="0014495C"/>
    <w:rsid w:val="00144DC8"/>
    <w:rsid w:val="00147560"/>
    <w:rsid w:val="00147656"/>
    <w:rsid w:val="0015060A"/>
    <w:rsid w:val="001508CF"/>
    <w:rsid w:val="001525ED"/>
    <w:rsid w:val="00155451"/>
    <w:rsid w:val="0016076A"/>
    <w:rsid w:val="00165B45"/>
    <w:rsid w:val="001667FA"/>
    <w:rsid w:val="001741F9"/>
    <w:rsid w:val="00174BC5"/>
    <w:rsid w:val="00174E63"/>
    <w:rsid w:val="00184D4E"/>
    <w:rsid w:val="001877BB"/>
    <w:rsid w:val="0019045B"/>
    <w:rsid w:val="00190C14"/>
    <w:rsid w:val="001A10F1"/>
    <w:rsid w:val="001A22F0"/>
    <w:rsid w:val="001A2554"/>
    <w:rsid w:val="001A349D"/>
    <w:rsid w:val="001A5DA7"/>
    <w:rsid w:val="001B0A66"/>
    <w:rsid w:val="001B2CB0"/>
    <w:rsid w:val="001B51F0"/>
    <w:rsid w:val="001B5697"/>
    <w:rsid w:val="001B60BF"/>
    <w:rsid w:val="001B61DC"/>
    <w:rsid w:val="001C035C"/>
    <w:rsid w:val="001C140A"/>
    <w:rsid w:val="001C1FA5"/>
    <w:rsid w:val="001C203B"/>
    <w:rsid w:val="001C5435"/>
    <w:rsid w:val="001D0B9E"/>
    <w:rsid w:val="001D2CF5"/>
    <w:rsid w:val="001D5983"/>
    <w:rsid w:val="001E2B09"/>
    <w:rsid w:val="001E4A07"/>
    <w:rsid w:val="001E4A76"/>
    <w:rsid w:val="001E6BF8"/>
    <w:rsid w:val="001F2D99"/>
    <w:rsid w:val="001F5305"/>
    <w:rsid w:val="00206085"/>
    <w:rsid w:val="00206581"/>
    <w:rsid w:val="00210893"/>
    <w:rsid w:val="00211E84"/>
    <w:rsid w:val="002131C4"/>
    <w:rsid w:val="00221486"/>
    <w:rsid w:val="00221735"/>
    <w:rsid w:val="00221AE2"/>
    <w:rsid w:val="002231AF"/>
    <w:rsid w:val="00224B68"/>
    <w:rsid w:val="0023033E"/>
    <w:rsid w:val="00230E6E"/>
    <w:rsid w:val="002313E4"/>
    <w:rsid w:val="00232118"/>
    <w:rsid w:val="002324C8"/>
    <w:rsid w:val="00235C13"/>
    <w:rsid w:val="00235D24"/>
    <w:rsid w:val="0024133A"/>
    <w:rsid w:val="00244BF2"/>
    <w:rsid w:val="0025141D"/>
    <w:rsid w:val="00257948"/>
    <w:rsid w:val="0026172F"/>
    <w:rsid w:val="002626FC"/>
    <w:rsid w:val="0026398B"/>
    <w:rsid w:val="00270FE2"/>
    <w:rsid w:val="00271353"/>
    <w:rsid w:val="002713DB"/>
    <w:rsid w:val="0027199C"/>
    <w:rsid w:val="002814BD"/>
    <w:rsid w:val="00282FBE"/>
    <w:rsid w:val="00284487"/>
    <w:rsid w:val="00287594"/>
    <w:rsid w:val="00290629"/>
    <w:rsid w:val="002932B3"/>
    <w:rsid w:val="00294D94"/>
    <w:rsid w:val="0029535F"/>
    <w:rsid w:val="00296D53"/>
    <w:rsid w:val="002A24FE"/>
    <w:rsid w:val="002A298D"/>
    <w:rsid w:val="002A2F38"/>
    <w:rsid w:val="002B1629"/>
    <w:rsid w:val="002B442B"/>
    <w:rsid w:val="002C04B2"/>
    <w:rsid w:val="002C5C2C"/>
    <w:rsid w:val="002C7D39"/>
    <w:rsid w:val="002D2E0E"/>
    <w:rsid w:val="002D5F65"/>
    <w:rsid w:val="002E163F"/>
    <w:rsid w:val="002E1AD3"/>
    <w:rsid w:val="002E32EB"/>
    <w:rsid w:val="002E401A"/>
    <w:rsid w:val="002E4484"/>
    <w:rsid w:val="002E5BEB"/>
    <w:rsid w:val="00300A32"/>
    <w:rsid w:val="00301D10"/>
    <w:rsid w:val="0030229E"/>
    <w:rsid w:val="00302677"/>
    <w:rsid w:val="00302E56"/>
    <w:rsid w:val="00303730"/>
    <w:rsid w:val="00305BEF"/>
    <w:rsid w:val="0030627E"/>
    <w:rsid w:val="00312E3F"/>
    <w:rsid w:val="003173BA"/>
    <w:rsid w:val="003229B8"/>
    <w:rsid w:val="003249F0"/>
    <w:rsid w:val="00325AC8"/>
    <w:rsid w:val="00325C7C"/>
    <w:rsid w:val="00327C29"/>
    <w:rsid w:val="00327F40"/>
    <w:rsid w:val="00330139"/>
    <w:rsid w:val="003402F5"/>
    <w:rsid w:val="00340AEB"/>
    <w:rsid w:val="0034629C"/>
    <w:rsid w:val="003469C8"/>
    <w:rsid w:val="00351B1C"/>
    <w:rsid w:val="00353C39"/>
    <w:rsid w:val="0035450B"/>
    <w:rsid w:val="003630A4"/>
    <w:rsid w:val="00364333"/>
    <w:rsid w:val="00366188"/>
    <w:rsid w:val="003668AF"/>
    <w:rsid w:val="00372443"/>
    <w:rsid w:val="00373B8F"/>
    <w:rsid w:val="00373E08"/>
    <w:rsid w:val="0037656A"/>
    <w:rsid w:val="0037730A"/>
    <w:rsid w:val="00380DF0"/>
    <w:rsid w:val="00382F06"/>
    <w:rsid w:val="00383D31"/>
    <w:rsid w:val="003872B8"/>
    <w:rsid w:val="003900E1"/>
    <w:rsid w:val="003906B7"/>
    <w:rsid w:val="00393B45"/>
    <w:rsid w:val="003952D6"/>
    <w:rsid w:val="003A18A9"/>
    <w:rsid w:val="003A3F78"/>
    <w:rsid w:val="003B1229"/>
    <w:rsid w:val="003B1DDF"/>
    <w:rsid w:val="003B31D4"/>
    <w:rsid w:val="003B7A65"/>
    <w:rsid w:val="003C2DB2"/>
    <w:rsid w:val="003D0842"/>
    <w:rsid w:val="003D1D0E"/>
    <w:rsid w:val="003D5C3E"/>
    <w:rsid w:val="003D7CBA"/>
    <w:rsid w:val="003E3650"/>
    <w:rsid w:val="003E6B3C"/>
    <w:rsid w:val="003F2B28"/>
    <w:rsid w:val="00406CDE"/>
    <w:rsid w:val="00411E54"/>
    <w:rsid w:val="00416146"/>
    <w:rsid w:val="00426B4B"/>
    <w:rsid w:val="00432E35"/>
    <w:rsid w:val="004356B1"/>
    <w:rsid w:val="004361A4"/>
    <w:rsid w:val="00436816"/>
    <w:rsid w:val="00440434"/>
    <w:rsid w:val="0044292A"/>
    <w:rsid w:val="004455CC"/>
    <w:rsid w:val="00450F9A"/>
    <w:rsid w:val="0045436B"/>
    <w:rsid w:val="0045530A"/>
    <w:rsid w:val="00455330"/>
    <w:rsid w:val="00457A71"/>
    <w:rsid w:val="0046260C"/>
    <w:rsid w:val="0047215C"/>
    <w:rsid w:val="00476055"/>
    <w:rsid w:val="004771AE"/>
    <w:rsid w:val="00477A4F"/>
    <w:rsid w:val="004800CE"/>
    <w:rsid w:val="004840F3"/>
    <w:rsid w:val="004857F4"/>
    <w:rsid w:val="004865A7"/>
    <w:rsid w:val="00491033"/>
    <w:rsid w:val="00492AF9"/>
    <w:rsid w:val="00492D63"/>
    <w:rsid w:val="00495986"/>
    <w:rsid w:val="004A1268"/>
    <w:rsid w:val="004A54E5"/>
    <w:rsid w:val="004A787D"/>
    <w:rsid w:val="004B07E4"/>
    <w:rsid w:val="004C0B0A"/>
    <w:rsid w:val="004D2E30"/>
    <w:rsid w:val="004D629B"/>
    <w:rsid w:val="004D629C"/>
    <w:rsid w:val="004D6CEE"/>
    <w:rsid w:val="004E3624"/>
    <w:rsid w:val="004E5E08"/>
    <w:rsid w:val="004F3185"/>
    <w:rsid w:val="004F56D5"/>
    <w:rsid w:val="00501D9C"/>
    <w:rsid w:val="00503D8B"/>
    <w:rsid w:val="00504E63"/>
    <w:rsid w:val="005050EE"/>
    <w:rsid w:val="00505847"/>
    <w:rsid w:val="00515F4D"/>
    <w:rsid w:val="00523AC6"/>
    <w:rsid w:val="00524F20"/>
    <w:rsid w:val="00527D49"/>
    <w:rsid w:val="0053067E"/>
    <w:rsid w:val="00530AD4"/>
    <w:rsid w:val="00534A58"/>
    <w:rsid w:val="00541855"/>
    <w:rsid w:val="0054415E"/>
    <w:rsid w:val="005441E8"/>
    <w:rsid w:val="005501AB"/>
    <w:rsid w:val="0055240A"/>
    <w:rsid w:val="00552C54"/>
    <w:rsid w:val="005541C9"/>
    <w:rsid w:val="00561581"/>
    <w:rsid w:val="0056171E"/>
    <w:rsid w:val="005641AA"/>
    <w:rsid w:val="00565AB4"/>
    <w:rsid w:val="00566263"/>
    <w:rsid w:val="00567591"/>
    <w:rsid w:val="0057014F"/>
    <w:rsid w:val="00574BF8"/>
    <w:rsid w:val="00581881"/>
    <w:rsid w:val="005849FB"/>
    <w:rsid w:val="00586E50"/>
    <w:rsid w:val="00587961"/>
    <w:rsid w:val="00595E64"/>
    <w:rsid w:val="00596DE0"/>
    <w:rsid w:val="00597D30"/>
    <w:rsid w:val="00597FD7"/>
    <w:rsid w:val="005A205E"/>
    <w:rsid w:val="005A233F"/>
    <w:rsid w:val="005B01CB"/>
    <w:rsid w:val="005B3C3A"/>
    <w:rsid w:val="005B4036"/>
    <w:rsid w:val="005B748D"/>
    <w:rsid w:val="005C0B92"/>
    <w:rsid w:val="005C1242"/>
    <w:rsid w:val="005C6209"/>
    <w:rsid w:val="005D0E49"/>
    <w:rsid w:val="005D22D0"/>
    <w:rsid w:val="005D49DC"/>
    <w:rsid w:val="005E49E1"/>
    <w:rsid w:val="005E6C4A"/>
    <w:rsid w:val="005F4119"/>
    <w:rsid w:val="005F55EE"/>
    <w:rsid w:val="0060198E"/>
    <w:rsid w:val="00601B68"/>
    <w:rsid w:val="006046A8"/>
    <w:rsid w:val="00604A75"/>
    <w:rsid w:val="00604C27"/>
    <w:rsid w:val="00606C21"/>
    <w:rsid w:val="00610E3D"/>
    <w:rsid w:val="00613532"/>
    <w:rsid w:val="00613A5E"/>
    <w:rsid w:val="0061579E"/>
    <w:rsid w:val="00617B28"/>
    <w:rsid w:val="00625220"/>
    <w:rsid w:val="00625762"/>
    <w:rsid w:val="0062635F"/>
    <w:rsid w:val="00627386"/>
    <w:rsid w:val="00634230"/>
    <w:rsid w:val="00635EB4"/>
    <w:rsid w:val="00637028"/>
    <w:rsid w:val="00642EC3"/>
    <w:rsid w:val="00642F52"/>
    <w:rsid w:val="00644A8D"/>
    <w:rsid w:val="00652433"/>
    <w:rsid w:val="0065351E"/>
    <w:rsid w:val="006551C3"/>
    <w:rsid w:val="006562C2"/>
    <w:rsid w:val="00656BCF"/>
    <w:rsid w:val="00657041"/>
    <w:rsid w:val="006611CE"/>
    <w:rsid w:val="00661CFA"/>
    <w:rsid w:val="006646DE"/>
    <w:rsid w:val="00670A82"/>
    <w:rsid w:val="00670DE1"/>
    <w:rsid w:val="006722DF"/>
    <w:rsid w:val="006733C8"/>
    <w:rsid w:val="00673645"/>
    <w:rsid w:val="0067386E"/>
    <w:rsid w:val="00675137"/>
    <w:rsid w:val="00675C92"/>
    <w:rsid w:val="00675D0B"/>
    <w:rsid w:val="00681666"/>
    <w:rsid w:val="006819C8"/>
    <w:rsid w:val="00685272"/>
    <w:rsid w:val="006874D2"/>
    <w:rsid w:val="00690EBF"/>
    <w:rsid w:val="00694C4B"/>
    <w:rsid w:val="006952BD"/>
    <w:rsid w:val="006952FA"/>
    <w:rsid w:val="006A0CB4"/>
    <w:rsid w:val="006A1121"/>
    <w:rsid w:val="006A290F"/>
    <w:rsid w:val="006A499F"/>
    <w:rsid w:val="006A75B7"/>
    <w:rsid w:val="006B13D4"/>
    <w:rsid w:val="006B3AFD"/>
    <w:rsid w:val="006B4AC5"/>
    <w:rsid w:val="006B600C"/>
    <w:rsid w:val="006C04A7"/>
    <w:rsid w:val="006C08AB"/>
    <w:rsid w:val="006C185F"/>
    <w:rsid w:val="006C53D0"/>
    <w:rsid w:val="006C7A78"/>
    <w:rsid w:val="006D5B2C"/>
    <w:rsid w:val="006D6232"/>
    <w:rsid w:val="006D6B96"/>
    <w:rsid w:val="006E2B8B"/>
    <w:rsid w:val="006E56D2"/>
    <w:rsid w:val="006F33AA"/>
    <w:rsid w:val="006F4FF7"/>
    <w:rsid w:val="0070338A"/>
    <w:rsid w:val="00705DAA"/>
    <w:rsid w:val="0071226D"/>
    <w:rsid w:val="007131F4"/>
    <w:rsid w:val="00713A4B"/>
    <w:rsid w:val="00714779"/>
    <w:rsid w:val="007168F4"/>
    <w:rsid w:val="0072073B"/>
    <w:rsid w:val="00721D5D"/>
    <w:rsid w:val="00722459"/>
    <w:rsid w:val="007249CA"/>
    <w:rsid w:val="007270D6"/>
    <w:rsid w:val="00730113"/>
    <w:rsid w:val="00731F80"/>
    <w:rsid w:val="00733219"/>
    <w:rsid w:val="00734602"/>
    <w:rsid w:val="00735284"/>
    <w:rsid w:val="00750512"/>
    <w:rsid w:val="00751894"/>
    <w:rsid w:val="00752873"/>
    <w:rsid w:val="00753EB6"/>
    <w:rsid w:val="00754AE2"/>
    <w:rsid w:val="00757F03"/>
    <w:rsid w:val="00760F28"/>
    <w:rsid w:val="0076271A"/>
    <w:rsid w:val="00762DA0"/>
    <w:rsid w:val="00762EE8"/>
    <w:rsid w:val="00771C98"/>
    <w:rsid w:val="00776D82"/>
    <w:rsid w:val="007807D0"/>
    <w:rsid w:val="00780B1B"/>
    <w:rsid w:val="00782211"/>
    <w:rsid w:val="007857BA"/>
    <w:rsid w:val="00790ED1"/>
    <w:rsid w:val="0079789E"/>
    <w:rsid w:val="007A5CA8"/>
    <w:rsid w:val="007A7213"/>
    <w:rsid w:val="007B2EB7"/>
    <w:rsid w:val="007B3D2A"/>
    <w:rsid w:val="007B4E9B"/>
    <w:rsid w:val="007B7750"/>
    <w:rsid w:val="007C25EA"/>
    <w:rsid w:val="007C2EFC"/>
    <w:rsid w:val="007C3019"/>
    <w:rsid w:val="007C6350"/>
    <w:rsid w:val="007D1568"/>
    <w:rsid w:val="007D3BD0"/>
    <w:rsid w:val="007D67E9"/>
    <w:rsid w:val="007D6C1E"/>
    <w:rsid w:val="007E48D1"/>
    <w:rsid w:val="007F0274"/>
    <w:rsid w:val="007F223E"/>
    <w:rsid w:val="007F63C0"/>
    <w:rsid w:val="007F66D9"/>
    <w:rsid w:val="00800EF5"/>
    <w:rsid w:val="00802C7D"/>
    <w:rsid w:val="008131E0"/>
    <w:rsid w:val="008236AE"/>
    <w:rsid w:val="00825626"/>
    <w:rsid w:val="00827119"/>
    <w:rsid w:val="008456EF"/>
    <w:rsid w:val="008463D9"/>
    <w:rsid w:val="008471BC"/>
    <w:rsid w:val="00852C17"/>
    <w:rsid w:val="00854E3C"/>
    <w:rsid w:val="00855308"/>
    <w:rsid w:val="0085539F"/>
    <w:rsid w:val="00860EED"/>
    <w:rsid w:val="00863B23"/>
    <w:rsid w:val="00864455"/>
    <w:rsid w:val="008654D3"/>
    <w:rsid w:val="00866B65"/>
    <w:rsid w:val="00867F06"/>
    <w:rsid w:val="00874E72"/>
    <w:rsid w:val="00882007"/>
    <w:rsid w:val="00882729"/>
    <w:rsid w:val="008963D0"/>
    <w:rsid w:val="00896702"/>
    <w:rsid w:val="008A3367"/>
    <w:rsid w:val="008A7948"/>
    <w:rsid w:val="008B273A"/>
    <w:rsid w:val="008C3777"/>
    <w:rsid w:val="008C3B2F"/>
    <w:rsid w:val="008C4220"/>
    <w:rsid w:val="008D03B3"/>
    <w:rsid w:val="008D0E2C"/>
    <w:rsid w:val="008D22E3"/>
    <w:rsid w:val="008D4432"/>
    <w:rsid w:val="008D4869"/>
    <w:rsid w:val="008D6A8C"/>
    <w:rsid w:val="008D7055"/>
    <w:rsid w:val="008E16A5"/>
    <w:rsid w:val="008E18CF"/>
    <w:rsid w:val="008E1CBD"/>
    <w:rsid w:val="008E3119"/>
    <w:rsid w:val="008E72F1"/>
    <w:rsid w:val="008E7A88"/>
    <w:rsid w:val="008F1EC3"/>
    <w:rsid w:val="008F2D69"/>
    <w:rsid w:val="008F3F94"/>
    <w:rsid w:val="008F5990"/>
    <w:rsid w:val="008F7549"/>
    <w:rsid w:val="008F7550"/>
    <w:rsid w:val="00901E3A"/>
    <w:rsid w:val="00904129"/>
    <w:rsid w:val="00904C41"/>
    <w:rsid w:val="00907264"/>
    <w:rsid w:val="00911E1E"/>
    <w:rsid w:val="00912426"/>
    <w:rsid w:val="009134CC"/>
    <w:rsid w:val="00920F60"/>
    <w:rsid w:val="00922974"/>
    <w:rsid w:val="00925304"/>
    <w:rsid w:val="0092607C"/>
    <w:rsid w:val="00927F4A"/>
    <w:rsid w:val="009306D6"/>
    <w:rsid w:val="00935F92"/>
    <w:rsid w:val="009371D4"/>
    <w:rsid w:val="00941879"/>
    <w:rsid w:val="00944392"/>
    <w:rsid w:val="00950DE4"/>
    <w:rsid w:val="009522F9"/>
    <w:rsid w:val="00952345"/>
    <w:rsid w:val="00953F3A"/>
    <w:rsid w:val="00962652"/>
    <w:rsid w:val="00962B18"/>
    <w:rsid w:val="00963837"/>
    <w:rsid w:val="00971ABD"/>
    <w:rsid w:val="009728E4"/>
    <w:rsid w:val="00973477"/>
    <w:rsid w:val="00976464"/>
    <w:rsid w:val="00976995"/>
    <w:rsid w:val="009821E7"/>
    <w:rsid w:val="009845CE"/>
    <w:rsid w:val="009915F7"/>
    <w:rsid w:val="00993634"/>
    <w:rsid w:val="00995441"/>
    <w:rsid w:val="009A2FDE"/>
    <w:rsid w:val="009A369C"/>
    <w:rsid w:val="009B1131"/>
    <w:rsid w:val="009B3E52"/>
    <w:rsid w:val="009B48EA"/>
    <w:rsid w:val="009B49D5"/>
    <w:rsid w:val="009B523D"/>
    <w:rsid w:val="009B5E1D"/>
    <w:rsid w:val="009B75DA"/>
    <w:rsid w:val="009B794A"/>
    <w:rsid w:val="009C011A"/>
    <w:rsid w:val="009C0F28"/>
    <w:rsid w:val="009C4749"/>
    <w:rsid w:val="009D0D35"/>
    <w:rsid w:val="009D21E0"/>
    <w:rsid w:val="009D236B"/>
    <w:rsid w:val="009D7622"/>
    <w:rsid w:val="009E30FC"/>
    <w:rsid w:val="009E37EE"/>
    <w:rsid w:val="009E3E1E"/>
    <w:rsid w:val="009E487B"/>
    <w:rsid w:val="009F1275"/>
    <w:rsid w:val="009F1B4A"/>
    <w:rsid w:val="009F406D"/>
    <w:rsid w:val="009F4DD3"/>
    <w:rsid w:val="009F5A0E"/>
    <w:rsid w:val="00A007E8"/>
    <w:rsid w:val="00A02667"/>
    <w:rsid w:val="00A04984"/>
    <w:rsid w:val="00A129EE"/>
    <w:rsid w:val="00A12F8E"/>
    <w:rsid w:val="00A13CC3"/>
    <w:rsid w:val="00A1649D"/>
    <w:rsid w:val="00A16765"/>
    <w:rsid w:val="00A17B56"/>
    <w:rsid w:val="00A21B42"/>
    <w:rsid w:val="00A22C4E"/>
    <w:rsid w:val="00A25BD2"/>
    <w:rsid w:val="00A25C01"/>
    <w:rsid w:val="00A318E0"/>
    <w:rsid w:val="00A31EB4"/>
    <w:rsid w:val="00A35BA6"/>
    <w:rsid w:val="00A44290"/>
    <w:rsid w:val="00A44684"/>
    <w:rsid w:val="00A4572E"/>
    <w:rsid w:val="00A467B5"/>
    <w:rsid w:val="00A52BD7"/>
    <w:rsid w:val="00A62070"/>
    <w:rsid w:val="00A637EB"/>
    <w:rsid w:val="00A641C1"/>
    <w:rsid w:val="00A64E2E"/>
    <w:rsid w:val="00A65F97"/>
    <w:rsid w:val="00A701F4"/>
    <w:rsid w:val="00A71240"/>
    <w:rsid w:val="00A72460"/>
    <w:rsid w:val="00A73902"/>
    <w:rsid w:val="00A74F4D"/>
    <w:rsid w:val="00A76550"/>
    <w:rsid w:val="00A82A1A"/>
    <w:rsid w:val="00A93C3D"/>
    <w:rsid w:val="00A95746"/>
    <w:rsid w:val="00A97C99"/>
    <w:rsid w:val="00A97EC6"/>
    <w:rsid w:val="00AA1A94"/>
    <w:rsid w:val="00AA2416"/>
    <w:rsid w:val="00AA4B44"/>
    <w:rsid w:val="00AA4E31"/>
    <w:rsid w:val="00AA6111"/>
    <w:rsid w:val="00AA7D7E"/>
    <w:rsid w:val="00AB3915"/>
    <w:rsid w:val="00AB3DE9"/>
    <w:rsid w:val="00AB5043"/>
    <w:rsid w:val="00AC4447"/>
    <w:rsid w:val="00AC4620"/>
    <w:rsid w:val="00AD7923"/>
    <w:rsid w:val="00AE009D"/>
    <w:rsid w:val="00AE7AD1"/>
    <w:rsid w:val="00AF0732"/>
    <w:rsid w:val="00AF3F81"/>
    <w:rsid w:val="00AF45FE"/>
    <w:rsid w:val="00AF4767"/>
    <w:rsid w:val="00AF5284"/>
    <w:rsid w:val="00AF55A2"/>
    <w:rsid w:val="00AF7A5B"/>
    <w:rsid w:val="00B06637"/>
    <w:rsid w:val="00B119EE"/>
    <w:rsid w:val="00B1481E"/>
    <w:rsid w:val="00B17911"/>
    <w:rsid w:val="00B2173F"/>
    <w:rsid w:val="00B22A13"/>
    <w:rsid w:val="00B23FEA"/>
    <w:rsid w:val="00B25100"/>
    <w:rsid w:val="00B30FD6"/>
    <w:rsid w:val="00B320CF"/>
    <w:rsid w:val="00B32DE0"/>
    <w:rsid w:val="00B33FA3"/>
    <w:rsid w:val="00B34EA6"/>
    <w:rsid w:val="00B377DB"/>
    <w:rsid w:val="00B40DEA"/>
    <w:rsid w:val="00B437E3"/>
    <w:rsid w:val="00B4518B"/>
    <w:rsid w:val="00B46D93"/>
    <w:rsid w:val="00B47EFC"/>
    <w:rsid w:val="00B53824"/>
    <w:rsid w:val="00B53E89"/>
    <w:rsid w:val="00B55DC6"/>
    <w:rsid w:val="00B605C8"/>
    <w:rsid w:val="00B60F43"/>
    <w:rsid w:val="00B6248D"/>
    <w:rsid w:val="00B629EC"/>
    <w:rsid w:val="00B724D7"/>
    <w:rsid w:val="00B80014"/>
    <w:rsid w:val="00B81456"/>
    <w:rsid w:val="00B81F0B"/>
    <w:rsid w:val="00B85B1E"/>
    <w:rsid w:val="00B872DF"/>
    <w:rsid w:val="00B87F41"/>
    <w:rsid w:val="00B93738"/>
    <w:rsid w:val="00BA077B"/>
    <w:rsid w:val="00BA0B5E"/>
    <w:rsid w:val="00BA191D"/>
    <w:rsid w:val="00BA24C6"/>
    <w:rsid w:val="00BA6903"/>
    <w:rsid w:val="00BA6A8E"/>
    <w:rsid w:val="00BA757C"/>
    <w:rsid w:val="00BB48F8"/>
    <w:rsid w:val="00BB49B0"/>
    <w:rsid w:val="00BB5DFE"/>
    <w:rsid w:val="00BC06FB"/>
    <w:rsid w:val="00BC0FB3"/>
    <w:rsid w:val="00BC4B0F"/>
    <w:rsid w:val="00BC53DA"/>
    <w:rsid w:val="00BC69A0"/>
    <w:rsid w:val="00BC71C2"/>
    <w:rsid w:val="00BC76CC"/>
    <w:rsid w:val="00BD007F"/>
    <w:rsid w:val="00BD12DD"/>
    <w:rsid w:val="00BD51AB"/>
    <w:rsid w:val="00BE0B8E"/>
    <w:rsid w:val="00BE3A44"/>
    <w:rsid w:val="00BE3C61"/>
    <w:rsid w:val="00BE7C4E"/>
    <w:rsid w:val="00BF2365"/>
    <w:rsid w:val="00BF349F"/>
    <w:rsid w:val="00BF6E8F"/>
    <w:rsid w:val="00C052A1"/>
    <w:rsid w:val="00C05D12"/>
    <w:rsid w:val="00C11119"/>
    <w:rsid w:val="00C11B24"/>
    <w:rsid w:val="00C30828"/>
    <w:rsid w:val="00C33C36"/>
    <w:rsid w:val="00C33C7C"/>
    <w:rsid w:val="00C33D6D"/>
    <w:rsid w:val="00C353CB"/>
    <w:rsid w:val="00C37B77"/>
    <w:rsid w:val="00C40300"/>
    <w:rsid w:val="00C4264E"/>
    <w:rsid w:val="00C43789"/>
    <w:rsid w:val="00C440DD"/>
    <w:rsid w:val="00C444EA"/>
    <w:rsid w:val="00C44FB8"/>
    <w:rsid w:val="00C46D24"/>
    <w:rsid w:val="00C4741B"/>
    <w:rsid w:val="00C477D2"/>
    <w:rsid w:val="00C5578A"/>
    <w:rsid w:val="00C56230"/>
    <w:rsid w:val="00C567D2"/>
    <w:rsid w:val="00C56CA4"/>
    <w:rsid w:val="00C60430"/>
    <w:rsid w:val="00C743F4"/>
    <w:rsid w:val="00C84063"/>
    <w:rsid w:val="00C8422E"/>
    <w:rsid w:val="00C8480A"/>
    <w:rsid w:val="00C85ECC"/>
    <w:rsid w:val="00C87408"/>
    <w:rsid w:val="00C874D4"/>
    <w:rsid w:val="00C90695"/>
    <w:rsid w:val="00C918F5"/>
    <w:rsid w:val="00CA33BF"/>
    <w:rsid w:val="00CA5739"/>
    <w:rsid w:val="00CA709C"/>
    <w:rsid w:val="00CB11A8"/>
    <w:rsid w:val="00CB1515"/>
    <w:rsid w:val="00CB174B"/>
    <w:rsid w:val="00CB2FEB"/>
    <w:rsid w:val="00CB6CFA"/>
    <w:rsid w:val="00CC1F66"/>
    <w:rsid w:val="00CC65B0"/>
    <w:rsid w:val="00CD2A40"/>
    <w:rsid w:val="00CD38F4"/>
    <w:rsid w:val="00CD4C50"/>
    <w:rsid w:val="00CD4C88"/>
    <w:rsid w:val="00CD5363"/>
    <w:rsid w:val="00CD5E27"/>
    <w:rsid w:val="00CD60BA"/>
    <w:rsid w:val="00CE0244"/>
    <w:rsid w:val="00CE0B1E"/>
    <w:rsid w:val="00CE2F65"/>
    <w:rsid w:val="00CF14BA"/>
    <w:rsid w:val="00CF4A0A"/>
    <w:rsid w:val="00CF7A0D"/>
    <w:rsid w:val="00D0252C"/>
    <w:rsid w:val="00D02E83"/>
    <w:rsid w:val="00D069C2"/>
    <w:rsid w:val="00D12FFC"/>
    <w:rsid w:val="00D130CD"/>
    <w:rsid w:val="00D25075"/>
    <w:rsid w:val="00D31BA7"/>
    <w:rsid w:val="00D31DF3"/>
    <w:rsid w:val="00D32FF2"/>
    <w:rsid w:val="00D33076"/>
    <w:rsid w:val="00D35869"/>
    <w:rsid w:val="00D371D0"/>
    <w:rsid w:val="00D40F5B"/>
    <w:rsid w:val="00D4570E"/>
    <w:rsid w:val="00D466CF"/>
    <w:rsid w:val="00D5021D"/>
    <w:rsid w:val="00D53A9C"/>
    <w:rsid w:val="00D55962"/>
    <w:rsid w:val="00D626E2"/>
    <w:rsid w:val="00D6336E"/>
    <w:rsid w:val="00D64A5E"/>
    <w:rsid w:val="00D74E5E"/>
    <w:rsid w:val="00D750EB"/>
    <w:rsid w:val="00D776AD"/>
    <w:rsid w:val="00D86BF2"/>
    <w:rsid w:val="00D91126"/>
    <w:rsid w:val="00D93E93"/>
    <w:rsid w:val="00D95348"/>
    <w:rsid w:val="00D9646C"/>
    <w:rsid w:val="00DA0AC6"/>
    <w:rsid w:val="00DA2B02"/>
    <w:rsid w:val="00DA607F"/>
    <w:rsid w:val="00DA66EF"/>
    <w:rsid w:val="00DB13B2"/>
    <w:rsid w:val="00DB3745"/>
    <w:rsid w:val="00DB4389"/>
    <w:rsid w:val="00DB6CF1"/>
    <w:rsid w:val="00DC3AB6"/>
    <w:rsid w:val="00DC55F1"/>
    <w:rsid w:val="00DC63CE"/>
    <w:rsid w:val="00DC6C3A"/>
    <w:rsid w:val="00DD0C82"/>
    <w:rsid w:val="00DD2982"/>
    <w:rsid w:val="00DD746B"/>
    <w:rsid w:val="00DE151D"/>
    <w:rsid w:val="00DE17D6"/>
    <w:rsid w:val="00DE1FF9"/>
    <w:rsid w:val="00DF1E76"/>
    <w:rsid w:val="00DF4455"/>
    <w:rsid w:val="00E00917"/>
    <w:rsid w:val="00E010C7"/>
    <w:rsid w:val="00E05BED"/>
    <w:rsid w:val="00E075D1"/>
    <w:rsid w:val="00E133F2"/>
    <w:rsid w:val="00E14036"/>
    <w:rsid w:val="00E17573"/>
    <w:rsid w:val="00E17FC7"/>
    <w:rsid w:val="00E204A0"/>
    <w:rsid w:val="00E23EF1"/>
    <w:rsid w:val="00E34950"/>
    <w:rsid w:val="00E35559"/>
    <w:rsid w:val="00E37978"/>
    <w:rsid w:val="00E42204"/>
    <w:rsid w:val="00E43AFF"/>
    <w:rsid w:val="00E455CA"/>
    <w:rsid w:val="00E467D2"/>
    <w:rsid w:val="00E46A8D"/>
    <w:rsid w:val="00E57046"/>
    <w:rsid w:val="00E63F97"/>
    <w:rsid w:val="00E646B6"/>
    <w:rsid w:val="00E64ADD"/>
    <w:rsid w:val="00E653B6"/>
    <w:rsid w:val="00E7051E"/>
    <w:rsid w:val="00E80811"/>
    <w:rsid w:val="00E83636"/>
    <w:rsid w:val="00E91046"/>
    <w:rsid w:val="00E926BF"/>
    <w:rsid w:val="00E95868"/>
    <w:rsid w:val="00E96C77"/>
    <w:rsid w:val="00EA0337"/>
    <w:rsid w:val="00EA23E1"/>
    <w:rsid w:val="00EA2E59"/>
    <w:rsid w:val="00EA5CFE"/>
    <w:rsid w:val="00EB0D7A"/>
    <w:rsid w:val="00EB2239"/>
    <w:rsid w:val="00EB4E85"/>
    <w:rsid w:val="00EB722A"/>
    <w:rsid w:val="00EC0393"/>
    <w:rsid w:val="00EC0E73"/>
    <w:rsid w:val="00EC18F8"/>
    <w:rsid w:val="00EC35C4"/>
    <w:rsid w:val="00EC42DD"/>
    <w:rsid w:val="00EC44FD"/>
    <w:rsid w:val="00EC4DE5"/>
    <w:rsid w:val="00ED0D6E"/>
    <w:rsid w:val="00ED2CE3"/>
    <w:rsid w:val="00ED47FE"/>
    <w:rsid w:val="00ED750A"/>
    <w:rsid w:val="00EE0004"/>
    <w:rsid w:val="00EE1189"/>
    <w:rsid w:val="00EE1C4E"/>
    <w:rsid w:val="00EE2641"/>
    <w:rsid w:val="00EE29CE"/>
    <w:rsid w:val="00EF54CF"/>
    <w:rsid w:val="00EF5749"/>
    <w:rsid w:val="00EF5DFA"/>
    <w:rsid w:val="00EF677F"/>
    <w:rsid w:val="00F04615"/>
    <w:rsid w:val="00F057C7"/>
    <w:rsid w:val="00F07579"/>
    <w:rsid w:val="00F076F5"/>
    <w:rsid w:val="00F115D6"/>
    <w:rsid w:val="00F1496F"/>
    <w:rsid w:val="00F16760"/>
    <w:rsid w:val="00F177E2"/>
    <w:rsid w:val="00F17E0E"/>
    <w:rsid w:val="00F20B45"/>
    <w:rsid w:val="00F21118"/>
    <w:rsid w:val="00F2480B"/>
    <w:rsid w:val="00F27711"/>
    <w:rsid w:val="00F3375F"/>
    <w:rsid w:val="00F36A4C"/>
    <w:rsid w:val="00F46288"/>
    <w:rsid w:val="00F46300"/>
    <w:rsid w:val="00F46CA8"/>
    <w:rsid w:val="00F475CD"/>
    <w:rsid w:val="00F54F62"/>
    <w:rsid w:val="00F5582B"/>
    <w:rsid w:val="00F612AB"/>
    <w:rsid w:val="00F63295"/>
    <w:rsid w:val="00F640F9"/>
    <w:rsid w:val="00F64531"/>
    <w:rsid w:val="00F647DA"/>
    <w:rsid w:val="00F82545"/>
    <w:rsid w:val="00F84386"/>
    <w:rsid w:val="00F86CBD"/>
    <w:rsid w:val="00F90D1A"/>
    <w:rsid w:val="00F92696"/>
    <w:rsid w:val="00F92B42"/>
    <w:rsid w:val="00F95CF0"/>
    <w:rsid w:val="00FA1544"/>
    <w:rsid w:val="00FA1E3D"/>
    <w:rsid w:val="00FA44B1"/>
    <w:rsid w:val="00FB014A"/>
    <w:rsid w:val="00FB27D4"/>
    <w:rsid w:val="00FB2B8F"/>
    <w:rsid w:val="00FB5301"/>
    <w:rsid w:val="00FB7C6F"/>
    <w:rsid w:val="00FC26E8"/>
    <w:rsid w:val="00FC30A8"/>
    <w:rsid w:val="00FD0453"/>
    <w:rsid w:val="00FD6D26"/>
    <w:rsid w:val="00FD6D3D"/>
    <w:rsid w:val="00FE5D61"/>
    <w:rsid w:val="00FE6AF2"/>
    <w:rsid w:val="00FF14B8"/>
    <w:rsid w:val="00FF1CEF"/>
    <w:rsid w:val="00FF2B8D"/>
    <w:rsid w:val="00FF607F"/>
    <w:rsid w:val="00FF6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4C3F92"/>
  <w15:chartTrackingRefBased/>
  <w15:docId w15:val="{7481072B-A47C-469C-B619-F024B251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60F28"/>
    <w:pPr>
      <w:widowControl w:val="0"/>
      <w:jc w:val="both"/>
    </w:pPr>
    <w:rPr>
      <w:rFonts w:eastAsia="ＭＳ ゴシック"/>
      <w:sz w:val="18"/>
      <w:szCs w:val="18"/>
    </w:rPr>
  </w:style>
  <w:style w:type="paragraph" w:styleId="1">
    <w:name w:val="heading 1"/>
    <w:basedOn w:val="a"/>
    <w:next w:val="a"/>
    <w:qFormat/>
    <w:rsid w:val="000A2A68"/>
    <w:pPr>
      <w:keepNext/>
      <w:outlineLvl w:val="0"/>
    </w:pPr>
    <w:rPr>
      <w:rFonts w:ascii="Arial" w:hAnsi="Arial"/>
      <w:sz w:val="24"/>
      <w:szCs w:val="24"/>
    </w:rPr>
  </w:style>
  <w:style w:type="paragraph" w:styleId="2">
    <w:name w:val="heading 2"/>
    <w:basedOn w:val="a"/>
    <w:qFormat/>
    <w:rsid w:val="008D4869"/>
    <w:pPr>
      <w:widowControl/>
      <w:spacing w:before="100" w:beforeAutospacing="1" w:after="100" w:afterAutospacing="1"/>
      <w:jc w:val="left"/>
      <w:outlineLvl w:val="1"/>
    </w:pPr>
    <w:rPr>
      <w:rFonts w:ascii="ＭＳ Ｐゴシック" w:eastAsia="ＭＳ Ｐゴシック" w:hAnsi="ＭＳ Ｐゴシック" w:cs="ＭＳ Ｐゴシック"/>
      <w:b/>
      <w:bCs/>
      <w:sz w:val="36"/>
      <w:szCs w:val="36"/>
    </w:rPr>
  </w:style>
  <w:style w:type="paragraph" w:styleId="3">
    <w:name w:val="heading 3"/>
    <w:basedOn w:val="a"/>
    <w:next w:val="a"/>
    <w:qFormat/>
    <w:rsid w:val="000A2A68"/>
    <w:pPr>
      <w:keepNext/>
      <w:ind w:leftChars="400" w:left="400"/>
      <w:outlineLvl w:val="2"/>
    </w:pPr>
    <w:rPr>
      <w:rFonts w:ascii="Arial" w:hAnsi="Arial"/>
    </w:rPr>
  </w:style>
  <w:style w:type="paragraph" w:styleId="4">
    <w:name w:val="heading 4"/>
    <w:basedOn w:val="a"/>
    <w:next w:val="a"/>
    <w:qFormat/>
    <w:rsid w:val="006C185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B11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6A75B7"/>
    <w:pPr>
      <w:tabs>
        <w:tab w:val="center" w:pos="4252"/>
        <w:tab w:val="right" w:pos="8504"/>
      </w:tabs>
      <w:snapToGrid w:val="0"/>
    </w:pPr>
  </w:style>
  <w:style w:type="character" w:styleId="a5">
    <w:name w:val="page number"/>
    <w:basedOn w:val="a0"/>
    <w:rsid w:val="006A75B7"/>
  </w:style>
  <w:style w:type="character" w:styleId="a6">
    <w:name w:val="Hyperlink"/>
    <w:rsid w:val="00364333"/>
    <w:rPr>
      <w:color w:val="0000FF"/>
      <w:u w:val="single"/>
    </w:rPr>
  </w:style>
  <w:style w:type="paragraph" w:styleId="Web">
    <w:name w:val="Normal (Web)"/>
    <w:basedOn w:val="a"/>
    <w:rsid w:val="0053067E"/>
    <w:pPr>
      <w:widowControl/>
      <w:spacing w:before="100" w:beforeAutospacing="1" w:after="100" w:afterAutospacing="1"/>
      <w:jc w:val="left"/>
    </w:pPr>
    <w:rPr>
      <w:rFonts w:ascii="ＭＳ ゴシック" w:hAnsi="ＭＳ Ｐゴシック" w:cs="ＭＳ Ｐゴシック"/>
      <w:kern w:val="16"/>
      <w:sz w:val="16"/>
      <w:szCs w:val="24"/>
    </w:rPr>
  </w:style>
  <w:style w:type="character" w:styleId="a7">
    <w:name w:val="Strong"/>
    <w:qFormat/>
    <w:rsid w:val="00F612AB"/>
    <w:rPr>
      <w:b/>
      <w:bCs/>
    </w:rPr>
  </w:style>
  <w:style w:type="paragraph" w:styleId="HTML">
    <w:name w:val="HTML Preformatted"/>
    <w:basedOn w:val="a"/>
    <w:uiPriority w:val="99"/>
    <w:rsid w:val="00EE26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color w:val="000000"/>
      <w:sz w:val="24"/>
      <w:szCs w:val="24"/>
    </w:rPr>
  </w:style>
  <w:style w:type="character" w:customStyle="1" w:styleId="fontsize60per1">
    <w:name w:val="fontsize_60per1"/>
    <w:rsid w:val="00EB0D7A"/>
    <w:rPr>
      <w:sz w:val="14"/>
      <w:szCs w:val="14"/>
    </w:rPr>
  </w:style>
  <w:style w:type="paragraph" w:styleId="z-">
    <w:name w:val="HTML Top of Form"/>
    <w:basedOn w:val="a"/>
    <w:next w:val="a"/>
    <w:hidden/>
    <w:rsid w:val="00920F60"/>
    <w:pPr>
      <w:widowControl/>
      <w:pBdr>
        <w:bottom w:val="single" w:sz="6" w:space="1" w:color="auto"/>
      </w:pBdr>
      <w:jc w:val="center"/>
    </w:pPr>
    <w:rPr>
      <w:rFonts w:ascii="Arial" w:eastAsia="ＭＳ Ｐゴシック" w:hAnsi="Arial" w:cs="Arial"/>
      <w:vanish/>
      <w:sz w:val="16"/>
      <w:szCs w:val="16"/>
    </w:rPr>
  </w:style>
  <w:style w:type="paragraph" w:styleId="z-0">
    <w:name w:val="HTML Bottom of Form"/>
    <w:basedOn w:val="a"/>
    <w:next w:val="a"/>
    <w:hidden/>
    <w:rsid w:val="00920F60"/>
    <w:pPr>
      <w:widowControl/>
      <w:pBdr>
        <w:top w:val="single" w:sz="6" w:space="1" w:color="auto"/>
      </w:pBdr>
      <w:jc w:val="center"/>
    </w:pPr>
    <w:rPr>
      <w:rFonts w:ascii="Arial" w:eastAsia="ＭＳ Ｐゴシック" w:hAnsi="Arial" w:cs="Arial"/>
      <w:vanish/>
      <w:sz w:val="16"/>
      <w:szCs w:val="16"/>
    </w:rPr>
  </w:style>
  <w:style w:type="paragraph" w:customStyle="1" w:styleId="separateblock012">
    <w:name w:val="separateblock012"/>
    <w:basedOn w:val="a"/>
    <w:rsid w:val="000A2A68"/>
    <w:pPr>
      <w:widowControl/>
      <w:spacing w:after="225" w:line="336" w:lineRule="atLeast"/>
      <w:ind w:left="150"/>
      <w:jc w:val="left"/>
    </w:pPr>
    <w:rPr>
      <w:rFonts w:ascii="ＭＳ Ｐゴシック" w:eastAsia="ＭＳ Ｐゴシック" w:hAnsi="ＭＳ Ｐゴシック" w:cs="ＭＳ Ｐゴシック"/>
    </w:rPr>
  </w:style>
  <w:style w:type="paragraph" w:customStyle="1" w:styleId="imageblock1">
    <w:name w:val="imageblock1"/>
    <w:basedOn w:val="a"/>
    <w:rsid w:val="000A2A68"/>
    <w:pPr>
      <w:widowControl/>
      <w:spacing w:after="450" w:line="336" w:lineRule="atLeast"/>
      <w:jc w:val="left"/>
    </w:pPr>
    <w:rPr>
      <w:rFonts w:ascii="ＭＳ Ｐゴシック" w:eastAsia="ＭＳ Ｐゴシック" w:hAnsi="ＭＳ Ｐゴシック" w:cs="ＭＳ Ｐゴシック"/>
    </w:rPr>
  </w:style>
  <w:style w:type="paragraph" w:customStyle="1" w:styleId="footnote1">
    <w:name w:val="footnote1"/>
    <w:basedOn w:val="a"/>
    <w:rsid w:val="000A2A68"/>
    <w:pPr>
      <w:widowControl/>
      <w:spacing w:after="300" w:line="336" w:lineRule="atLeast"/>
      <w:ind w:left="150"/>
      <w:jc w:val="right"/>
    </w:pPr>
    <w:rPr>
      <w:rFonts w:ascii="ＭＳ Ｐゴシック" w:eastAsia="ＭＳ Ｐゴシック" w:hAnsi="ＭＳ Ｐゴシック" w:cs="ＭＳ Ｐゴシック"/>
    </w:rPr>
  </w:style>
  <w:style w:type="paragraph" w:styleId="a8">
    <w:name w:val="Date"/>
    <w:basedOn w:val="a"/>
    <w:next w:val="a"/>
    <w:rsid w:val="00944392"/>
  </w:style>
  <w:style w:type="character" w:styleId="a9">
    <w:name w:val="Emphasis"/>
    <w:qFormat/>
    <w:rsid w:val="0013733E"/>
    <w:rPr>
      <w:i/>
      <w:iCs/>
    </w:rPr>
  </w:style>
  <w:style w:type="paragraph" w:customStyle="1" w:styleId="first2">
    <w:name w:val="first2"/>
    <w:basedOn w:val="a"/>
    <w:rsid w:val="0013733E"/>
    <w:pPr>
      <w:widowControl/>
      <w:spacing w:line="333" w:lineRule="auto"/>
      <w:ind w:left="150"/>
      <w:jc w:val="left"/>
    </w:pPr>
    <w:rPr>
      <w:rFonts w:ascii="ＭＳ Ｐゴシック" w:eastAsia="ＭＳ Ｐゴシック" w:hAnsi="ＭＳ Ｐゴシック" w:cs="ＭＳ Ｐゴシック"/>
      <w:sz w:val="29"/>
      <w:szCs w:val="29"/>
    </w:rPr>
  </w:style>
  <w:style w:type="character" w:customStyle="1" w:styleId="ucskeyword1">
    <w:name w:val="ucskeyword1"/>
    <w:rsid w:val="0013733E"/>
    <w:rPr>
      <w:strike w:val="0"/>
      <w:dstrike w:val="0"/>
      <w:u w:val="none"/>
      <w:effect w:val="none"/>
    </w:rPr>
  </w:style>
  <w:style w:type="character" w:customStyle="1" w:styleId="timestamp18">
    <w:name w:val="timestamp18"/>
    <w:rsid w:val="0013733E"/>
    <w:rPr>
      <w:b w:val="0"/>
      <w:bCs w:val="0"/>
      <w:vanish w:val="0"/>
      <w:webHidden w:val="0"/>
      <w:color w:val="666666"/>
      <w:specVanish w:val="0"/>
    </w:rPr>
  </w:style>
  <w:style w:type="paragraph" w:customStyle="1" w:styleId="head2txt80">
    <w:name w:val="head2 txt80"/>
    <w:basedOn w:val="a"/>
    <w:rsid w:val="0013733E"/>
    <w:pPr>
      <w:widowControl/>
      <w:jc w:val="left"/>
    </w:pPr>
    <w:rPr>
      <w:rFonts w:ascii="ＭＳ Ｐゴシック" w:eastAsia="ＭＳ Ｐゴシック" w:hAnsi="ＭＳ Ｐゴシック" w:cs="ＭＳ Ｐゴシック"/>
      <w:sz w:val="24"/>
      <w:szCs w:val="24"/>
    </w:rPr>
  </w:style>
  <w:style w:type="paragraph" w:customStyle="1" w:styleId="bplead1">
    <w:name w:val="bplead1"/>
    <w:basedOn w:val="a"/>
    <w:rsid w:val="00825626"/>
    <w:pPr>
      <w:widowControl/>
      <w:spacing w:before="480" w:after="480"/>
      <w:jc w:val="left"/>
    </w:pPr>
    <w:rPr>
      <w:rFonts w:ascii="ＭＳ Ｐゴシック" w:eastAsia="ＭＳ Ｐゴシック" w:hAnsi="ＭＳ Ｐゴシック" w:cs="ＭＳ Ｐゴシック"/>
      <w:b/>
      <w:bCs/>
      <w:color w:val="666666"/>
      <w:sz w:val="24"/>
      <w:szCs w:val="24"/>
    </w:rPr>
  </w:style>
  <w:style w:type="paragraph" w:customStyle="1" w:styleId="wkpjats1">
    <w:name w:val="wkpjats1"/>
    <w:basedOn w:val="a"/>
    <w:rsid w:val="000F6C5C"/>
    <w:pPr>
      <w:widowControl/>
      <w:jc w:val="right"/>
    </w:pPr>
    <w:rPr>
      <w:rFonts w:ascii="ＭＳ Ｐゴシック" w:eastAsia="ＭＳ Ｐゴシック" w:hAnsi="ＭＳ Ｐゴシック" w:cs="ＭＳ Ｐゴシック"/>
      <w:sz w:val="24"/>
      <w:szCs w:val="24"/>
    </w:rPr>
  </w:style>
  <w:style w:type="character" w:customStyle="1" w:styleId="plainlinks">
    <w:name w:val="plainlinks"/>
    <w:basedOn w:val="a0"/>
    <w:rsid w:val="000F6C5C"/>
  </w:style>
  <w:style w:type="character" w:customStyle="1" w:styleId="noprintplainlinksneverexpand">
    <w:name w:val="noprint plainlinksneverexpand"/>
    <w:basedOn w:val="a0"/>
    <w:rsid w:val="000F6C5C"/>
  </w:style>
  <w:style w:type="character" w:customStyle="1" w:styleId="tocnumber">
    <w:name w:val="tocnumber"/>
    <w:basedOn w:val="a0"/>
    <w:rsid w:val="000F6C5C"/>
  </w:style>
  <w:style w:type="character" w:customStyle="1" w:styleId="toctext">
    <w:name w:val="toctext"/>
    <w:basedOn w:val="a0"/>
    <w:rsid w:val="000F6C5C"/>
  </w:style>
  <w:style w:type="character" w:customStyle="1" w:styleId="mw-headline">
    <w:name w:val="mw-headline"/>
    <w:basedOn w:val="a0"/>
    <w:rsid w:val="000F6C5C"/>
  </w:style>
  <w:style w:type="character" w:styleId="aa">
    <w:name w:val="FollowedHyperlink"/>
    <w:rsid w:val="000F6C5C"/>
    <w:rPr>
      <w:color w:val="800080"/>
      <w:u w:val="single"/>
    </w:rPr>
  </w:style>
  <w:style w:type="paragraph" w:customStyle="1" w:styleId="unicode">
    <w:name w:val="unicode"/>
    <w:basedOn w:val="a"/>
    <w:rsid w:val="006C185F"/>
    <w:pPr>
      <w:widowControl/>
      <w:spacing w:before="100" w:beforeAutospacing="1" w:after="100" w:afterAutospacing="1"/>
      <w:jc w:val="left"/>
    </w:pPr>
    <w:rPr>
      <w:rFonts w:ascii="Arial Unicode MS" w:eastAsia="Arial Unicode MS" w:hAnsi="Arial Unicode MS" w:cs="Arial Unicode MS"/>
      <w:sz w:val="24"/>
      <w:szCs w:val="24"/>
    </w:rPr>
  </w:style>
  <w:style w:type="paragraph" w:customStyle="1" w:styleId="ipa">
    <w:name w:val="ipa"/>
    <w:basedOn w:val="a"/>
    <w:rsid w:val="006C185F"/>
    <w:pPr>
      <w:widowControl/>
      <w:spacing w:before="100" w:beforeAutospacing="1" w:after="100" w:afterAutospacing="1"/>
      <w:jc w:val="left"/>
    </w:pPr>
    <w:rPr>
      <w:rFonts w:ascii="Arial" w:eastAsia="ＭＳ Ｐゴシック" w:hAnsi="Arial" w:cs="Arial"/>
      <w:sz w:val="24"/>
      <w:szCs w:val="24"/>
    </w:rPr>
  </w:style>
  <w:style w:type="paragraph" w:customStyle="1" w:styleId="sampa">
    <w:name w:val="sampa"/>
    <w:basedOn w:val="a"/>
    <w:rsid w:val="006C185F"/>
    <w:pPr>
      <w:widowControl/>
      <w:spacing w:before="100" w:beforeAutospacing="1" w:after="100" w:afterAutospacing="1"/>
      <w:jc w:val="left"/>
    </w:pPr>
    <w:rPr>
      <w:rFonts w:ascii="Courier" w:eastAsia="ＭＳ Ｐゴシック" w:hAnsi="Courier" w:cs="ＭＳ Ｐゴシック"/>
      <w:sz w:val="24"/>
      <w:szCs w:val="24"/>
    </w:rPr>
  </w:style>
  <w:style w:type="paragraph" w:customStyle="1" w:styleId="references-small">
    <w:name w:val="references-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2"/>
      <w:szCs w:val="22"/>
    </w:rPr>
  </w:style>
  <w:style w:type="paragraph" w:customStyle="1" w:styleId="navbox-title">
    <w:name w:val="navbox-title"/>
    <w:basedOn w:val="a"/>
    <w:rsid w:val="006C185F"/>
    <w:pPr>
      <w:widowControl/>
      <w:shd w:val="clear" w:color="auto" w:fill="CCCC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abovebelow">
    <w:name w:val="navbox-abovebelow"/>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
    <w:name w:val="navbox-group"/>
    <w:basedOn w:val="a"/>
    <w:rsid w:val="006C185F"/>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
    <w:name w:val="navbox"/>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subgroup">
    <w:name w:val="navbox-subgroup"/>
    <w:basedOn w:val="a"/>
    <w:rsid w:val="006C185F"/>
    <w:pPr>
      <w:widowControl/>
      <w:shd w:val="clear" w:color="auto" w:fill="FDFDFD"/>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list">
    <w:name w:val="navbox-lis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even">
    <w:name w:val="navbox-even"/>
    <w:basedOn w:val="a"/>
    <w:rsid w:val="006C185F"/>
    <w:pPr>
      <w:widowControl/>
      <w:shd w:val="clear" w:color="auto" w:fill="F7F7F7"/>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odd">
    <w:name w:val="navbox-od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otice">
    <w:name w:val="notice"/>
    <w:basedOn w:val="a"/>
    <w:rsid w:val="006C185F"/>
    <w:pPr>
      <w:widowControl/>
      <w:spacing w:before="240" w:after="240"/>
      <w:ind w:left="240" w:right="240"/>
    </w:pPr>
    <w:rPr>
      <w:rFonts w:ascii="ＭＳ Ｐゴシック" w:eastAsia="ＭＳ Ｐゴシック" w:hAnsi="ＭＳ Ｐゴシック" w:cs="ＭＳ Ｐゴシック"/>
      <w:sz w:val="24"/>
      <w:szCs w:val="24"/>
    </w:rPr>
  </w:style>
  <w:style w:type="paragraph" w:customStyle="1" w:styleId="talk-notice">
    <w:name w:val="talk-notice"/>
    <w:basedOn w:val="a"/>
    <w:rsid w:val="006C185F"/>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jc w:val="left"/>
    </w:pPr>
    <w:rPr>
      <w:rFonts w:ascii="ＭＳ Ｐゴシック" w:eastAsia="ＭＳ Ｐゴシック" w:hAnsi="ＭＳ Ｐゴシック" w:cs="ＭＳ Ｐゴシック"/>
      <w:sz w:val="24"/>
      <w:szCs w:val="24"/>
    </w:rPr>
  </w:style>
  <w:style w:type="paragraph" w:customStyle="1" w:styleId="metadata-label">
    <w:name w:val="metadata-label"/>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AAAAAA"/>
      <w:sz w:val="24"/>
      <w:szCs w:val="24"/>
    </w:rPr>
  </w:style>
  <w:style w:type="paragraph" w:customStyle="1" w:styleId="messagebox">
    <w:name w:val="message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after="240"/>
    </w:pPr>
    <w:rPr>
      <w:rFonts w:ascii="ＭＳ Ｐゴシック" w:eastAsia="ＭＳ Ｐゴシック" w:hAnsi="ＭＳ Ｐゴシック" w:cs="ＭＳ Ｐゴシック"/>
      <w:sz w:val="24"/>
      <w:szCs w:val="24"/>
    </w:rPr>
  </w:style>
  <w:style w:type="paragraph" w:customStyle="1" w:styleId="infobox">
    <w:name w:val="infobox"/>
    <w:basedOn w:val="a"/>
    <w:rsid w:val="006C185F"/>
    <w:pPr>
      <w:widowControl/>
      <w:pBdr>
        <w:top w:val="single" w:sz="6" w:space="2" w:color="AAAAAA"/>
        <w:left w:val="single" w:sz="6" w:space="2" w:color="AAAAAA"/>
        <w:bottom w:val="single" w:sz="6" w:space="2" w:color="AAAAAA"/>
        <w:right w:val="single" w:sz="6" w:space="2" w:color="AAAAAA"/>
      </w:pBdr>
      <w:shd w:val="clear" w:color="auto" w:fill="F9F9F9"/>
      <w:spacing w:before="120"/>
      <w:ind w:left="240"/>
      <w:jc w:val="left"/>
    </w:pPr>
    <w:rPr>
      <w:rFonts w:ascii="ＭＳ Ｐゴシック" w:eastAsia="ＭＳ Ｐゴシック" w:hAnsi="ＭＳ Ｐゴシック" w:cs="ＭＳ Ｐゴシック"/>
      <w:color w:val="000000"/>
      <w:sz w:val="24"/>
      <w:szCs w:val="24"/>
    </w:rPr>
  </w:style>
  <w:style w:type="paragraph" w:customStyle="1" w:styleId="hiddenstructure">
    <w:name w:val="hiddenstructure"/>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ickerusage">
    <w:name w:val="tickerusage"/>
    <w:basedOn w:val="a"/>
    <w:rsid w:val="006C185F"/>
    <w:pPr>
      <w:widowControl/>
      <w:spacing w:before="100" w:beforeAutospacing="1" w:after="100" w:afterAutospacing="1"/>
      <w:jc w:val="left"/>
    </w:pPr>
    <w:rPr>
      <w:rFonts w:ascii="ＭＳ Ｐゴシック" w:eastAsia="ＭＳ Ｐゴシック" w:hAnsi="ＭＳ Ｐゴシック" w:cs="ＭＳ Ｐゴシック"/>
      <w:sz w:val="19"/>
      <w:szCs w:val="19"/>
    </w:rPr>
  </w:style>
  <w:style w:type="paragraph" w:customStyle="1" w:styleId="tickertemplateentry">
    <w:name w:val="tickertemplateentry"/>
    <w:basedOn w:val="a"/>
    <w:rsid w:val="006C185F"/>
    <w:pPr>
      <w:widowControl/>
      <w:spacing w:before="100" w:beforeAutospacing="1" w:after="100" w:afterAutospacing="1"/>
      <w:jc w:val="left"/>
    </w:pPr>
    <w:rPr>
      <w:rFonts w:ascii="ＭＳ Ｐゴシック" w:eastAsia="ＭＳ Ｐゴシック" w:hAnsi="ＭＳ Ｐゴシック" w:cs="ＭＳ Ｐゴシック"/>
      <w:b/>
      <w:bCs/>
      <w:sz w:val="24"/>
      <w:szCs w:val="24"/>
    </w:rPr>
  </w:style>
  <w:style w:type="paragraph" w:customStyle="1" w:styleId="tickerminorentry">
    <w:name w:val="tickerminorentry"/>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666666"/>
      <w:sz w:val="24"/>
      <w:szCs w:val="24"/>
    </w:rPr>
  </w:style>
  <w:style w:type="paragraph" w:customStyle="1" w:styleId="mw-plusminus-pos">
    <w:name w:val="mw-plusminus-pos"/>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006400"/>
      <w:sz w:val="24"/>
      <w:szCs w:val="24"/>
    </w:rPr>
  </w:style>
  <w:style w:type="paragraph" w:customStyle="1" w:styleId="mw-plusminus-neg">
    <w:name w:val="mw-plusminus-neg"/>
    <w:basedOn w:val="a"/>
    <w:rsid w:val="006C185F"/>
    <w:pPr>
      <w:widowControl/>
      <w:spacing w:before="100" w:beforeAutospacing="1" w:after="100" w:afterAutospacing="1"/>
      <w:jc w:val="left"/>
    </w:pPr>
    <w:rPr>
      <w:rFonts w:ascii="ＭＳ Ｐゴシック" w:eastAsia="ＭＳ Ｐゴシック" w:hAnsi="ＭＳ Ｐゴシック" w:cs="ＭＳ Ｐゴシック"/>
      <w:color w:val="8B0000"/>
      <w:sz w:val="24"/>
      <w:szCs w:val="24"/>
    </w:rPr>
  </w:style>
  <w:style w:type="paragraph" w:customStyle="1" w:styleId="pathnavbox">
    <w:name w:val="pathnavbox"/>
    <w:basedOn w:val="a"/>
    <w:rsid w:val="006C185F"/>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sz w:val="22"/>
      <w:szCs w:val="22"/>
    </w:rPr>
  </w:style>
  <w:style w:type="paragraph" w:customStyle="1" w:styleId="dablink">
    <w:name w:val="dablink"/>
    <w:basedOn w:val="a"/>
    <w:rsid w:val="006C185F"/>
    <w:pPr>
      <w:widowControl/>
      <w:pBdr>
        <w:bottom w:val="single" w:sz="6" w:space="2" w:color="AAAAAA"/>
      </w:pBdr>
      <w:spacing w:before="120" w:after="120"/>
      <w:jc w:val="left"/>
    </w:pPr>
    <w:rPr>
      <w:rFonts w:ascii="ＭＳ Ｐゴシック" w:eastAsia="ＭＳ Ｐゴシック" w:hAnsi="ＭＳ Ｐゴシック" w:cs="ＭＳ Ｐゴシック"/>
      <w:sz w:val="22"/>
      <w:szCs w:val="22"/>
    </w:rPr>
  </w:style>
  <w:style w:type="paragraph" w:customStyle="1" w:styleId="geo-default">
    <w:name w:val="geo-default"/>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ms">
    <w:name w:val="geo-dms"/>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dec">
    <w:name w:val="geo-dec"/>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geo-nondefault">
    <w:name w:val="geo-nondefaul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geo-multi-punct">
    <w:name w:val="geo-multi-punct"/>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longitude">
    <w:name w:val="long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latitude">
    <w:name w:val="latitude"/>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editsection-moved">
    <w:name w:val="editsection-moved"/>
    <w:basedOn w:val="a"/>
    <w:rsid w:val="006C185F"/>
    <w:pPr>
      <w:widowControl/>
      <w:spacing w:line="216" w:lineRule="auto"/>
      <w:jc w:val="left"/>
    </w:pPr>
    <w:rPr>
      <w:rFonts w:ascii="ＭＳ Ｐゴシック" w:eastAsia="ＭＳ Ｐゴシック" w:hAnsi="ＭＳ Ｐゴシック" w:cs="ＭＳ Ｐゴシック"/>
      <w:sz w:val="24"/>
      <w:szCs w:val="24"/>
    </w:rPr>
  </w:style>
  <w:style w:type="paragraph" w:customStyle="1" w:styleId="editsection-expands">
    <w:name w:val="editsection-expands"/>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
    <w:name w:val="i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2">
    <w:name w:val="toclevel-2"/>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3">
    <w:name w:val="toclevel-3"/>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4">
    <w:name w:val="toclevel-4"/>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5">
    <w:name w:val="toclevel-5"/>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6">
    <w:name w:val="toclevel-6"/>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clevel-7">
    <w:name w:val="toclevel-7"/>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10">
    <w:name w:val="副題1"/>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mbox">
    <w:name w:val="tmbox"/>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
    <w:name w:val="sitenoticesmall"/>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anon">
    <w:name w:val="sitenoticesmallan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sitenoticesmalluser">
    <w:name w:val="sitenoticesmalluser"/>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plainlinksneverexpand">
    <w:name w:val="plainlinksneverexpand"/>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topicon">
    <w:name w:val="topic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urlexpansion">
    <w:name w:val="urlexpansion"/>
    <w:basedOn w:val="a"/>
    <w:rsid w:val="006C185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navbox-title1">
    <w:name w:val="navbox-title1"/>
    <w:basedOn w:val="a"/>
    <w:rsid w:val="006C185F"/>
    <w:pPr>
      <w:widowControl/>
      <w:shd w:val="clear" w:color="auto" w:fill="DDDD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navbox-group1">
    <w:name w:val="navbox-group1"/>
    <w:basedOn w:val="a"/>
    <w:rsid w:val="006C185F"/>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sz w:val="24"/>
      <w:szCs w:val="24"/>
    </w:rPr>
  </w:style>
  <w:style w:type="paragraph" w:customStyle="1" w:styleId="navbox-abovebelow1">
    <w:name w:val="navbox-abovebelow1"/>
    <w:basedOn w:val="a"/>
    <w:rsid w:val="006C185F"/>
    <w:pPr>
      <w:widowControl/>
      <w:shd w:val="clear" w:color="auto" w:fill="E6E6FF"/>
      <w:spacing w:before="100" w:beforeAutospacing="1" w:after="100" w:afterAutospacing="1"/>
      <w:jc w:val="center"/>
    </w:pPr>
    <w:rPr>
      <w:rFonts w:ascii="ＭＳ Ｐゴシック" w:eastAsia="ＭＳ Ｐゴシック" w:hAnsi="ＭＳ Ｐゴシック" w:cs="ＭＳ Ｐゴシック"/>
      <w:sz w:val="24"/>
      <w:szCs w:val="24"/>
    </w:rPr>
  </w:style>
  <w:style w:type="paragraph" w:customStyle="1" w:styleId="urlexpansion1">
    <w:name w:val="urlexpansi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imbox1">
    <w:name w:val="imbox1"/>
    <w:basedOn w:val="a"/>
    <w:rsid w:val="006C185F"/>
    <w:pPr>
      <w:widowControl/>
      <w:ind w:left="-120" w:right="-120"/>
      <w:jc w:val="left"/>
    </w:pPr>
    <w:rPr>
      <w:rFonts w:ascii="ＭＳ Ｐゴシック" w:eastAsia="ＭＳ Ｐゴシック" w:hAnsi="ＭＳ Ｐゴシック" w:cs="ＭＳ Ｐゴシック"/>
      <w:sz w:val="24"/>
      <w:szCs w:val="24"/>
    </w:rPr>
  </w:style>
  <w:style w:type="paragraph" w:customStyle="1" w:styleId="imbox2">
    <w:name w:val="imbox2"/>
    <w:basedOn w:val="a"/>
    <w:rsid w:val="006C185F"/>
    <w:pPr>
      <w:widowControl/>
      <w:spacing w:before="60" w:after="60"/>
      <w:ind w:left="60" w:right="60"/>
      <w:jc w:val="left"/>
    </w:pPr>
    <w:rPr>
      <w:rFonts w:ascii="ＭＳ Ｐゴシック" w:eastAsia="ＭＳ Ｐゴシック" w:hAnsi="ＭＳ Ｐゴシック" w:cs="ＭＳ Ｐゴシック"/>
      <w:sz w:val="24"/>
      <w:szCs w:val="24"/>
    </w:rPr>
  </w:style>
  <w:style w:type="paragraph" w:customStyle="1" w:styleId="tmbox1">
    <w:name w:val="tmbox1"/>
    <w:basedOn w:val="a"/>
    <w:rsid w:val="006C185F"/>
    <w:pPr>
      <w:widowControl/>
      <w:spacing w:before="30" w:after="30"/>
      <w:jc w:val="left"/>
    </w:pPr>
    <w:rPr>
      <w:rFonts w:ascii="ＭＳ Ｐゴシック" w:eastAsia="ＭＳ Ｐゴシック" w:hAnsi="ＭＳ Ｐゴシック" w:cs="ＭＳ Ｐゴシック"/>
      <w:sz w:val="24"/>
      <w:szCs w:val="24"/>
    </w:rPr>
  </w:style>
  <w:style w:type="paragraph" w:customStyle="1" w:styleId="toclevel-21">
    <w:name w:val="toclevel-2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31">
    <w:name w:val="toclevel-3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41">
    <w:name w:val="toclevel-4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51">
    <w:name w:val="toclevel-5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61">
    <w:name w:val="toclevel-6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toclevel-71">
    <w:name w:val="toclevel-7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ubtitle1">
    <w:name w:val="subtitle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1">
    <w:name w:val="sitenoticesmall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anon1">
    <w:name w:val="sitenoticesmallanon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paragraph" w:customStyle="1" w:styleId="sitenoticesmalluser1">
    <w:name w:val="sitenoticesmalluser1"/>
    <w:basedOn w:val="a"/>
    <w:rsid w:val="006C185F"/>
    <w:pPr>
      <w:widowControl/>
      <w:spacing w:before="100" w:beforeAutospacing="1" w:after="100" w:afterAutospacing="1"/>
      <w:jc w:val="left"/>
    </w:pPr>
    <w:rPr>
      <w:rFonts w:ascii="ＭＳ Ｐゴシック" w:eastAsia="ＭＳ Ｐゴシック" w:hAnsi="ＭＳ Ｐゴシック" w:cs="ＭＳ Ｐゴシック"/>
      <w:vanish/>
      <w:sz w:val="24"/>
      <w:szCs w:val="24"/>
    </w:rPr>
  </w:style>
  <w:style w:type="character" w:customStyle="1" w:styleId="toctoggle">
    <w:name w:val="toctoggle"/>
    <w:basedOn w:val="a0"/>
    <w:rsid w:val="006C185F"/>
  </w:style>
  <w:style w:type="character" w:styleId="HTML0">
    <w:name w:val="HTML Cite"/>
    <w:rsid w:val="006C185F"/>
    <w:rPr>
      <w:i/>
      <w:iCs/>
    </w:rPr>
  </w:style>
  <w:style w:type="character" w:customStyle="1" w:styleId="z3988">
    <w:name w:val="z3988"/>
    <w:basedOn w:val="a0"/>
    <w:rsid w:val="006C185F"/>
  </w:style>
  <w:style w:type="character" w:customStyle="1" w:styleId="cmnc-middlejsidkeyfonthln">
    <w:name w:val="cmnc-middle jsid_key_fonthln"/>
    <w:basedOn w:val="a0"/>
    <w:rsid w:val="00E17FC7"/>
  </w:style>
  <w:style w:type="character" w:customStyle="1" w:styleId="cmnc-smalljsidkeyfonttxt">
    <w:name w:val="cmnc-small jsid_key_fonttxt"/>
    <w:basedOn w:val="a0"/>
    <w:rsid w:val="00E17FC7"/>
  </w:style>
  <w:style w:type="character" w:customStyle="1" w:styleId="cmn-simple-hidejsidtargetfontsizehlm">
    <w:name w:val="cmn-simple-hide jsid_targetfontsize_hlm"/>
    <w:basedOn w:val="a0"/>
    <w:rsid w:val="00E17FC7"/>
  </w:style>
  <w:style w:type="character" w:customStyle="1" w:styleId="cmn-simple-hidejsidtargetfontsizehln">
    <w:name w:val="cmn-simple-hide jsid_targetfontsize_hln"/>
    <w:basedOn w:val="a0"/>
    <w:rsid w:val="00E17FC7"/>
  </w:style>
  <w:style w:type="character" w:customStyle="1" w:styleId="cmn-simple-hidejsidtargetfontsizetxt">
    <w:name w:val="cmn-simple-hide jsid_targetfontsize_txt"/>
    <w:basedOn w:val="a0"/>
    <w:rsid w:val="00E17FC7"/>
  </w:style>
  <w:style w:type="character" w:customStyle="1" w:styleId="jsidurldata">
    <w:name w:val="jsid_urldata"/>
    <w:basedOn w:val="a0"/>
    <w:rsid w:val="00E17FC7"/>
  </w:style>
  <w:style w:type="paragraph" w:customStyle="1" w:styleId="ab">
    <w:name w:val="表の内容"/>
    <w:basedOn w:val="a"/>
    <w:rsid w:val="00E926BF"/>
    <w:pPr>
      <w:suppressLineNumbers/>
      <w:suppressAutoHyphens/>
    </w:pPr>
    <w:rPr>
      <w:rFonts w:cs="Century"/>
      <w:lang w:eastAsia="ar-SA"/>
    </w:rPr>
  </w:style>
  <w:style w:type="paragraph" w:styleId="ac">
    <w:name w:val="header"/>
    <w:basedOn w:val="a"/>
    <w:link w:val="ad"/>
    <w:rsid w:val="00A62070"/>
    <w:pPr>
      <w:tabs>
        <w:tab w:val="center" w:pos="4252"/>
        <w:tab w:val="right" w:pos="8504"/>
      </w:tabs>
      <w:snapToGrid w:val="0"/>
    </w:pPr>
    <w:rPr>
      <w:lang w:val="x-none" w:eastAsia="x-none"/>
    </w:rPr>
  </w:style>
  <w:style w:type="character" w:customStyle="1" w:styleId="ad">
    <w:name w:val="ヘッダー (文字)"/>
    <w:link w:val="ac"/>
    <w:rsid w:val="00A62070"/>
    <w:rPr>
      <w:rFonts w:eastAsia="ＭＳ ゴシック"/>
      <w:sz w:val="18"/>
      <w:szCs w:val="18"/>
    </w:rPr>
  </w:style>
  <w:style w:type="character" w:styleId="ae">
    <w:name w:val="Unresolved Mention"/>
    <w:uiPriority w:val="99"/>
    <w:semiHidden/>
    <w:unhideWhenUsed/>
    <w:rsid w:val="006E2B8B"/>
    <w:rPr>
      <w:color w:val="605E5C"/>
      <w:shd w:val="clear" w:color="auto" w:fill="E1DFDD"/>
    </w:rPr>
  </w:style>
  <w:style w:type="paragraph" w:styleId="af">
    <w:name w:val="Closing"/>
    <w:basedOn w:val="a"/>
    <w:link w:val="af0"/>
    <w:rsid w:val="00A13CC3"/>
    <w:pPr>
      <w:jc w:val="right"/>
    </w:pPr>
    <w:rPr>
      <w:rFonts w:ascii="ＭＳ ゴシック" w:hAnsi="ＭＳ ゴシック"/>
      <w:sz w:val="20"/>
      <w:szCs w:val="20"/>
    </w:rPr>
  </w:style>
  <w:style w:type="character" w:customStyle="1" w:styleId="af0">
    <w:name w:val="結語 (文字)"/>
    <w:link w:val="af"/>
    <w:rsid w:val="00A13CC3"/>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166">
      <w:bodyDiv w:val="1"/>
      <w:marLeft w:val="0"/>
      <w:marRight w:val="0"/>
      <w:marTop w:val="0"/>
      <w:marBottom w:val="0"/>
      <w:divBdr>
        <w:top w:val="none" w:sz="0" w:space="0" w:color="auto"/>
        <w:left w:val="none" w:sz="0" w:space="0" w:color="auto"/>
        <w:bottom w:val="none" w:sz="0" w:space="0" w:color="auto"/>
        <w:right w:val="none" w:sz="0" w:space="0" w:color="auto"/>
      </w:divBdr>
      <w:divsChild>
        <w:div w:id="477844219">
          <w:marLeft w:val="0"/>
          <w:marRight w:val="0"/>
          <w:marTop w:val="0"/>
          <w:marBottom w:val="0"/>
          <w:divBdr>
            <w:top w:val="none" w:sz="0" w:space="0" w:color="auto"/>
            <w:left w:val="none" w:sz="0" w:space="0" w:color="auto"/>
            <w:bottom w:val="none" w:sz="0" w:space="0" w:color="auto"/>
            <w:right w:val="none" w:sz="0" w:space="0" w:color="auto"/>
          </w:divBdr>
          <w:divsChild>
            <w:div w:id="145099280">
              <w:marLeft w:val="0"/>
              <w:marRight w:val="0"/>
              <w:marTop w:val="0"/>
              <w:marBottom w:val="0"/>
              <w:divBdr>
                <w:top w:val="none" w:sz="0" w:space="0" w:color="auto"/>
                <w:left w:val="none" w:sz="0" w:space="0" w:color="auto"/>
                <w:bottom w:val="none" w:sz="0" w:space="0" w:color="auto"/>
                <w:right w:val="none" w:sz="0" w:space="0" w:color="auto"/>
              </w:divBdr>
              <w:divsChild>
                <w:div w:id="1443262619">
                  <w:marLeft w:val="0"/>
                  <w:marRight w:val="0"/>
                  <w:marTop w:val="600"/>
                  <w:marBottom w:val="0"/>
                  <w:divBdr>
                    <w:top w:val="none" w:sz="0" w:space="0" w:color="auto"/>
                    <w:left w:val="none" w:sz="0" w:space="0" w:color="auto"/>
                    <w:bottom w:val="none" w:sz="0" w:space="0" w:color="auto"/>
                    <w:right w:val="none" w:sz="0" w:space="0" w:color="auto"/>
                  </w:divBdr>
                  <w:divsChild>
                    <w:div w:id="1726561146">
                      <w:marLeft w:val="0"/>
                      <w:marRight w:val="0"/>
                      <w:marTop w:val="0"/>
                      <w:marBottom w:val="0"/>
                      <w:divBdr>
                        <w:top w:val="none" w:sz="0" w:space="0" w:color="auto"/>
                        <w:left w:val="none" w:sz="0" w:space="0" w:color="auto"/>
                        <w:bottom w:val="none" w:sz="0" w:space="0" w:color="auto"/>
                        <w:right w:val="none" w:sz="0" w:space="0" w:color="auto"/>
                      </w:divBdr>
                      <w:divsChild>
                        <w:div w:id="1664704444">
                          <w:marLeft w:val="0"/>
                          <w:marRight w:val="0"/>
                          <w:marTop w:val="0"/>
                          <w:marBottom w:val="0"/>
                          <w:divBdr>
                            <w:top w:val="none" w:sz="0" w:space="0" w:color="auto"/>
                            <w:left w:val="none" w:sz="0" w:space="0" w:color="auto"/>
                            <w:bottom w:val="none" w:sz="0" w:space="0" w:color="auto"/>
                            <w:right w:val="none" w:sz="0" w:space="0" w:color="auto"/>
                          </w:divBdr>
                          <w:divsChild>
                            <w:div w:id="1331639536">
                              <w:marLeft w:val="285"/>
                              <w:marRight w:val="495"/>
                              <w:marTop w:val="0"/>
                              <w:marBottom w:val="0"/>
                              <w:divBdr>
                                <w:top w:val="none" w:sz="0" w:space="0" w:color="auto"/>
                                <w:left w:val="none" w:sz="0" w:space="0" w:color="auto"/>
                                <w:bottom w:val="none" w:sz="0" w:space="0" w:color="auto"/>
                                <w:right w:val="none" w:sz="0" w:space="0" w:color="auto"/>
                              </w:divBdr>
                              <w:divsChild>
                                <w:div w:id="40787713">
                                  <w:marLeft w:val="0"/>
                                  <w:marRight w:val="30"/>
                                  <w:marTop w:val="510"/>
                                  <w:marBottom w:val="0"/>
                                  <w:divBdr>
                                    <w:top w:val="none" w:sz="0" w:space="0" w:color="auto"/>
                                    <w:left w:val="none" w:sz="0" w:space="0" w:color="auto"/>
                                    <w:bottom w:val="none" w:sz="0" w:space="0" w:color="auto"/>
                                    <w:right w:val="none" w:sz="0" w:space="0" w:color="auto"/>
                                  </w:divBdr>
                                  <w:divsChild>
                                    <w:div w:id="1600485187">
                                      <w:marLeft w:val="0"/>
                                      <w:marRight w:val="0"/>
                                      <w:marTop w:val="0"/>
                                      <w:marBottom w:val="300"/>
                                      <w:divBdr>
                                        <w:top w:val="none" w:sz="0" w:space="0" w:color="auto"/>
                                        <w:left w:val="none" w:sz="0" w:space="0" w:color="auto"/>
                                        <w:bottom w:val="none" w:sz="0" w:space="0" w:color="auto"/>
                                        <w:right w:val="none" w:sz="0" w:space="0" w:color="auto"/>
                                      </w:divBdr>
                                      <w:divsChild>
                                        <w:div w:id="1649164665">
                                          <w:marLeft w:val="75"/>
                                          <w:marRight w:val="0"/>
                                          <w:marTop w:val="0"/>
                                          <w:marBottom w:val="0"/>
                                          <w:divBdr>
                                            <w:top w:val="none" w:sz="0" w:space="0" w:color="auto"/>
                                            <w:left w:val="none" w:sz="0" w:space="0" w:color="auto"/>
                                            <w:bottom w:val="none" w:sz="0" w:space="0" w:color="auto"/>
                                            <w:right w:val="none" w:sz="0" w:space="0" w:color="auto"/>
                                          </w:divBdr>
                                          <w:divsChild>
                                            <w:div w:id="8994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1965">
      <w:bodyDiv w:val="1"/>
      <w:marLeft w:val="0"/>
      <w:marRight w:val="0"/>
      <w:marTop w:val="0"/>
      <w:marBottom w:val="0"/>
      <w:divBdr>
        <w:top w:val="none" w:sz="0" w:space="0" w:color="auto"/>
        <w:left w:val="none" w:sz="0" w:space="0" w:color="auto"/>
        <w:bottom w:val="none" w:sz="0" w:space="0" w:color="auto"/>
        <w:right w:val="none" w:sz="0" w:space="0" w:color="auto"/>
      </w:divBdr>
      <w:divsChild>
        <w:div w:id="1569875004">
          <w:marLeft w:val="435"/>
          <w:marRight w:val="0"/>
          <w:marTop w:val="0"/>
          <w:marBottom w:val="0"/>
          <w:divBdr>
            <w:top w:val="none" w:sz="0" w:space="0" w:color="auto"/>
            <w:left w:val="none" w:sz="0" w:space="0" w:color="auto"/>
            <w:bottom w:val="none" w:sz="0" w:space="0" w:color="auto"/>
            <w:right w:val="none" w:sz="0" w:space="0" w:color="auto"/>
          </w:divBdr>
          <w:divsChild>
            <w:div w:id="46531433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63726665">
      <w:bodyDiv w:val="1"/>
      <w:marLeft w:val="0"/>
      <w:marRight w:val="0"/>
      <w:marTop w:val="0"/>
      <w:marBottom w:val="0"/>
      <w:divBdr>
        <w:top w:val="none" w:sz="0" w:space="0" w:color="auto"/>
        <w:left w:val="none" w:sz="0" w:space="0" w:color="auto"/>
        <w:bottom w:val="none" w:sz="0" w:space="0" w:color="auto"/>
        <w:right w:val="none" w:sz="0" w:space="0" w:color="auto"/>
      </w:divBdr>
    </w:div>
    <w:div w:id="89207999">
      <w:bodyDiv w:val="1"/>
      <w:marLeft w:val="0"/>
      <w:marRight w:val="0"/>
      <w:marTop w:val="0"/>
      <w:marBottom w:val="0"/>
      <w:divBdr>
        <w:top w:val="none" w:sz="0" w:space="0" w:color="auto"/>
        <w:left w:val="none" w:sz="0" w:space="0" w:color="auto"/>
        <w:bottom w:val="none" w:sz="0" w:space="0" w:color="auto"/>
        <w:right w:val="none" w:sz="0" w:space="0" w:color="auto"/>
      </w:divBdr>
      <w:divsChild>
        <w:div w:id="1216892944">
          <w:marLeft w:val="0"/>
          <w:marRight w:val="0"/>
          <w:marTop w:val="0"/>
          <w:marBottom w:val="300"/>
          <w:divBdr>
            <w:top w:val="none" w:sz="0" w:space="0" w:color="auto"/>
            <w:left w:val="none" w:sz="0" w:space="0" w:color="auto"/>
            <w:bottom w:val="none" w:sz="0" w:space="0" w:color="auto"/>
            <w:right w:val="none" w:sz="0" w:space="0" w:color="auto"/>
          </w:divBdr>
          <w:divsChild>
            <w:div w:id="2110663651">
              <w:marLeft w:val="0"/>
              <w:marRight w:val="0"/>
              <w:marTop w:val="0"/>
              <w:marBottom w:val="0"/>
              <w:divBdr>
                <w:top w:val="none" w:sz="0" w:space="0" w:color="auto"/>
                <w:left w:val="none" w:sz="0" w:space="0" w:color="auto"/>
                <w:bottom w:val="none" w:sz="0" w:space="0" w:color="auto"/>
                <w:right w:val="none" w:sz="0" w:space="0" w:color="auto"/>
              </w:divBdr>
              <w:divsChild>
                <w:div w:id="2122794302">
                  <w:marLeft w:val="0"/>
                  <w:marRight w:val="0"/>
                  <w:marTop w:val="0"/>
                  <w:marBottom w:val="0"/>
                  <w:divBdr>
                    <w:top w:val="none" w:sz="0" w:space="0" w:color="auto"/>
                    <w:left w:val="none" w:sz="0" w:space="0" w:color="auto"/>
                    <w:bottom w:val="none" w:sz="0" w:space="0" w:color="auto"/>
                    <w:right w:val="none" w:sz="0" w:space="0" w:color="auto"/>
                  </w:divBdr>
                  <w:divsChild>
                    <w:div w:id="803962038">
                      <w:marLeft w:val="0"/>
                      <w:marRight w:val="0"/>
                      <w:marTop w:val="0"/>
                      <w:marBottom w:val="0"/>
                      <w:divBdr>
                        <w:top w:val="none" w:sz="0" w:space="0" w:color="auto"/>
                        <w:left w:val="none" w:sz="0" w:space="0" w:color="auto"/>
                        <w:bottom w:val="none" w:sz="0" w:space="0" w:color="auto"/>
                        <w:right w:val="none" w:sz="0" w:space="0" w:color="auto"/>
                      </w:divBdr>
                      <w:divsChild>
                        <w:div w:id="2059282406">
                          <w:marLeft w:val="0"/>
                          <w:marRight w:val="0"/>
                          <w:marTop w:val="0"/>
                          <w:marBottom w:val="0"/>
                          <w:divBdr>
                            <w:top w:val="none" w:sz="0" w:space="0" w:color="auto"/>
                            <w:left w:val="none" w:sz="0" w:space="0" w:color="auto"/>
                            <w:bottom w:val="none" w:sz="0" w:space="0" w:color="auto"/>
                            <w:right w:val="none" w:sz="0" w:space="0" w:color="auto"/>
                          </w:divBdr>
                          <w:divsChild>
                            <w:div w:id="21207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6504">
      <w:bodyDiv w:val="1"/>
      <w:marLeft w:val="0"/>
      <w:marRight w:val="0"/>
      <w:marTop w:val="0"/>
      <w:marBottom w:val="0"/>
      <w:divBdr>
        <w:top w:val="none" w:sz="0" w:space="0" w:color="auto"/>
        <w:left w:val="none" w:sz="0" w:space="0" w:color="auto"/>
        <w:bottom w:val="none" w:sz="0" w:space="0" w:color="auto"/>
        <w:right w:val="none" w:sz="0" w:space="0" w:color="auto"/>
      </w:divBdr>
    </w:div>
    <w:div w:id="214392491">
      <w:bodyDiv w:val="1"/>
      <w:marLeft w:val="0"/>
      <w:marRight w:val="0"/>
      <w:marTop w:val="0"/>
      <w:marBottom w:val="0"/>
      <w:divBdr>
        <w:top w:val="none" w:sz="0" w:space="0" w:color="auto"/>
        <w:left w:val="none" w:sz="0" w:space="0" w:color="auto"/>
        <w:bottom w:val="none" w:sz="0" w:space="0" w:color="auto"/>
        <w:right w:val="none" w:sz="0" w:space="0" w:color="auto"/>
      </w:divBdr>
    </w:div>
    <w:div w:id="323776978">
      <w:bodyDiv w:val="1"/>
      <w:marLeft w:val="0"/>
      <w:marRight w:val="0"/>
      <w:marTop w:val="0"/>
      <w:marBottom w:val="0"/>
      <w:divBdr>
        <w:top w:val="none" w:sz="0" w:space="0" w:color="auto"/>
        <w:left w:val="none" w:sz="0" w:space="0" w:color="auto"/>
        <w:bottom w:val="none" w:sz="0" w:space="0" w:color="auto"/>
        <w:right w:val="none" w:sz="0" w:space="0" w:color="auto"/>
      </w:divBdr>
      <w:divsChild>
        <w:div w:id="230625331">
          <w:marLeft w:val="0"/>
          <w:marRight w:val="0"/>
          <w:marTop w:val="0"/>
          <w:marBottom w:val="0"/>
          <w:divBdr>
            <w:top w:val="none" w:sz="0" w:space="0" w:color="auto"/>
            <w:left w:val="none" w:sz="0" w:space="0" w:color="auto"/>
            <w:bottom w:val="none" w:sz="0" w:space="0" w:color="auto"/>
            <w:right w:val="none" w:sz="0" w:space="0" w:color="auto"/>
          </w:divBdr>
          <w:divsChild>
            <w:div w:id="268052790">
              <w:marLeft w:val="0"/>
              <w:marRight w:val="0"/>
              <w:marTop w:val="0"/>
              <w:marBottom w:val="0"/>
              <w:divBdr>
                <w:top w:val="none" w:sz="0" w:space="0" w:color="auto"/>
                <w:left w:val="none" w:sz="0" w:space="0" w:color="auto"/>
                <w:bottom w:val="none" w:sz="0" w:space="0" w:color="auto"/>
                <w:right w:val="none" w:sz="0" w:space="0" w:color="auto"/>
              </w:divBdr>
              <w:divsChild>
                <w:div w:id="1821841844">
                  <w:marLeft w:val="0"/>
                  <w:marRight w:val="0"/>
                  <w:marTop w:val="0"/>
                  <w:marBottom w:val="225"/>
                  <w:divBdr>
                    <w:top w:val="none" w:sz="0" w:space="0" w:color="auto"/>
                    <w:left w:val="none" w:sz="0" w:space="0" w:color="auto"/>
                    <w:bottom w:val="none" w:sz="0" w:space="0" w:color="auto"/>
                    <w:right w:val="none" w:sz="0" w:space="0" w:color="auto"/>
                  </w:divBdr>
                  <w:divsChild>
                    <w:div w:id="5397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9049">
      <w:bodyDiv w:val="1"/>
      <w:marLeft w:val="0"/>
      <w:marRight w:val="0"/>
      <w:marTop w:val="0"/>
      <w:marBottom w:val="0"/>
      <w:divBdr>
        <w:top w:val="none" w:sz="0" w:space="0" w:color="auto"/>
        <w:left w:val="none" w:sz="0" w:space="0" w:color="auto"/>
        <w:bottom w:val="none" w:sz="0" w:space="0" w:color="auto"/>
        <w:right w:val="single" w:sz="6" w:space="0" w:color="BFBFBF"/>
      </w:divBdr>
      <w:divsChild>
        <w:div w:id="1558518262">
          <w:marLeft w:val="0"/>
          <w:marRight w:val="0"/>
          <w:marTop w:val="0"/>
          <w:marBottom w:val="0"/>
          <w:divBdr>
            <w:top w:val="none" w:sz="0" w:space="0" w:color="auto"/>
            <w:left w:val="none" w:sz="0" w:space="0" w:color="auto"/>
            <w:bottom w:val="none" w:sz="0" w:space="0" w:color="auto"/>
            <w:right w:val="single" w:sz="6" w:space="0" w:color="99999B"/>
          </w:divBdr>
          <w:divsChild>
            <w:div w:id="1648052545">
              <w:marLeft w:val="150"/>
              <w:marRight w:val="225"/>
              <w:marTop w:val="150"/>
              <w:marBottom w:val="0"/>
              <w:divBdr>
                <w:top w:val="none" w:sz="0" w:space="0" w:color="auto"/>
                <w:left w:val="none" w:sz="0" w:space="0" w:color="auto"/>
                <w:bottom w:val="none" w:sz="0" w:space="0" w:color="auto"/>
                <w:right w:val="none" w:sz="0" w:space="0" w:color="auto"/>
              </w:divBdr>
              <w:divsChild>
                <w:div w:id="369769042">
                  <w:marLeft w:val="0"/>
                  <w:marRight w:val="0"/>
                  <w:marTop w:val="150"/>
                  <w:marBottom w:val="150"/>
                  <w:divBdr>
                    <w:top w:val="single" w:sz="6" w:space="0" w:color="CCCCCC"/>
                    <w:left w:val="single" w:sz="6" w:space="0" w:color="CCCCCC"/>
                    <w:bottom w:val="single" w:sz="6" w:space="0" w:color="CCCCCC"/>
                    <w:right w:val="single" w:sz="6" w:space="0" w:color="CCCCCC"/>
                  </w:divBdr>
                  <w:divsChild>
                    <w:div w:id="429392576">
                      <w:marLeft w:val="0"/>
                      <w:marRight w:val="0"/>
                      <w:marTop w:val="0"/>
                      <w:marBottom w:val="0"/>
                      <w:divBdr>
                        <w:top w:val="none" w:sz="0" w:space="0" w:color="auto"/>
                        <w:left w:val="none" w:sz="0" w:space="0" w:color="auto"/>
                        <w:bottom w:val="none" w:sz="0" w:space="0" w:color="auto"/>
                        <w:right w:val="none" w:sz="0" w:space="0" w:color="auto"/>
                      </w:divBdr>
                      <w:divsChild>
                        <w:div w:id="726337387">
                          <w:marLeft w:val="0"/>
                          <w:marRight w:val="0"/>
                          <w:marTop w:val="0"/>
                          <w:marBottom w:val="0"/>
                          <w:divBdr>
                            <w:top w:val="dashed" w:sz="6" w:space="4" w:color="CCCCCC"/>
                            <w:left w:val="none" w:sz="0" w:space="0" w:color="auto"/>
                            <w:bottom w:val="dashed" w:sz="6" w:space="2" w:color="CCCCCC"/>
                            <w:right w:val="none" w:sz="0" w:space="0" w:color="auto"/>
                          </w:divBdr>
                          <w:divsChild>
                            <w:div w:id="862480743">
                              <w:marLeft w:val="0"/>
                              <w:marRight w:val="0"/>
                              <w:marTop w:val="0"/>
                              <w:marBottom w:val="0"/>
                              <w:divBdr>
                                <w:top w:val="none" w:sz="0" w:space="0" w:color="auto"/>
                                <w:left w:val="none" w:sz="0" w:space="0" w:color="auto"/>
                                <w:bottom w:val="none" w:sz="0" w:space="0" w:color="auto"/>
                                <w:right w:val="none" w:sz="0" w:space="0" w:color="auto"/>
                              </w:divBdr>
                            </w:div>
                            <w:div w:id="1277517279">
                              <w:marLeft w:val="0"/>
                              <w:marRight w:val="0"/>
                              <w:marTop w:val="0"/>
                              <w:marBottom w:val="0"/>
                              <w:divBdr>
                                <w:top w:val="none" w:sz="0" w:space="0" w:color="auto"/>
                                <w:left w:val="none" w:sz="0" w:space="0" w:color="auto"/>
                                <w:bottom w:val="none" w:sz="0" w:space="0" w:color="auto"/>
                                <w:right w:val="none" w:sz="0" w:space="0" w:color="auto"/>
                              </w:divBdr>
                              <w:divsChild>
                                <w:div w:id="103698427">
                                  <w:marLeft w:val="30"/>
                                  <w:marRight w:val="0"/>
                                  <w:marTop w:val="0"/>
                                  <w:marBottom w:val="0"/>
                                  <w:divBdr>
                                    <w:top w:val="none" w:sz="0" w:space="0" w:color="auto"/>
                                    <w:left w:val="none" w:sz="0" w:space="0" w:color="auto"/>
                                    <w:bottom w:val="none" w:sz="0" w:space="0" w:color="auto"/>
                                    <w:right w:val="none" w:sz="0" w:space="0" w:color="auto"/>
                                  </w:divBdr>
                                </w:div>
                                <w:div w:id="1026758630">
                                  <w:marLeft w:val="30"/>
                                  <w:marRight w:val="0"/>
                                  <w:marTop w:val="0"/>
                                  <w:marBottom w:val="0"/>
                                  <w:divBdr>
                                    <w:top w:val="none" w:sz="0" w:space="0" w:color="auto"/>
                                    <w:left w:val="none" w:sz="0" w:space="0" w:color="auto"/>
                                    <w:bottom w:val="none" w:sz="0" w:space="0" w:color="auto"/>
                                    <w:right w:val="none" w:sz="0" w:space="0" w:color="auto"/>
                                  </w:divBdr>
                                </w:div>
                                <w:div w:id="1089500550">
                                  <w:marLeft w:val="0"/>
                                  <w:marRight w:val="0"/>
                                  <w:marTop w:val="0"/>
                                  <w:marBottom w:val="0"/>
                                  <w:divBdr>
                                    <w:top w:val="single" w:sz="36" w:space="0" w:color="D9D9D9"/>
                                    <w:left w:val="single" w:sz="36" w:space="0" w:color="D9D9D9"/>
                                    <w:bottom w:val="none" w:sz="0" w:space="0" w:color="auto"/>
                                    <w:right w:val="single" w:sz="36" w:space="0" w:color="D9D9D9"/>
                                  </w:divBdr>
                                </w:div>
                                <w:div w:id="1848405083">
                                  <w:marLeft w:val="30"/>
                                  <w:marRight w:val="0"/>
                                  <w:marTop w:val="0"/>
                                  <w:marBottom w:val="0"/>
                                  <w:divBdr>
                                    <w:top w:val="none" w:sz="0" w:space="0" w:color="auto"/>
                                    <w:left w:val="none" w:sz="0" w:space="0" w:color="auto"/>
                                    <w:bottom w:val="none" w:sz="0" w:space="0" w:color="auto"/>
                                    <w:right w:val="none" w:sz="0" w:space="0" w:color="auto"/>
                                  </w:divBdr>
                                </w:div>
                                <w:div w:id="1958680235">
                                  <w:marLeft w:val="30"/>
                                  <w:marRight w:val="0"/>
                                  <w:marTop w:val="0"/>
                                  <w:marBottom w:val="0"/>
                                  <w:divBdr>
                                    <w:top w:val="none" w:sz="0" w:space="0" w:color="auto"/>
                                    <w:left w:val="none" w:sz="0" w:space="0" w:color="auto"/>
                                    <w:bottom w:val="none" w:sz="0" w:space="0" w:color="auto"/>
                                    <w:right w:val="none" w:sz="0" w:space="0" w:color="auto"/>
                                  </w:divBdr>
                                </w:div>
                              </w:divsChild>
                            </w:div>
                            <w:div w:id="1468619223">
                              <w:marLeft w:val="0"/>
                              <w:marRight w:val="0"/>
                              <w:marTop w:val="0"/>
                              <w:marBottom w:val="0"/>
                              <w:divBdr>
                                <w:top w:val="none" w:sz="0" w:space="0" w:color="auto"/>
                                <w:left w:val="none" w:sz="0" w:space="0" w:color="auto"/>
                                <w:bottom w:val="none" w:sz="0" w:space="0" w:color="auto"/>
                                <w:right w:val="none" w:sz="0" w:space="0" w:color="auto"/>
                              </w:divBdr>
                            </w:div>
                          </w:divsChild>
                        </w:div>
                        <w:div w:id="1077022678">
                          <w:marLeft w:val="0"/>
                          <w:marRight w:val="0"/>
                          <w:marTop w:val="150"/>
                          <w:marBottom w:val="0"/>
                          <w:divBdr>
                            <w:top w:val="none" w:sz="0" w:space="0" w:color="auto"/>
                            <w:left w:val="none" w:sz="0" w:space="0" w:color="auto"/>
                            <w:bottom w:val="none" w:sz="0" w:space="0" w:color="auto"/>
                            <w:right w:val="none" w:sz="0" w:space="0" w:color="auto"/>
                          </w:divBdr>
                          <w:divsChild>
                            <w:div w:id="506752273">
                              <w:marLeft w:val="0"/>
                              <w:marRight w:val="0"/>
                              <w:marTop w:val="0"/>
                              <w:marBottom w:val="0"/>
                              <w:divBdr>
                                <w:top w:val="none" w:sz="0" w:space="0" w:color="auto"/>
                                <w:left w:val="none" w:sz="0" w:space="0" w:color="auto"/>
                                <w:bottom w:val="none" w:sz="0" w:space="0" w:color="auto"/>
                                <w:right w:val="none" w:sz="0" w:space="0" w:color="auto"/>
                              </w:divBdr>
                            </w:div>
                            <w:div w:id="1115752416">
                              <w:marLeft w:val="0"/>
                              <w:marRight w:val="0"/>
                              <w:marTop w:val="300"/>
                              <w:marBottom w:val="300"/>
                              <w:divBdr>
                                <w:top w:val="none" w:sz="0" w:space="0" w:color="auto"/>
                                <w:left w:val="none" w:sz="0" w:space="0" w:color="auto"/>
                                <w:bottom w:val="none" w:sz="0" w:space="0" w:color="auto"/>
                                <w:right w:val="none" w:sz="0" w:space="0" w:color="auto"/>
                              </w:divBdr>
                              <w:divsChild>
                                <w:div w:id="209071812">
                                  <w:marLeft w:val="0"/>
                                  <w:marRight w:val="0"/>
                                  <w:marTop w:val="0"/>
                                  <w:marBottom w:val="0"/>
                                  <w:divBdr>
                                    <w:top w:val="none" w:sz="0" w:space="0" w:color="auto"/>
                                    <w:left w:val="none" w:sz="0" w:space="0" w:color="auto"/>
                                    <w:bottom w:val="none" w:sz="0" w:space="0" w:color="auto"/>
                                    <w:right w:val="none" w:sz="0" w:space="0" w:color="auto"/>
                                  </w:divBdr>
                                </w:div>
                                <w:div w:id="694037258">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624417">
      <w:bodyDiv w:val="1"/>
      <w:marLeft w:val="0"/>
      <w:marRight w:val="0"/>
      <w:marTop w:val="0"/>
      <w:marBottom w:val="0"/>
      <w:divBdr>
        <w:top w:val="none" w:sz="0" w:space="0" w:color="auto"/>
        <w:left w:val="none" w:sz="0" w:space="0" w:color="auto"/>
        <w:bottom w:val="none" w:sz="0" w:space="0" w:color="auto"/>
        <w:right w:val="none" w:sz="0" w:space="0" w:color="auto"/>
      </w:divBdr>
      <w:divsChild>
        <w:div w:id="227763581">
          <w:marLeft w:val="0"/>
          <w:marRight w:val="0"/>
          <w:marTop w:val="0"/>
          <w:marBottom w:val="0"/>
          <w:divBdr>
            <w:top w:val="none" w:sz="0" w:space="0" w:color="auto"/>
            <w:left w:val="none" w:sz="0" w:space="0" w:color="auto"/>
            <w:bottom w:val="none" w:sz="0" w:space="0" w:color="auto"/>
            <w:right w:val="none" w:sz="0" w:space="0" w:color="auto"/>
          </w:divBdr>
          <w:divsChild>
            <w:div w:id="1635478209">
              <w:marLeft w:val="0"/>
              <w:marRight w:val="0"/>
              <w:marTop w:val="0"/>
              <w:marBottom w:val="0"/>
              <w:divBdr>
                <w:top w:val="none" w:sz="0" w:space="0" w:color="auto"/>
                <w:left w:val="none" w:sz="0" w:space="0" w:color="auto"/>
                <w:bottom w:val="none" w:sz="0" w:space="0" w:color="auto"/>
                <w:right w:val="none" w:sz="0" w:space="0" w:color="auto"/>
              </w:divBdr>
              <w:divsChild>
                <w:div w:id="1705979316">
                  <w:marLeft w:val="150"/>
                  <w:marRight w:val="0"/>
                  <w:marTop w:val="0"/>
                  <w:marBottom w:val="0"/>
                  <w:divBdr>
                    <w:top w:val="none" w:sz="0" w:space="0" w:color="auto"/>
                    <w:left w:val="none" w:sz="0" w:space="0" w:color="auto"/>
                    <w:bottom w:val="none" w:sz="0" w:space="0" w:color="auto"/>
                    <w:right w:val="none" w:sz="0" w:space="0" w:color="auto"/>
                  </w:divBdr>
                  <w:divsChild>
                    <w:div w:id="3110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6542">
      <w:bodyDiv w:val="1"/>
      <w:marLeft w:val="0"/>
      <w:marRight w:val="0"/>
      <w:marTop w:val="0"/>
      <w:marBottom w:val="0"/>
      <w:divBdr>
        <w:top w:val="none" w:sz="0" w:space="0" w:color="auto"/>
        <w:left w:val="none" w:sz="0" w:space="0" w:color="auto"/>
        <w:bottom w:val="none" w:sz="0" w:space="0" w:color="auto"/>
        <w:right w:val="none" w:sz="0" w:space="0" w:color="auto"/>
      </w:divBdr>
      <w:divsChild>
        <w:div w:id="1676616123">
          <w:marLeft w:val="0"/>
          <w:marRight w:val="0"/>
          <w:marTop w:val="0"/>
          <w:marBottom w:val="0"/>
          <w:divBdr>
            <w:top w:val="none" w:sz="0" w:space="0" w:color="auto"/>
            <w:left w:val="none" w:sz="0" w:space="0" w:color="auto"/>
            <w:bottom w:val="none" w:sz="0" w:space="0" w:color="auto"/>
            <w:right w:val="none" w:sz="0" w:space="0" w:color="auto"/>
          </w:divBdr>
          <w:divsChild>
            <w:div w:id="233398478">
              <w:marLeft w:val="0"/>
              <w:marRight w:val="0"/>
              <w:marTop w:val="0"/>
              <w:marBottom w:val="0"/>
              <w:divBdr>
                <w:top w:val="none" w:sz="0" w:space="0" w:color="auto"/>
                <w:left w:val="none" w:sz="0" w:space="0" w:color="auto"/>
                <w:bottom w:val="dotted" w:sz="6" w:space="15" w:color="333F86"/>
                <w:right w:val="none" w:sz="0" w:space="0" w:color="auto"/>
              </w:divBdr>
              <w:divsChild>
                <w:div w:id="383022729">
                  <w:marLeft w:val="180"/>
                  <w:marRight w:val="180"/>
                  <w:marTop w:val="0"/>
                  <w:marBottom w:val="0"/>
                  <w:divBdr>
                    <w:top w:val="none" w:sz="0" w:space="0" w:color="auto"/>
                    <w:left w:val="none" w:sz="0" w:space="0" w:color="auto"/>
                    <w:bottom w:val="none" w:sz="0" w:space="0" w:color="auto"/>
                    <w:right w:val="none" w:sz="0" w:space="0" w:color="auto"/>
                  </w:divBdr>
                </w:div>
                <w:div w:id="1400402667">
                  <w:marLeft w:val="0"/>
                  <w:marRight w:val="0"/>
                  <w:marTop w:val="0"/>
                  <w:marBottom w:val="0"/>
                  <w:divBdr>
                    <w:top w:val="none" w:sz="0" w:space="0" w:color="auto"/>
                    <w:left w:val="none" w:sz="0" w:space="0" w:color="auto"/>
                    <w:bottom w:val="none" w:sz="0" w:space="0" w:color="auto"/>
                    <w:right w:val="none" w:sz="0" w:space="0" w:color="auto"/>
                  </w:divBdr>
                </w:div>
                <w:div w:id="1443186524">
                  <w:marLeft w:val="0"/>
                  <w:marRight w:val="0"/>
                  <w:marTop w:val="150"/>
                  <w:marBottom w:val="300"/>
                  <w:divBdr>
                    <w:top w:val="none" w:sz="0" w:space="0" w:color="auto"/>
                    <w:left w:val="single" w:sz="48" w:space="3" w:color="333F86"/>
                    <w:bottom w:val="none" w:sz="0" w:space="0" w:color="auto"/>
                    <w:right w:val="none" w:sz="0" w:space="0" w:color="auto"/>
                  </w:divBdr>
                </w:div>
                <w:div w:id="1443961662">
                  <w:marLeft w:val="180"/>
                  <w:marRight w:val="180"/>
                  <w:marTop w:val="0"/>
                  <w:marBottom w:val="0"/>
                  <w:divBdr>
                    <w:top w:val="none" w:sz="0" w:space="0" w:color="auto"/>
                    <w:left w:val="none" w:sz="0" w:space="0" w:color="auto"/>
                    <w:bottom w:val="none" w:sz="0" w:space="0" w:color="auto"/>
                    <w:right w:val="none" w:sz="0" w:space="0" w:color="auto"/>
                  </w:divBdr>
                </w:div>
                <w:div w:id="1446534042">
                  <w:marLeft w:val="0"/>
                  <w:marRight w:val="0"/>
                  <w:marTop w:val="0"/>
                  <w:marBottom w:val="150"/>
                  <w:divBdr>
                    <w:top w:val="none" w:sz="0" w:space="0" w:color="auto"/>
                    <w:left w:val="none" w:sz="0" w:space="0" w:color="auto"/>
                    <w:bottom w:val="none" w:sz="0" w:space="0" w:color="auto"/>
                    <w:right w:val="none" w:sz="0" w:space="0" w:color="auto"/>
                  </w:divBdr>
                  <w:divsChild>
                    <w:div w:id="844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1168">
              <w:marLeft w:val="0"/>
              <w:marRight w:val="0"/>
              <w:marTop w:val="0"/>
              <w:marBottom w:val="0"/>
              <w:divBdr>
                <w:top w:val="none" w:sz="0" w:space="0" w:color="auto"/>
                <w:left w:val="none" w:sz="0" w:space="0" w:color="auto"/>
                <w:bottom w:val="dotted" w:sz="6" w:space="15" w:color="333F86"/>
                <w:right w:val="none" w:sz="0" w:space="0" w:color="auto"/>
              </w:divBdr>
              <w:divsChild>
                <w:div w:id="667513179">
                  <w:marLeft w:val="180"/>
                  <w:marRight w:val="180"/>
                  <w:marTop w:val="0"/>
                  <w:marBottom w:val="0"/>
                  <w:divBdr>
                    <w:top w:val="none" w:sz="0" w:space="0" w:color="auto"/>
                    <w:left w:val="none" w:sz="0" w:space="0" w:color="auto"/>
                    <w:bottom w:val="none" w:sz="0" w:space="0" w:color="auto"/>
                    <w:right w:val="none" w:sz="0" w:space="0" w:color="auto"/>
                  </w:divBdr>
                </w:div>
                <w:div w:id="897284009">
                  <w:marLeft w:val="0"/>
                  <w:marRight w:val="0"/>
                  <w:marTop w:val="150"/>
                  <w:marBottom w:val="300"/>
                  <w:divBdr>
                    <w:top w:val="none" w:sz="0" w:space="0" w:color="auto"/>
                    <w:left w:val="single" w:sz="48" w:space="3" w:color="333F86"/>
                    <w:bottom w:val="none" w:sz="0" w:space="0" w:color="auto"/>
                    <w:right w:val="none" w:sz="0" w:space="0" w:color="auto"/>
                  </w:divBdr>
                </w:div>
                <w:div w:id="1800803146">
                  <w:marLeft w:val="180"/>
                  <w:marRight w:val="180"/>
                  <w:marTop w:val="0"/>
                  <w:marBottom w:val="0"/>
                  <w:divBdr>
                    <w:top w:val="none" w:sz="0" w:space="0" w:color="auto"/>
                    <w:left w:val="none" w:sz="0" w:space="0" w:color="auto"/>
                    <w:bottom w:val="none" w:sz="0" w:space="0" w:color="auto"/>
                    <w:right w:val="none" w:sz="0" w:space="0" w:color="auto"/>
                  </w:divBdr>
                </w:div>
                <w:div w:id="1980183153">
                  <w:marLeft w:val="0"/>
                  <w:marRight w:val="0"/>
                  <w:marTop w:val="0"/>
                  <w:marBottom w:val="0"/>
                  <w:divBdr>
                    <w:top w:val="none" w:sz="0" w:space="0" w:color="auto"/>
                    <w:left w:val="none" w:sz="0" w:space="0" w:color="auto"/>
                    <w:bottom w:val="none" w:sz="0" w:space="0" w:color="auto"/>
                    <w:right w:val="none" w:sz="0" w:space="0" w:color="auto"/>
                  </w:divBdr>
                  <w:divsChild>
                    <w:div w:id="1795126490">
                      <w:marLeft w:val="0"/>
                      <w:marRight w:val="0"/>
                      <w:marTop w:val="30"/>
                      <w:marBottom w:val="150"/>
                      <w:divBdr>
                        <w:top w:val="none" w:sz="0" w:space="0" w:color="auto"/>
                        <w:left w:val="none" w:sz="0" w:space="0" w:color="auto"/>
                        <w:bottom w:val="none" w:sz="0" w:space="0" w:color="auto"/>
                        <w:right w:val="none" w:sz="0" w:space="0" w:color="auto"/>
                      </w:divBdr>
                      <w:divsChild>
                        <w:div w:id="785126908">
                          <w:marLeft w:val="0"/>
                          <w:marRight w:val="0"/>
                          <w:marTop w:val="0"/>
                          <w:marBottom w:val="0"/>
                          <w:divBdr>
                            <w:top w:val="none" w:sz="0" w:space="0" w:color="auto"/>
                            <w:left w:val="none" w:sz="0" w:space="0" w:color="auto"/>
                            <w:bottom w:val="none" w:sz="0" w:space="0" w:color="auto"/>
                            <w:right w:val="none" w:sz="0" w:space="0" w:color="auto"/>
                          </w:divBdr>
                        </w:div>
                      </w:divsChild>
                    </w:div>
                    <w:div w:id="2107799767">
                      <w:marLeft w:val="0"/>
                      <w:marRight w:val="0"/>
                      <w:marTop w:val="30"/>
                      <w:marBottom w:val="150"/>
                      <w:divBdr>
                        <w:top w:val="none" w:sz="0" w:space="0" w:color="auto"/>
                        <w:left w:val="none" w:sz="0" w:space="0" w:color="auto"/>
                        <w:bottom w:val="none" w:sz="0" w:space="0" w:color="auto"/>
                        <w:right w:val="none" w:sz="0" w:space="0" w:color="auto"/>
                      </w:divBdr>
                      <w:divsChild>
                        <w:div w:id="21103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6469">
                  <w:marLeft w:val="0"/>
                  <w:marRight w:val="0"/>
                  <w:marTop w:val="0"/>
                  <w:marBottom w:val="0"/>
                  <w:divBdr>
                    <w:top w:val="none" w:sz="0" w:space="0" w:color="auto"/>
                    <w:left w:val="none" w:sz="0" w:space="0" w:color="auto"/>
                    <w:bottom w:val="none" w:sz="0" w:space="0" w:color="auto"/>
                    <w:right w:val="none" w:sz="0" w:space="0" w:color="auto"/>
                  </w:divBdr>
                </w:div>
              </w:divsChild>
            </w:div>
            <w:div w:id="348677039">
              <w:marLeft w:val="0"/>
              <w:marRight w:val="0"/>
              <w:marTop w:val="0"/>
              <w:marBottom w:val="0"/>
              <w:divBdr>
                <w:top w:val="none" w:sz="0" w:space="0" w:color="auto"/>
                <w:left w:val="none" w:sz="0" w:space="0" w:color="auto"/>
                <w:bottom w:val="dotted" w:sz="6" w:space="15" w:color="333F86"/>
                <w:right w:val="none" w:sz="0" w:space="0" w:color="auto"/>
              </w:divBdr>
              <w:divsChild>
                <w:div w:id="28802315">
                  <w:marLeft w:val="0"/>
                  <w:marRight w:val="0"/>
                  <w:marTop w:val="0"/>
                  <w:marBottom w:val="0"/>
                  <w:divBdr>
                    <w:top w:val="none" w:sz="0" w:space="0" w:color="auto"/>
                    <w:left w:val="none" w:sz="0" w:space="0" w:color="auto"/>
                    <w:bottom w:val="none" w:sz="0" w:space="0" w:color="auto"/>
                    <w:right w:val="none" w:sz="0" w:space="0" w:color="auto"/>
                  </w:divBdr>
                </w:div>
                <w:div w:id="956760263">
                  <w:marLeft w:val="0"/>
                  <w:marRight w:val="0"/>
                  <w:marTop w:val="150"/>
                  <w:marBottom w:val="300"/>
                  <w:divBdr>
                    <w:top w:val="none" w:sz="0" w:space="0" w:color="auto"/>
                    <w:left w:val="single" w:sz="48" w:space="3" w:color="333F86"/>
                    <w:bottom w:val="none" w:sz="0" w:space="0" w:color="auto"/>
                    <w:right w:val="none" w:sz="0" w:space="0" w:color="auto"/>
                  </w:divBdr>
                </w:div>
                <w:div w:id="1056122725">
                  <w:marLeft w:val="180"/>
                  <w:marRight w:val="180"/>
                  <w:marTop w:val="0"/>
                  <w:marBottom w:val="0"/>
                  <w:divBdr>
                    <w:top w:val="none" w:sz="0" w:space="0" w:color="auto"/>
                    <w:left w:val="none" w:sz="0" w:space="0" w:color="auto"/>
                    <w:bottom w:val="none" w:sz="0" w:space="0" w:color="auto"/>
                    <w:right w:val="none" w:sz="0" w:space="0" w:color="auto"/>
                  </w:divBdr>
                </w:div>
                <w:div w:id="1592814941">
                  <w:marLeft w:val="0"/>
                  <w:marRight w:val="0"/>
                  <w:marTop w:val="0"/>
                  <w:marBottom w:val="150"/>
                  <w:divBdr>
                    <w:top w:val="none" w:sz="0" w:space="0" w:color="auto"/>
                    <w:left w:val="none" w:sz="0" w:space="0" w:color="auto"/>
                    <w:bottom w:val="none" w:sz="0" w:space="0" w:color="auto"/>
                    <w:right w:val="none" w:sz="0" w:space="0" w:color="auto"/>
                  </w:divBdr>
                  <w:divsChild>
                    <w:div w:id="1598099336">
                      <w:marLeft w:val="0"/>
                      <w:marRight w:val="0"/>
                      <w:marTop w:val="0"/>
                      <w:marBottom w:val="0"/>
                      <w:divBdr>
                        <w:top w:val="none" w:sz="0" w:space="0" w:color="auto"/>
                        <w:left w:val="none" w:sz="0" w:space="0" w:color="auto"/>
                        <w:bottom w:val="none" w:sz="0" w:space="0" w:color="auto"/>
                        <w:right w:val="none" w:sz="0" w:space="0" w:color="auto"/>
                      </w:divBdr>
                    </w:div>
                  </w:divsChild>
                </w:div>
                <w:div w:id="1896816536">
                  <w:marLeft w:val="180"/>
                  <w:marRight w:val="180"/>
                  <w:marTop w:val="0"/>
                  <w:marBottom w:val="0"/>
                  <w:divBdr>
                    <w:top w:val="none" w:sz="0" w:space="0" w:color="auto"/>
                    <w:left w:val="none" w:sz="0" w:space="0" w:color="auto"/>
                    <w:bottom w:val="none" w:sz="0" w:space="0" w:color="auto"/>
                    <w:right w:val="none" w:sz="0" w:space="0" w:color="auto"/>
                  </w:divBdr>
                </w:div>
              </w:divsChild>
            </w:div>
            <w:div w:id="961570932">
              <w:marLeft w:val="0"/>
              <w:marRight w:val="0"/>
              <w:marTop w:val="0"/>
              <w:marBottom w:val="0"/>
              <w:divBdr>
                <w:top w:val="none" w:sz="0" w:space="0" w:color="auto"/>
                <w:left w:val="none" w:sz="0" w:space="0" w:color="auto"/>
                <w:bottom w:val="dotted" w:sz="6" w:space="15" w:color="333F86"/>
                <w:right w:val="none" w:sz="0" w:space="0" w:color="auto"/>
              </w:divBdr>
              <w:divsChild>
                <w:div w:id="138495449">
                  <w:marLeft w:val="180"/>
                  <w:marRight w:val="180"/>
                  <w:marTop w:val="0"/>
                  <w:marBottom w:val="0"/>
                  <w:divBdr>
                    <w:top w:val="none" w:sz="0" w:space="0" w:color="auto"/>
                    <w:left w:val="none" w:sz="0" w:space="0" w:color="auto"/>
                    <w:bottom w:val="none" w:sz="0" w:space="0" w:color="auto"/>
                    <w:right w:val="none" w:sz="0" w:space="0" w:color="auto"/>
                  </w:divBdr>
                </w:div>
                <w:div w:id="1174690863">
                  <w:marLeft w:val="180"/>
                  <w:marRight w:val="180"/>
                  <w:marTop w:val="0"/>
                  <w:marBottom w:val="0"/>
                  <w:divBdr>
                    <w:top w:val="none" w:sz="0" w:space="0" w:color="auto"/>
                    <w:left w:val="none" w:sz="0" w:space="0" w:color="auto"/>
                    <w:bottom w:val="none" w:sz="0" w:space="0" w:color="auto"/>
                    <w:right w:val="none" w:sz="0" w:space="0" w:color="auto"/>
                  </w:divBdr>
                </w:div>
                <w:div w:id="1429741532">
                  <w:marLeft w:val="0"/>
                  <w:marRight w:val="0"/>
                  <w:marTop w:val="0"/>
                  <w:marBottom w:val="0"/>
                  <w:divBdr>
                    <w:top w:val="none" w:sz="0" w:space="0" w:color="auto"/>
                    <w:left w:val="none" w:sz="0" w:space="0" w:color="auto"/>
                    <w:bottom w:val="none" w:sz="0" w:space="0" w:color="auto"/>
                    <w:right w:val="none" w:sz="0" w:space="0" w:color="auto"/>
                  </w:divBdr>
                </w:div>
                <w:div w:id="1579438403">
                  <w:marLeft w:val="0"/>
                  <w:marRight w:val="0"/>
                  <w:marTop w:val="150"/>
                  <w:marBottom w:val="300"/>
                  <w:divBdr>
                    <w:top w:val="none" w:sz="0" w:space="0" w:color="auto"/>
                    <w:left w:val="single" w:sz="48" w:space="3" w:color="333F86"/>
                    <w:bottom w:val="none" w:sz="0" w:space="0" w:color="auto"/>
                    <w:right w:val="none" w:sz="0" w:space="0" w:color="auto"/>
                  </w:divBdr>
                </w:div>
                <w:div w:id="1661543712">
                  <w:marLeft w:val="0"/>
                  <w:marRight w:val="0"/>
                  <w:marTop w:val="0"/>
                  <w:marBottom w:val="150"/>
                  <w:divBdr>
                    <w:top w:val="none" w:sz="0" w:space="0" w:color="auto"/>
                    <w:left w:val="none" w:sz="0" w:space="0" w:color="auto"/>
                    <w:bottom w:val="none" w:sz="0" w:space="0" w:color="auto"/>
                    <w:right w:val="none" w:sz="0" w:space="0" w:color="auto"/>
                  </w:divBdr>
                  <w:divsChild>
                    <w:div w:id="2223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131917">
              <w:marLeft w:val="0"/>
              <w:marRight w:val="0"/>
              <w:marTop w:val="0"/>
              <w:marBottom w:val="0"/>
              <w:divBdr>
                <w:top w:val="none" w:sz="0" w:space="0" w:color="auto"/>
                <w:left w:val="none" w:sz="0" w:space="0" w:color="auto"/>
                <w:bottom w:val="dotted" w:sz="6" w:space="15" w:color="333F86"/>
                <w:right w:val="none" w:sz="0" w:space="0" w:color="auto"/>
              </w:divBdr>
              <w:divsChild>
                <w:div w:id="106045229">
                  <w:marLeft w:val="0"/>
                  <w:marRight w:val="0"/>
                  <w:marTop w:val="0"/>
                  <w:marBottom w:val="0"/>
                  <w:divBdr>
                    <w:top w:val="none" w:sz="0" w:space="0" w:color="auto"/>
                    <w:left w:val="none" w:sz="0" w:space="0" w:color="auto"/>
                    <w:bottom w:val="none" w:sz="0" w:space="0" w:color="auto"/>
                    <w:right w:val="none" w:sz="0" w:space="0" w:color="auto"/>
                  </w:divBdr>
                </w:div>
                <w:div w:id="199825734">
                  <w:marLeft w:val="0"/>
                  <w:marRight w:val="0"/>
                  <w:marTop w:val="150"/>
                  <w:marBottom w:val="300"/>
                  <w:divBdr>
                    <w:top w:val="none" w:sz="0" w:space="0" w:color="auto"/>
                    <w:left w:val="single" w:sz="48" w:space="3" w:color="333F86"/>
                    <w:bottom w:val="none" w:sz="0" w:space="0" w:color="auto"/>
                    <w:right w:val="none" w:sz="0" w:space="0" w:color="auto"/>
                  </w:divBdr>
                </w:div>
                <w:div w:id="214245937">
                  <w:marLeft w:val="180"/>
                  <w:marRight w:val="180"/>
                  <w:marTop w:val="0"/>
                  <w:marBottom w:val="0"/>
                  <w:divBdr>
                    <w:top w:val="none" w:sz="0" w:space="0" w:color="auto"/>
                    <w:left w:val="none" w:sz="0" w:space="0" w:color="auto"/>
                    <w:bottom w:val="none" w:sz="0" w:space="0" w:color="auto"/>
                    <w:right w:val="none" w:sz="0" w:space="0" w:color="auto"/>
                  </w:divBdr>
                </w:div>
                <w:div w:id="1012562124">
                  <w:marLeft w:val="0"/>
                  <w:marRight w:val="0"/>
                  <w:marTop w:val="0"/>
                  <w:marBottom w:val="150"/>
                  <w:divBdr>
                    <w:top w:val="none" w:sz="0" w:space="0" w:color="auto"/>
                    <w:left w:val="none" w:sz="0" w:space="0" w:color="auto"/>
                    <w:bottom w:val="none" w:sz="0" w:space="0" w:color="auto"/>
                    <w:right w:val="none" w:sz="0" w:space="0" w:color="auto"/>
                  </w:divBdr>
                  <w:divsChild>
                    <w:div w:id="835918297">
                      <w:marLeft w:val="0"/>
                      <w:marRight w:val="0"/>
                      <w:marTop w:val="0"/>
                      <w:marBottom w:val="0"/>
                      <w:divBdr>
                        <w:top w:val="none" w:sz="0" w:space="0" w:color="auto"/>
                        <w:left w:val="none" w:sz="0" w:space="0" w:color="auto"/>
                        <w:bottom w:val="none" w:sz="0" w:space="0" w:color="auto"/>
                        <w:right w:val="none" w:sz="0" w:space="0" w:color="auto"/>
                      </w:divBdr>
                    </w:div>
                  </w:divsChild>
                </w:div>
                <w:div w:id="1200630263">
                  <w:marLeft w:val="180"/>
                  <w:marRight w:val="180"/>
                  <w:marTop w:val="0"/>
                  <w:marBottom w:val="0"/>
                  <w:divBdr>
                    <w:top w:val="none" w:sz="0" w:space="0" w:color="auto"/>
                    <w:left w:val="none" w:sz="0" w:space="0" w:color="auto"/>
                    <w:bottom w:val="none" w:sz="0" w:space="0" w:color="auto"/>
                    <w:right w:val="none" w:sz="0" w:space="0" w:color="auto"/>
                  </w:divBdr>
                </w:div>
              </w:divsChild>
            </w:div>
            <w:div w:id="1236820759">
              <w:marLeft w:val="0"/>
              <w:marRight w:val="0"/>
              <w:marTop w:val="0"/>
              <w:marBottom w:val="0"/>
              <w:divBdr>
                <w:top w:val="none" w:sz="0" w:space="0" w:color="auto"/>
                <w:left w:val="none" w:sz="0" w:space="0" w:color="auto"/>
                <w:bottom w:val="dotted" w:sz="6" w:space="15" w:color="333F86"/>
                <w:right w:val="none" w:sz="0" w:space="0" w:color="auto"/>
              </w:divBdr>
              <w:divsChild>
                <w:div w:id="496186897">
                  <w:marLeft w:val="180"/>
                  <w:marRight w:val="180"/>
                  <w:marTop w:val="0"/>
                  <w:marBottom w:val="0"/>
                  <w:divBdr>
                    <w:top w:val="none" w:sz="0" w:space="0" w:color="auto"/>
                    <w:left w:val="none" w:sz="0" w:space="0" w:color="auto"/>
                    <w:bottom w:val="none" w:sz="0" w:space="0" w:color="auto"/>
                    <w:right w:val="none" w:sz="0" w:space="0" w:color="auto"/>
                  </w:divBdr>
                </w:div>
                <w:div w:id="1622029690">
                  <w:marLeft w:val="180"/>
                  <w:marRight w:val="180"/>
                  <w:marTop w:val="0"/>
                  <w:marBottom w:val="0"/>
                  <w:divBdr>
                    <w:top w:val="none" w:sz="0" w:space="0" w:color="auto"/>
                    <w:left w:val="none" w:sz="0" w:space="0" w:color="auto"/>
                    <w:bottom w:val="none" w:sz="0" w:space="0" w:color="auto"/>
                    <w:right w:val="none" w:sz="0" w:space="0" w:color="auto"/>
                  </w:divBdr>
                </w:div>
                <w:div w:id="1724063725">
                  <w:marLeft w:val="0"/>
                  <w:marRight w:val="0"/>
                  <w:marTop w:val="0"/>
                  <w:marBottom w:val="150"/>
                  <w:divBdr>
                    <w:top w:val="none" w:sz="0" w:space="0" w:color="auto"/>
                    <w:left w:val="none" w:sz="0" w:space="0" w:color="auto"/>
                    <w:bottom w:val="none" w:sz="0" w:space="0" w:color="auto"/>
                    <w:right w:val="none" w:sz="0" w:space="0" w:color="auto"/>
                  </w:divBdr>
                  <w:divsChild>
                    <w:div w:id="471599464">
                      <w:marLeft w:val="0"/>
                      <w:marRight w:val="0"/>
                      <w:marTop w:val="0"/>
                      <w:marBottom w:val="0"/>
                      <w:divBdr>
                        <w:top w:val="none" w:sz="0" w:space="0" w:color="auto"/>
                        <w:left w:val="none" w:sz="0" w:space="0" w:color="auto"/>
                        <w:bottom w:val="none" w:sz="0" w:space="0" w:color="auto"/>
                        <w:right w:val="none" w:sz="0" w:space="0" w:color="auto"/>
                      </w:divBdr>
                    </w:div>
                  </w:divsChild>
                </w:div>
                <w:div w:id="1842503791">
                  <w:marLeft w:val="0"/>
                  <w:marRight w:val="0"/>
                  <w:marTop w:val="150"/>
                  <w:marBottom w:val="300"/>
                  <w:divBdr>
                    <w:top w:val="none" w:sz="0" w:space="0" w:color="auto"/>
                    <w:left w:val="single" w:sz="48" w:space="3" w:color="333F86"/>
                    <w:bottom w:val="none" w:sz="0" w:space="0" w:color="auto"/>
                    <w:right w:val="none" w:sz="0" w:space="0" w:color="auto"/>
                  </w:divBdr>
                </w:div>
                <w:div w:id="1958678935">
                  <w:marLeft w:val="0"/>
                  <w:marRight w:val="0"/>
                  <w:marTop w:val="0"/>
                  <w:marBottom w:val="0"/>
                  <w:divBdr>
                    <w:top w:val="none" w:sz="0" w:space="0" w:color="auto"/>
                    <w:left w:val="none" w:sz="0" w:space="0" w:color="auto"/>
                    <w:bottom w:val="none" w:sz="0" w:space="0" w:color="auto"/>
                    <w:right w:val="none" w:sz="0" w:space="0" w:color="auto"/>
                  </w:divBdr>
                </w:div>
              </w:divsChild>
            </w:div>
            <w:div w:id="1533959710">
              <w:marLeft w:val="0"/>
              <w:marRight w:val="0"/>
              <w:marTop w:val="0"/>
              <w:marBottom w:val="0"/>
              <w:divBdr>
                <w:top w:val="none" w:sz="0" w:space="0" w:color="auto"/>
                <w:left w:val="none" w:sz="0" w:space="0" w:color="auto"/>
                <w:bottom w:val="dotted" w:sz="6" w:space="15" w:color="333F86"/>
                <w:right w:val="none" w:sz="0" w:space="0" w:color="auto"/>
              </w:divBdr>
              <w:divsChild>
                <w:div w:id="1532064155">
                  <w:marLeft w:val="180"/>
                  <w:marRight w:val="180"/>
                  <w:marTop w:val="0"/>
                  <w:marBottom w:val="0"/>
                  <w:divBdr>
                    <w:top w:val="none" w:sz="0" w:space="0" w:color="auto"/>
                    <w:left w:val="none" w:sz="0" w:space="0" w:color="auto"/>
                    <w:bottom w:val="none" w:sz="0" w:space="0" w:color="auto"/>
                    <w:right w:val="none" w:sz="0" w:space="0" w:color="auto"/>
                  </w:divBdr>
                </w:div>
                <w:div w:id="1601596459">
                  <w:marLeft w:val="0"/>
                  <w:marRight w:val="0"/>
                  <w:marTop w:val="0"/>
                  <w:marBottom w:val="0"/>
                  <w:divBdr>
                    <w:top w:val="none" w:sz="0" w:space="0" w:color="auto"/>
                    <w:left w:val="none" w:sz="0" w:space="0" w:color="auto"/>
                    <w:bottom w:val="none" w:sz="0" w:space="0" w:color="auto"/>
                    <w:right w:val="none" w:sz="0" w:space="0" w:color="auto"/>
                  </w:divBdr>
                </w:div>
                <w:div w:id="1630042628">
                  <w:marLeft w:val="0"/>
                  <w:marRight w:val="0"/>
                  <w:marTop w:val="150"/>
                  <w:marBottom w:val="300"/>
                  <w:divBdr>
                    <w:top w:val="none" w:sz="0" w:space="0" w:color="auto"/>
                    <w:left w:val="single" w:sz="48" w:space="3" w:color="333F86"/>
                    <w:bottom w:val="none" w:sz="0" w:space="0" w:color="auto"/>
                    <w:right w:val="none" w:sz="0" w:space="0" w:color="auto"/>
                  </w:divBdr>
                </w:div>
                <w:div w:id="2110734566">
                  <w:marLeft w:val="0"/>
                  <w:marRight w:val="0"/>
                  <w:marTop w:val="0"/>
                  <w:marBottom w:val="150"/>
                  <w:divBdr>
                    <w:top w:val="none" w:sz="0" w:space="0" w:color="auto"/>
                    <w:left w:val="none" w:sz="0" w:space="0" w:color="auto"/>
                    <w:bottom w:val="none" w:sz="0" w:space="0" w:color="auto"/>
                    <w:right w:val="none" w:sz="0" w:space="0" w:color="auto"/>
                  </w:divBdr>
                  <w:divsChild>
                    <w:div w:id="96483148">
                      <w:marLeft w:val="0"/>
                      <w:marRight w:val="0"/>
                      <w:marTop w:val="0"/>
                      <w:marBottom w:val="0"/>
                      <w:divBdr>
                        <w:top w:val="none" w:sz="0" w:space="0" w:color="auto"/>
                        <w:left w:val="none" w:sz="0" w:space="0" w:color="auto"/>
                        <w:bottom w:val="none" w:sz="0" w:space="0" w:color="auto"/>
                        <w:right w:val="none" w:sz="0" w:space="0" w:color="auto"/>
                      </w:divBdr>
                    </w:div>
                  </w:divsChild>
                </w:div>
                <w:div w:id="2144233218">
                  <w:marLeft w:val="180"/>
                  <w:marRight w:val="180"/>
                  <w:marTop w:val="0"/>
                  <w:marBottom w:val="0"/>
                  <w:divBdr>
                    <w:top w:val="none" w:sz="0" w:space="0" w:color="auto"/>
                    <w:left w:val="none" w:sz="0" w:space="0" w:color="auto"/>
                    <w:bottom w:val="none" w:sz="0" w:space="0" w:color="auto"/>
                    <w:right w:val="none" w:sz="0" w:space="0" w:color="auto"/>
                  </w:divBdr>
                </w:div>
              </w:divsChild>
            </w:div>
            <w:div w:id="1580360713">
              <w:marLeft w:val="0"/>
              <w:marRight w:val="0"/>
              <w:marTop w:val="0"/>
              <w:marBottom w:val="0"/>
              <w:divBdr>
                <w:top w:val="none" w:sz="0" w:space="0" w:color="auto"/>
                <w:left w:val="none" w:sz="0" w:space="0" w:color="auto"/>
                <w:bottom w:val="dotted" w:sz="6" w:space="15" w:color="333F86"/>
                <w:right w:val="none" w:sz="0" w:space="0" w:color="auto"/>
              </w:divBdr>
              <w:divsChild>
                <w:div w:id="736712295">
                  <w:marLeft w:val="0"/>
                  <w:marRight w:val="0"/>
                  <w:marTop w:val="0"/>
                  <w:marBottom w:val="0"/>
                  <w:divBdr>
                    <w:top w:val="none" w:sz="0" w:space="0" w:color="auto"/>
                    <w:left w:val="none" w:sz="0" w:space="0" w:color="auto"/>
                    <w:bottom w:val="none" w:sz="0" w:space="0" w:color="auto"/>
                    <w:right w:val="none" w:sz="0" w:space="0" w:color="auto"/>
                  </w:divBdr>
                </w:div>
                <w:div w:id="852452692">
                  <w:marLeft w:val="180"/>
                  <w:marRight w:val="180"/>
                  <w:marTop w:val="0"/>
                  <w:marBottom w:val="0"/>
                  <w:divBdr>
                    <w:top w:val="none" w:sz="0" w:space="0" w:color="auto"/>
                    <w:left w:val="none" w:sz="0" w:space="0" w:color="auto"/>
                    <w:bottom w:val="none" w:sz="0" w:space="0" w:color="auto"/>
                    <w:right w:val="none" w:sz="0" w:space="0" w:color="auto"/>
                  </w:divBdr>
                </w:div>
                <w:div w:id="1364936203">
                  <w:marLeft w:val="0"/>
                  <w:marRight w:val="0"/>
                  <w:marTop w:val="0"/>
                  <w:marBottom w:val="150"/>
                  <w:divBdr>
                    <w:top w:val="none" w:sz="0" w:space="0" w:color="auto"/>
                    <w:left w:val="none" w:sz="0" w:space="0" w:color="auto"/>
                    <w:bottom w:val="none" w:sz="0" w:space="0" w:color="auto"/>
                    <w:right w:val="none" w:sz="0" w:space="0" w:color="auto"/>
                  </w:divBdr>
                  <w:divsChild>
                    <w:div w:id="1120106900">
                      <w:marLeft w:val="0"/>
                      <w:marRight w:val="0"/>
                      <w:marTop w:val="0"/>
                      <w:marBottom w:val="0"/>
                      <w:divBdr>
                        <w:top w:val="none" w:sz="0" w:space="0" w:color="auto"/>
                        <w:left w:val="none" w:sz="0" w:space="0" w:color="auto"/>
                        <w:bottom w:val="none" w:sz="0" w:space="0" w:color="auto"/>
                        <w:right w:val="none" w:sz="0" w:space="0" w:color="auto"/>
                      </w:divBdr>
                    </w:div>
                  </w:divsChild>
                </w:div>
                <w:div w:id="1370105003">
                  <w:marLeft w:val="0"/>
                  <w:marRight w:val="0"/>
                  <w:marTop w:val="150"/>
                  <w:marBottom w:val="300"/>
                  <w:divBdr>
                    <w:top w:val="none" w:sz="0" w:space="0" w:color="auto"/>
                    <w:left w:val="single" w:sz="48" w:space="3" w:color="333F86"/>
                    <w:bottom w:val="none" w:sz="0" w:space="0" w:color="auto"/>
                    <w:right w:val="none" w:sz="0" w:space="0" w:color="auto"/>
                  </w:divBdr>
                </w:div>
              </w:divsChild>
            </w:div>
            <w:div w:id="1973124486">
              <w:marLeft w:val="0"/>
              <w:marRight w:val="0"/>
              <w:marTop w:val="0"/>
              <w:marBottom w:val="0"/>
              <w:divBdr>
                <w:top w:val="none" w:sz="0" w:space="0" w:color="auto"/>
                <w:left w:val="none" w:sz="0" w:space="0" w:color="auto"/>
                <w:bottom w:val="dotted" w:sz="6" w:space="15" w:color="333F86"/>
                <w:right w:val="none" w:sz="0" w:space="0" w:color="auto"/>
              </w:divBdr>
              <w:divsChild>
                <w:div w:id="820384619">
                  <w:marLeft w:val="0"/>
                  <w:marRight w:val="0"/>
                  <w:marTop w:val="150"/>
                  <w:marBottom w:val="300"/>
                  <w:divBdr>
                    <w:top w:val="none" w:sz="0" w:space="0" w:color="auto"/>
                    <w:left w:val="single" w:sz="48" w:space="3" w:color="333F86"/>
                    <w:bottom w:val="none" w:sz="0" w:space="0" w:color="auto"/>
                    <w:right w:val="none" w:sz="0" w:space="0" w:color="auto"/>
                  </w:divBdr>
                </w:div>
                <w:div w:id="1111895056">
                  <w:marLeft w:val="180"/>
                  <w:marRight w:val="180"/>
                  <w:marTop w:val="0"/>
                  <w:marBottom w:val="0"/>
                  <w:divBdr>
                    <w:top w:val="none" w:sz="0" w:space="0" w:color="auto"/>
                    <w:left w:val="none" w:sz="0" w:space="0" w:color="auto"/>
                    <w:bottom w:val="none" w:sz="0" w:space="0" w:color="auto"/>
                    <w:right w:val="none" w:sz="0" w:space="0" w:color="auto"/>
                  </w:divBdr>
                </w:div>
                <w:div w:id="1536038079">
                  <w:marLeft w:val="0"/>
                  <w:marRight w:val="0"/>
                  <w:marTop w:val="0"/>
                  <w:marBottom w:val="150"/>
                  <w:divBdr>
                    <w:top w:val="none" w:sz="0" w:space="0" w:color="auto"/>
                    <w:left w:val="none" w:sz="0" w:space="0" w:color="auto"/>
                    <w:bottom w:val="none" w:sz="0" w:space="0" w:color="auto"/>
                    <w:right w:val="none" w:sz="0" w:space="0" w:color="auto"/>
                  </w:divBdr>
                  <w:divsChild>
                    <w:div w:id="1873766166">
                      <w:marLeft w:val="0"/>
                      <w:marRight w:val="0"/>
                      <w:marTop w:val="0"/>
                      <w:marBottom w:val="0"/>
                      <w:divBdr>
                        <w:top w:val="none" w:sz="0" w:space="0" w:color="auto"/>
                        <w:left w:val="none" w:sz="0" w:space="0" w:color="auto"/>
                        <w:bottom w:val="none" w:sz="0" w:space="0" w:color="auto"/>
                        <w:right w:val="none" w:sz="0" w:space="0" w:color="auto"/>
                      </w:divBdr>
                    </w:div>
                  </w:divsChild>
                </w:div>
                <w:div w:id="1761219853">
                  <w:marLeft w:val="0"/>
                  <w:marRight w:val="0"/>
                  <w:marTop w:val="0"/>
                  <w:marBottom w:val="0"/>
                  <w:divBdr>
                    <w:top w:val="none" w:sz="0" w:space="0" w:color="auto"/>
                    <w:left w:val="none" w:sz="0" w:space="0" w:color="auto"/>
                    <w:bottom w:val="none" w:sz="0" w:space="0" w:color="auto"/>
                    <w:right w:val="none" w:sz="0" w:space="0" w:color="auto"/>
                  </w:divBdr>
                </w:div>
                <w:div w:id="2111317597">
                  <w:marLeft w:val="180"/>
                  <w:marRight w:val="180"/>
                  <w:marTop w:val="0"/>
                  <w:marBottom w:val="0"/>
                  <w:divBdr>
                    <w:top w:val="none" w:sz="0" w:space="0" w:color="auto"/>
                    <w:left w:val="none" w:sz="0" w:space="0" w:color="auto"/>
                    <w:bottom w:val="none" w:sz="0" w:space="0" w:color="auto"/>
                    <w:right w:val="none" w:sz="0" w:space="0" w:color="auto"/>
                  </w:divBdr>
                </w:div>
              </w:divsChild>
            </w:div>
            <w:div w:id="2092190548">
              <w:marLeft w:val="0"/>
              <w:marRight w:val="0"/>
              <w:marTop w:val="0"/>
              <w:marBottom w:val="0"/>
              <w:divBdr>
                <w:top w:val="none" w:sz="0" w:space="0" w:color="auto"/>
                <w:left w:val="none" w:sz="0" w:space="0" w:color="auto"/>
                <w:bottom w:val="dotted" w:sz="6" w:space="15" w:color="333F86"/>
                <w:right w:val="none" w:sz="0" w:space="0" w:color="auto"/>
              </w:divBdr>
              <w:divsChild>
                <w:div w:id="933368281">
                  <w:marLeft w:val="0"/>
                  <w:marRight w:val="0"/>
                  <w:marTop w:val="0"/>
                  <w:marBottom w:val="0"/>
                  <w:divBdr>
                    <w:top w:val="none" w:sz="0" w:space="0" w:color="auto"/>
                    <w:left w:val="none" w:sz="0" w:space="0" w:color="auto"/>
                    <w:bottom w:val="none" w:sz="0" w:space="0" w:color="auto"/>
                    <w:right w:val="none" w:sz="0" w:space="0" w:color="auto"/>
                  </w:divBdr>
                </w:div>
                <w:div w:id="963081012">
                  <w:marLeft w:val="0"/>
                  <w:marRight w:val="0"/>
                  <w:marTop w:val="150"/>
                  <w:marBottom w:val="300"/>
                  <w:divBdr>
                    <w:top w:val="none" w:sz="0" w:space="0" w:color="auto"/>
                    <w:left w:val="single" w:sz="48" w:space="3" w:color="333F86"/>
                    <w:bottom w:val="none" w:sz="0" w:space="0" w:color="auto"/>
                    <w:right w:val="none" w:sz="0" w:space="0" w:color="auto"/>
                  </w:divBdr>
                </w:div>
                <w:div w:id="1441488615">
                  <w:marLeft w:val="180"/>
                  <w:marRight w:val="180"/>
                  <w:marTop w:val="0"/>
                  <w:marBottom w:val="0"/>
                  <w:divBdr>
                    <w:top w:val="none" w:sz="0" w:space="0" w:color="auto"/>
                    <w:left w:val="none" w:sz="0" w:space="0" w:color="auto"/>
                    <w:bottom w:val="none" w:sz="0" w:space="0" w:color="auto"/>
                    <w:right w:val="none" w:sz="0" w:space="0" w:color="auto"/>
                  </w:divBdr>
                </w:div>
                <w:div w:id="1525509521">
                  <w:marLeft w:val="180"/>
                  <w:marRight w:val="180"/>
                  <w:marTop w:val="0"/>
                  <w:marBottom w:val="0"/>
                  <w:divBdr>
                    <w:top w:val="none" w:sz="0" w:space="0" w:color="auto"/>
                    <w:left w:val="none" w:sz="0" w:space="0" w:color="auto"/>
                    <w:bottom w:val="none" w:sz="0" w:space="0" w:color="auto"/>
                    <w:right w:val="none" w:sz="0" w:space="0" w:color="auto"/>
                  </w:divBdr>
                </w:div>
                <w:div w:id="1560748824">
                  <w:marLeft w:val="0"/>
                  <w:marRight w:val="0"/>
                  <w:marTop w:val="0"/>
                  <w:marBottom w:val="150"/>
                  <w:divBdr>
                    <w:top w:val="none" w:sz="0" w:space="0" w:color="auto"/>
                    <w:left w:val="none" w:sz="0" w:space="0" w:color="auto"/>
                    <w:bottom w:val="none" w:sz="0" w:space="0" w:color="auto"/>
                    <w:right w:val="none" w:sz="0" w:space="0" w:color="auto"/>
                  </w:divBdr>
                  <w:divsChild>
                    <w:div w:id="104289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00933">
      <w:bodyDiv w:val="1"/>
      <w:marLeft w:val="0"/>
      <w:marRight w:val="0"/>
      <w:marTop w:val="0"/>
      <w:marBottom w:val="0"/>
      <w:divBdr>
        <w:top w:val="none" w:sz="0" w:space="0" w:color="auto"/>
        <w:left w:val="none" w:sz="0" w:space="0" w:color="auto"/>
        <w:bottom w:val="none" w:sz="0" w:space="0" w:color="auto"/>
        <w:right w:val="none" w:sz="0" w:space="0" w:color="auto"/>
      </w:divBdr>
      <w:divsChild>
        <w:div w:id="493953567">
          <w:marLeft w:val="0"/>
          <w:marRight w:val="0"/>
          <w:marTop w:val="0"/>
          <w:marBottom w:val="0"/>
          <w:divBdr>
            <w:top w:val="none" w:sz="0" w:space="0" w:color="auto"/>
            <w:left w:val="none" w:sz="0" w:space="0" w:color="auto"/>
            <w:bottom w:val="none" w:sz="0" w:space="0" w:color="auto"/>
            <w:right w:val="none" w:sz="0" w:space="0" w:color="auto"/>
          </w:divBdr>
          <w:divsChild>
            <w:div w:id="1416049094">
              <w:marLeft w:val="0"/>
              <w:marRight w:val="0"/>
              <w:marTop w:val="0"/>
              <w:marBottom w:val="0"/>
              <w:divBdr>
                <w:top w:val="none" w:sz="0" w:space="0" w:color="auto"/>
                <w:left w:val="none" w:sz="0" w:space="0" w:color="auto"/>
                <w:bottom w:val="none" w:sz="0" w:space="0" w:color="auto"/>
                <w:right w:val="none" w:sz="0" w:space="0" w:color="auto"/>
              </w:divBdr>
              <w:divsChild>
                <w:div w:id="1365135595">
                  <w:marLeft w:val="0"/>
                  <w:marRight w:val="0"/>
                  <w:marTop w:val="0"/>
                  <w:marBottom w:val="0"/>
                  <w:divBdr>
                    <w:top w:val="none" w:sz="0" w:space="0" w:color="auto"/>
                    <w:left w:val="none" w:sz="0" w:space="0" w:color="auto"/>
                    <w:bottom w:val="none" w:sz="0" w:space="0" w:color="auto"/>
                    <w:right w:val="none" w:sz="0" w:space="0" w:color="auto"/>
                  </w:divBdr>
                  <w:divsChild>
                    <w:div w:id="798762836">
                      <w:marLeft w:val="105"/>
                      <w:marRight w:val="0"/>
                      <w:marTop w:val="105"/>
                      <w:marBottom w:val="375"/>
                      <w:divBdr>
                        <w:top w:val="none" w:sz="0" w:space="0" w:color="auto"/>
                        <w:left w:val="none" w:sz="0" w:space="0" w:color="auto"/>
                        <w:bottom w:val="none" w:sz="0" w:space="0" w:color="auto"/>
                        <w:right w:val="none" w:sz="0" w:space="0" w:color="auto"/>
                      </w:divBdr>
                    </w:div>
                    <w:div w:id="969629067">
                      <w:marLeft w:val="15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456215463">
      <w:bodyDiv w:val="1"/>
      <w:marLeft w:val="0"/>
      <w:marRight w:val="0"/>
      <w:marTop w:val="0"/>
      <w:marBottom w:val="0"/>
      <w:divBdr>
        <w:top w:val="none" w:sz="0" w:space="0" w:color="auto"/>
        <w:left w:val="none" w:sz="0" w:space="0" w:color="auto"/>
        <w:bottom w:val="none" w:sz="0" w:space="0" w:color="auto"/>
        <w:right w:val="none" w:sz="0" w:space="0" w:color="auto"/>
      </w:divBdr>
    </w:div>
    <w:div w:id="459416101">
      <w:bodyDiv w:val="1"/>
      <w:marLeft w:val="0"/>
      <w:marRight w:val="0"/>
      <w:marTop w:val="0"/>
      <w:marBottom w:val="0"/>
      <w:divBdr>
        <w:top w:val="none" w:sz="0" w:space="0" w:color="auto"/>
        <w:left w:val="none" w:sz="0" w:space="0" w:color="auto"/>
        <w:bottom w:val="none" w:sz="0" w:space="0" w:color="auto"/>
        <w:right w:val="none" w:sz="0" w:space="0" w:color="auto"/>
      </w:divBdr>
      <w:divsChild>
        <w:div w:id="861625871">
          <w:marLeft w:val="0"/>
          <w:marRight w:val="0"/>
          <w:marTop w:val="0"/>
          <w:marBottom w:val="0"/>
          <w:divBdr>
            <w:top w:val="none" w:sz="0" w:space="0" w:color="auto"/>
            <w:left w:val="none" w:sz="0" w:space="0" w:color="auto"/>
            <w:bottom w:val="none" w:sz="0" w:space="0" w:color="auto"/>
            <w:right w:val="none" w:sz="0" w:space="0" w:color="auto"/>
          </w:divBdr>
          <w:divsChild>
            <w:div w:id="137547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6897">
      <w:bodyDiv w:val="1"/>
      <w:marLeft w:val="0"/>
      <w:marRight w:val="0"/>
      <w:marTop w:val="0"/>
      <w:marBottom w:val="0"/>
      <w:divBdr>
        <w:top w:val="none" w:sz="0" w:space="0" w:color="auto"/>
        <w:left w:val="none" w:sz="0" w:space="0" w:color="auto"/>
        <w:bottom w:val="none" w:sz="0" w:space="0" w:color="auto"/>
        <w:right w:val="none" w:sz="0" w:space="0" w:color="auto"/>
      </w:divBdr>
    </w:div>
    <w:div w:id="493184990">
      <w:bodyDiv w:val="1"/>
      <w:marLeft w:val="0"/>
      <w:marRight w:val="0"/>
      <w:marTop w:val="0"/>
      <w:marBottom w:val="0"/>
      <w:divBdr>
        <w:top w:val="none" w:sz="0" w:space="0" w:color="auto"/>
        <w:left w:val="none" w:sz="0" w:space="0" w:color="auto"/>
        <w:bottom w:val="none" w:sz="0" w:space="0" w:color="auto"/>
        <w:right w:val="none" w:sz="0" w:space="0" w:color="auto"/>
      </w:divBdr>
    </w:div>
    <w:div w:id="524713569">
      <w:bodyDiv w:val="1"/>
      <w:marLeft w:val="0"/>
      <w:marRight w:val="0"/>
      <w:marTop w:val="0"/>
      <w:marBottom w:val="0"/>
      <w:divBdr>
        <w:top w:val="none" w:sz="0" w:space="0" w:color="auto"/>
        <w:left w:val="none" w:sz="0" w:space="0" w:color="auto"/>
        <w:bottom w:val="none" w:sz="0" w:space="0" w:color="auto"/>
        <w:right w:val="none" w:sz="0" w:space="0" w:color="auto"/>
      </w:divBdr>
      <w:divsChild>
        <w:div w:id="1788500522">
          <w:marLeft w:val="0"/>
          <w:marRight w:val="0"/>
          <w:marTop w:val="0"/>
          <w:marBottom w:val="300"/>
          <w:divBdr>
            <w:top w:val="none" w:sz="0" w:space="0" w:color="auto"/>
            <w:left w:val="none" w:sz="0" w:space="0" w:color="auto"/>
            <w:bottom w:val="none" w:sz="0" w:space="0" w:color="auto"/>
            <w:right w:val="none" w:sz="0" w:space="0" w:color="auto"/>
          </w:divBdr>
          <w:divsChild>
            <w:div w:id="321202402">
              <w:marLeft w:val="0"/>
              <w:marRight w:val="0"/>
              <w:marTop w:val="0"/>
              <w:marBottom w:val="0"/>
              <w:divBdr>
                <w:top w:val="none" w:sz="0" w:space="0" w:color="auto"/>
                <w:left w:val="none" w:sz="0" w:space="0" w:color="auto"/>
                <w:bottom w:val="none" w:sz="0" w:space="0" w:color="auto"/>
                <w:right w:val="none" w:sz="0" w:space="0" w:color="auto"/>
              </w:divBdr>
              <w:divsChild>
                <w:div w:id="393629732">
                  <w:marLeft w:val="0"/>
                  <w:marRight w:val="0"/>
                  <w:marTop w:val="150"/>
                  <w:marBottom w:val="0"/>
                  <w:divBdr>
                    <w:top w:val="none" w:sz="0" w:space="0" w:color="auto"/>
                    <w:left w:val="none" w:sz="0" w:space="0" w:color="auto"/>
                    <w:bottom w:val="none" w:sz="0" w:space="0" w:color="auto"/>
                    <w:right w:val="none" w:sz="0" w:space="0" w:color="auto"/>
                  </w:divBdr>
                  <w:divsChild>
                    <w:div w:id="504326802">
                      <w:marLeft w:val="0"/>
                      <w:marRight w:val="0"/>
                      <w:marTop w:val="150"/>
                      <w:marBottom w:val="0"/>
                      <w:divBdr>
                        <w:top w:val="none" w:sz="0" w:space="0" w:color="auto"/>
                        <w:left w:val="none" w:sz="0" w:space="0" w:color="auto"/>
                        <w:bottom w:val="none" w:sz="0" w:space="0" w:color="auto"/>
                        <w:right w:val="none" w:sz="0" w:space="0" w:color="auto"/>
                      </w:divBdr>
                      <w:divsChild>
                        <w:div w:id="1865898445">
                          <w:marLeft w:val="0"/>
                          <w:marRight w:val="75"/>
                          <w:marTop w:val="0"/>
                          <w:marBottom w:val="0"/>
                          <w:divBdr>
                            <w:top w:val="none" w:sz="0" w:space="0" w:color="auto"/>
                            <w:left w:val="none" w:sz="0" w:space="0" w:color="auto"/>
                            <w:bottom w:val="none" w:sz="0" w:space="0" w:color="auto"/>
                            <w:right w:val="none" w:sz="0" w:space="0" w:color="auto"/>
                          </w:divBdr>
                        </w:div>
                      </w:divsChild>
                    </w:div>
                    <w:div w:id="946959488">
                      <w:marLeft w:val="0"/>
                      <w:marRight w:val="0"/>
                      <w:marTop w:val="0"/>
                      <w:marBottom w:val="75"/>
                      <w:divBdr>
                        <w:top w:val="none" w:sz="0" w:space="0" w:color="auto"/>
                        <w:left w:val="none" w:sz="0" w:space="0" w:color="auto"/>
                        <w:bottom w:val="none" w:sz="0" w:space="0" w:color="auto"/>
                        <w:right w:val="none" w:sz="0" w:space="0" w:color="auto"/>
                      </w:divBdr>
                    </w:div>
                    <w:div w:id="211500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89997">
      <w:bodyDiv w:val="1"/>
      <w:marLeft w:val="0"/>
      <w:marRight w:val="0"/>
      <w:marTop w:val="0"/>
      <w:marBottom w:val="0"/>
      <w:divBdr>
        <w:top w:val="none" w:sz="0" w:space="0" w:color="auto"/>
        <w:left w:val="none" w:sz="0" w:space="0" w:color="auto"/>
        <w:bottom w:val="none" w:sz="0" w:space="0" w:color="auto"/>
        <w:right w:val="none" w:sz="0" w:space="0" w:color="auto"/>
      </w:divBdr>
      <w:divsChild>
        <w:div w:id="249432653">
          <w:marLeft w:val="0"/>
          <w:marRight w:val="0"/>
          <w:marTop w:val="225"/>
          <w:marBottom w:val="0"/>
          <w:divBdr>
            <w:top w:val="none" w:sz="0" w:space="0" w:color="auto"/>
            <w:left w:val="none" w:sz="0" w:space="0" w:color="auto"/>
            <w:bottom w:val="none" w:sz="0" w:space="0" w:color="auto"/>
            <w:right w:val="none" w:sz="0" w:space="0" w:color="auto"/>
          </w:divBdr>
        </w:div>
      </w:divsChild>
    </w:div>
    <w:div w:id="688486302">
      <w:bodyDiv w:val="1"/>
      <w:marLeft w:val="0"/>
      <w:marRight w:val="0"/>
      <w:marTop w:val="0"/>
      <w:marBottom w:val="0"/>
      <w:divBdr>
        <w:top w:val="none" w:sz="0" w:space="0" w:color="auto"/>
        <w:left w:val="none" w:sz="0" w:space="0" w:color="auto"/>
        <w:bottom w:val="none" w:sz="0" w:space="0" w:color="auto"/>
        <w:right w:val="none" w:sz="0" w:space="0" w:color="auto"/>
      </w:divBdr>
    </w:div>
    <w:div w:id="746420926">
      <w:bodyDiv w:val="1"/>
      <w:marLeft w:val="0"/>
      <w:marRight w:val="0"/>
      <w:marTop w:val="0"/>
      <w:marBottom w:val="0"/>
      <w:divBdr>
        <w:top w:val="none" w:sz="0" w:space="0" w:color="auto"/>
        <w:left w:val="none" w:sz="0" w:space="0" w:color="auto"/>
        <w:bottom w:val="none" w:sz="0" w:space="0" w:color="auto"/>
        <w:right w:val="none" w:sz="0" w:space="0" w:color="auto"/>
      </w:divBdr>
      <w:divsChild>
        <w:div w:id="1189955577">
          <w:marLeft w:val="0"/>
          <w:marRight w:val="0"/>
          <w:marTop w:val="0"/>
          <w:marBottom w:val="0"/>
          <w:divBdr>
            <w:top w:val="none" w:sz="0" w:space="0" w:color="auto"/>
            <w:left w:val="none" w:sz="0" w:space="0" w:color="auto"/>
            <w:bottom w:val="none" w:sz="0" w:space="0" w:color="auto"/>
            <w:right w:val="none" w:sz="0" w:space="0" w:color="auto"/>
          </w:divBdr>
          <w:divsChild>
            <w:div w:id="1261059815">
              <w:marLeft w:val="0"/>
              <w:marRight w:val="0"/>
              <w:marTop w:val="0"/>
              <w:marBottom w:val="0"/>
              <w:divBdr>
                <w:top w:val="none" w:sz="0" w:space="0" w:color="auto"/>
                <w:left w:val="none" w:sz="0" w:space="0" w:color="auto"/>
                <w:bottom w:val="none" w:sz="0" w:space="0" w:color="auto"/>
                <w:right w:val="none" w:sz="0" w:space="0" w:color="auto"/>
              </w:divBdr>
              <w:divsChild>
                <w:div w:id="1468860632">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757410341">
      <w:bodyDiv w:val="1"/>
      <w:marLeft w:val="0"/>
      <w:marRight w:val="0"/>
      <w:marTop w:val="0"/>
      <w:marBottom w:val="0"/>
      <w:divBdr>
        <w:top w:val="none" w:sz="0" w:space="0" w:color="auto"/>
        <w:left w:val="none" w:sz="0" w:space="0" w:color="auto"/>
        <w:bottom w:val="none" w:sz="0" w:space="0" w:color="auto"/>
        <w:right w:val="none" w:sz="0" w:space="0" w:color="auto"/>
      </w:divBdr>
      <w:divsChild>
        <w:div w:id="136654791">
          <w:marLeft w:val="0"/>
          <w:marRight w:val="0"/>
          <w:marTop w:val="0"/>
          <w:marBottom w:val="0"/>
          <w:divBdr>
            <w:top w:val="none" w:sz="0" w:space="0" w:color="auto"/>
            <w:left w:val="none" w:sz="0" w:space="0" w:color="auto"/>
            <w:bottom w:val="none" w:sz="0" w:space="0" w:color="auto"/>
            <w:right w:val="none" w:sz="0" w:space="0" w:color="auto"/>
          </w:divBdr>
          <w:divsChild>
            <w:div w:id="458306508">
              <w:marLeft w:val="0"/>
              <w:marRight w:val="0"/>
              <w:marTop w:val="0"/>
              <w:marBottom w:val="0"/>
              <w:divBdr>
                <w:top w:val="none" w:sz="0" w:space="0" w:color="auto"/>
                <w:left w:val="none" w:sz="0" w:space="0" w:color="auto"/>
                <w:bottom w:val="none" w:sz="0" w:space="0" w:color="auto"/>
                <w:right w:val="none" w:sz="0" w:space="0" w:color="auto"/>
              </w:divBdr>
            </w:div>
            <w:div w:id="742482705">
              <w:marLeft w:val="0"/>
              <w:marRight w:val="0"/>
              <w:marTop w:val="0"/>
              <w:marBottom w:val="0"/>
              <w:divBdr>
                <w:top w:val="none" w:sz="0" w:space="0" w:color="auto"/>
                <w:left w:val="none" w:sz="0" w:space="0" w:color="auto"/>
                <w:bottom w:val="none" w:sz="0" w:space="0" w:color="auto"/>
                <w:right w:val="none" w:sz="0" w:space="0" w:color="auto"/>
              </w:divBdr>
            </w:div>
            <w:div w:id="1119833857">
              <w:marLeft w:val="0"/>
              <w:marRight w:val="0"/>
              <w:marTop w:val="0"/>
              <w:marBottom w:val="0"/>
              <w:divBdr>
                <w:top w:val="none" w:sz="0" w:space="0" w:color="auto"/>
                <w:left w:val="none" w:sz="0" w:space="0" w:color="auto"/>
                <w:bottom w:val="none" w:sz="0" w:space="0" w:color="auto"/>
                <w:right w:val="none" w:sz="0" w:space="0" w:color="auto"/>
              </w:divBdr>
            </w:div>
            <w:div w:id="1905488497">
              <w:marLeft w:val="0"/>
              <w:marRight w:val="0"/>
              <w:marTop w:val="0"/>
              <w:marBottom w:val="0"/>
              <w:divBdr>
                <w:top w:val="none" w:sz="0" w:space="0" w:color="auto"/>
                <w:left w:val="none" w:sz="0" w:space="0" w:color="auto"/>
                <w:bottom w:val="none" w:sz="0" w:space="0" w:color="auto"/>
                <w:right w:val="none" w:sz="0" w:space="0" w:color="auto"/>
              </w:divBdr>
            </w:div>
          </w:divsChild>
        </w:div>
        <w:div w:id="144472341">
          <w:marLeft w:val="0"/>
          <w:marRight w:val="0"/>
          <w:marTop w:val="0"/>
          <w:marBottom w:val="0"/>
          <w:divBdr>
            <w:top w:val="none" w:sz="0" w:space="0" w:color="auto"/>
            <w:left w:val="none" w:sz="0" w:space="0" w:color="auto"/>
            <w:bottom w:val="none" w:sz="0" w:space="0" w:color="auto"/>
            <w:right w:val="none" w:sz="0" w:space="0" w:color="auto"/>
          </w:divBdr>
        </w:div>
        <w:div w:id="174461689">
          <w:marLeft w:val="0"/>
          <w:marRight w:val="0"/>
          <w:marTop w:val="0"/>
          <w:marBottom w:val="0"/>
          <w:divBdr>
            <w:top w:val="none" w:sz="0" w:space="0" w:color="auto"/>
            <w:left w:val="none" w:sz="0" w:space="0" w:color="auto"/>
            <w:bottom w:val="none" w:sz="0" w:space="0" w:color="auto"/>
            <w:right w:val="none" w:sz="0" w:space="0" w:color="auto"/>
          </w:divBdr>
        </w:div>
        <w:div w:id="233126756">
          <w:marLeft w:val="0"/>
          <w:marRight w:val="0"/>
          <w:marTop w:val="0"/>
          <w:marBottom w:val="0"/>
          <w:divBdr>
            <w:top w:val="none" w:sz="0" w:space="0" w:color="auto"/>
            <w:left w:val="none" w:sz="0" w:space="0" w:color="auto"/>
            <w:bottom w:val="none" w:sz="0" w:space="0" w:color="auto"/>
            <w:right w:val="none" w:sz="0" w:space="0" w:color="auto"/>
          </w:divBdr>
        </w:div>
        <w:div w:id="325323009">
          <w:marLeft w:val="0"/>
          <w:marRight w:val="0"/>
          <w:marTop w:val="0"/>
          <w:marBottom w:val="0"/>
          <w:divBdr>
            <w:top w:val="none" w:sz="0" w:space="0" w:color="auto"/>
            <w:left w:val="none" w:sz="0" w:space="0" w:color="auto"/>
            <w:bottom w:val="none" w:sz="0" w:space="0" w:color="auto"/>
            <w:right w:val="none" w:sz="0" w:space="0" w:color="auto"/>
          </w:divBdr>
        </w:div>
        <w:div w:id="340738789">
          <w:marLeft w:val="0"/>
          <w:marRight w:val="0"/>
          <w:marTop w:val="0"/>
          <w:marBottom w:val="0"/>
          <w:divBdr>
            <w:top w:val="none" w:sz="0" w:space="0" w:color="auto"/>
            <w:left w:val="none" w:sz="0" w:space="0" w:color="auto"/>
            <w:bottom w:val="none" w:sz="0" w:space="0" w:color="auto"/>
            <w:right w:val="none" w:sz="0" w:space="0" w:color="auto"/>
          </w:divBdr>
        </w:div>
        <w:div w:id="450788522">
          <w:marLeft w:val="0"/>
          <w:marRight w:val="0"/>
          <w:marTop w:val="0"/>
          <w:marBottom w:val="0"/>
          <w:divBdr>
            <w:top w:val="none" w:sz="0" w:space="0" w:color="auto"/>
            <w:left w:val="none" w:sz="0" w:space="0" w:color="auto"/>
            <w:bottom w:val="none" w:sz="0" w:space="0" w:color="auto"/>
            <w:right w:val="none" w:sz="0" w:space="0" w:color="auto"/>
          </w:divBdr>
        </w:div>
        <w:div w:id="452746730">
          <w:marLeft w:val="0"/>
          <w:marRight w:val="0"/>
          <w:marTop w:val="0"/>
          <w:marBottom w:val="0"/>
          <w:divBdr>
            <w:top w:val="none" w:sz="0" w:space="0" w:color="auto"/>
            <w:left w:val="none" w:sz="0" w:space="0" w:color="auto"/>
            <w:bottom w:val="none" w:sz="0" w:space="0" w:color="auto"/>
            <w:right w:val="none" w:sz="0" w:space="0" w:color="auto"/>
          </w:divBdr>
        </w:div>
        <w:div w:id="732392328">
          <w:marLeft w:val="0"/>
          <w:marRight w:val="0"/>
          <w:marTop w:val="0"/>
          <w:marBottom w:val="0"/>
          <w:divBdr>
            <w:top w:val="none" w:sz="0" w:space="0" w:color="auto"/>
            <w:left w:val="none" w:sz="0" w:space="0" w:color="auto"/>
            <w:bottom w:val="none" w:sz="0" w:space="0" w:color="auto"/>
            <w:right w:val="none" w:sz="0" w:space="0" w:color="auto"/>
          </w:divBdr>
        </w:div>
        <w:div w:id="830952680">
          <w:marLeft w:val="0"/>
          <w:marRight w:val="0"/>
          <w:marTop w:val="0"/>
          <w:marBottom w:val="0"/>
          <w:divBdr>
            <w:top w:val="none" w:sz="0" w:space="0" w:color="auto"/>
            <w:left w:val="none" w:sz="0" w:space="0" w:color="auto"/>
            <w:bottom w:val="none" w:sz="0" w:space="0" w:color="auto"/>
            <w:right w:val="none" w:sz="0" w:space="0" w:color="auto"/>
          </w:divBdr>
        </w:div>
        <w:div w:id="837229616">
          <w:marLeft w:val="0"/>
          <w:marRight w:val="0"/>
          <w:marTop w:val="0"/>
          <w:marBottom w:val="0"/>
          <w:divBdr>
            <w:top w:val="none" w:sz="0" w:space="0" w:color="auto"/>
            <w:left w:val="none" w:sz="0" w:space="0" w:color="auto"/>
            <w:bottom w:val="none" w:sz="0" w:space="0" w:color="auto"/>
            <w:right w:val="none" w:sz="0" w:space="0" w:color="auto"/>
          </w:divBdr>
        </w:div>
        <w:div w:id="880091143">
          <w:marLeft w:val="0"/>
          <w:marRight w:val="0"/>
          <w:marTop w:val="0"/>
          <w:marBottom w:val="0"/>
          <w:divBdr>
            <w:top w:val="none" w:sz="0" w:space="0" w:color="auto"/>
            <w:left w:val="none" w:sz="0" w:space="0" w:color="auto"/>
            <w:bottom w:val="none" w:sz="0" w:space="0" w:color="auto"/>
            <w:right w:val="none" w:sz="0" w:space="0" w:color="auto"/>
          </w:divBdr>
        </w:div>
        <w:div w:id="911819468">
          <w:marLeft w:val="0"/>
          <w:marRight w:val="0"/>
          <w:marTop w:val="0"/>
          <w:marBottom w:val="0"/>
          <w:divBdr>
            <w:top w:val="none" w:sz="0" w:space="0" w:color="auto"/>
            <w:left w:val="none" w:sz="0" w:space="0" w:color="auto"/>
            <w:bottom w:val="none" w:sz="0" w:space="0" w:color="auto"/>
            <w:right w:val="none" w:sz="0" w:space="0" w:color="auto"/>
          </w:divBdr>
        </w:div>
        <w:div w:id="918366258">
          <w:marLeft w:val="0"/>
          <w:marRight w:val="0"/>
          <w:marTop w:val="0"/>
          <w:marBottom w:val="0"/>
          <w:divBdr>
            <w:top w:val="none" w:sz="0" w:space="0" w:color="auto"/>
            <w:left w:val="none" w:sz="0" w:space="0" w:color="auto"/>
            <w:bottom w:val="none" w:sz="0" w:space="0" w:color="auto"/>
            <w:right w:val="none" w:sz="0" w:space="0" w:color="auto"/>
          </w:divBdr>
        </w:div>
        <w:div w:id="937055974">
          <w:marLeft w:val="0"/>
          <w:marRight w:val="0"/>
          <w:marTop w:val="0"/>
          <w:marBottom w:val="0"/>
          <w:divBdr>
            <w:top w:val="none" w:sz="0" w:space="0" w:color="auto"/>
            <w:left w:val="none" w:sz="0" w:space="0" w:color="auto"/>
            <w:bottom w:val="none" w:sz="0" w:space="0" w:color="auto"/>
            <w:right w:val="none" w:sz="0" w:space="0" w:color="auto"/>
          </w:divBdr>
        </w:div>
        <w:div w:id="1019969335">
          <w:marLeft w:val="0"/>
          <w:marRight w:val="0"/>
          <w:marTop w:val="0"/>
          <w:marBottom w:val="0"/>
          <w:divBdr>
            <w:top w:val="none" w:sz="0" w:space="0" w:color="auto"/>
            <w:left w:val="none" w:sz="0" w:space="0" w:color="auto"/>
            <w:bottom w:val="none" w:sz="0" w:space="0" w:color="auto"/>
            <w:right w:val="none" w:sz="0" w:space="0" w:color="auto"/>
          </w:divBdr>
        </w:div>
        <w:div w:id="1084255947">
          <w:marLeft w:val="0"/>
          <w:marRight w:val="0"/>
          <w:marTop w:val="0"/>
          <w:marBottom w:val="0"/>
          <w:divBdr>
            <w:top w:val="none" w:sz="0" w:space="0" w:color="auto"/>
            <w:left w:val="none" w:sz="0" w:space="0" w:color="auto"/>
            <w:bottom w:val="none" w:sz="0" w:space="0" w:color="auto"/>
            <w:right w:val="none" w:sz="0" w:space="0" w:color="auto"/>
          </w:divBdr>
        </w:div>
        <w:div w:id="1142314279">
          <w:marLeft w:val="0"/>
          <w:marRight w:val="0"/>
          <w:marTop w:val="0"/>
          <w:marBottom w:val="0"/>
          <w:divBdr>
            <w:top w:val="none" w:sz="0" w:space="0" w:color="auto"/>
            <w:left w:val="none" w:sz="0" w:space="0" w:color="auto"/>
            <w:bottom w:val="none" w:sz="0" w:space="0" w:color="auto"/>
            <w:right w:val="none" w:sz="0" w:space="0" w:color="auto"/>
          </w:divBdr>
        </w:div>
        <w:div w:id="1209221217">
          <w:marLeft w:val="0"/>
          <w:marRight w:val="0"/>
          <w:marTop w:val="0"/>
          <w:marBottom w:val="0"/>
          <w:divBdr>
            <w:top w:val="none" w:sz="0" w:space="0" w:color="auto"/>
            <w:left w:val="none" w:sz="0" w:space="0" w:color="auto"/>
            <w:bottom w:val="none" w:sz="0" w:space="0" w:color="auto"/>
            <w:right w:val="none" w:sz="0" w:space="0" w:color="auto"/>
          </w:divBdr>
        </w:div>
        <w:div w:id="1381858998">
          <w:marLeft w:val="0"/>
          <w:marRight w:val="0"/>
          <w:marTop w:val="0"/>
          <w:marBottom w:val="0"/>
          <w:divBdr>
            <w:top w:val="none" w:sz="0" w:space="0" w:color="auto"/>
            <w:left w:val="none" w:sz="0" w:space="0" w:color="auto"/>
            <w:bottom w:val="none" w:sz="0" w:space="0" w:color="auto"/>
            <w:right w:val="none" w:sz="0" w:space="0" w:color="auto"/>
          </w:divBdr>
        </w:div>
        <w:div w:id="1581061347">
          <w:marLeft w:val="0"/>
          <w:marRight w:val="0"/>
          <w:marTop w:val="0"/>
          <w:marBottom w:val="0"/>
          <w:divBdr>
            <w:top w:val="none" w:sz="0" w:space="0" w:color="auto"/>
            <w:left w:val="none" w:sz="0" w:space="0" w:color="auto"/>
            <w:bottom w:val="none" w:sz="0" w:space="0" w:color="auto"/>
            <w:right w:val="none" w:sz="0" w:space="0" w:color="auto"/>
          </w:divBdr>
        </w:div>
        <w:div w:id="1593128256">
          <w:marLeft w:val="0"/>
          <w:marRight w:val="0"/>
          <w:marTop w:val="0"/>
          <w:marBottom w:val="0"/>
          <w:divBdr>
            <w:top w:val="none" w:sz="0" w:space="0" w:color="auto"/>
            <w:left w:val="none" w:sz="0" w:space="0" w:color="auto"/>
            <w:bottom w:val="none" w:sz="0" w:space="0" w:color="auto"/>
            <w:right w:val="none" w:sz="0" w:space="0" w:color="auto"/>
          </w:divBdr>
        </w:div>
        <w:div w:id="1635209456">
          <w:marLeft w:val="0"/>
          <w:marRight w:val="0"/>
          <w:marTop w:val="0"/>
          <w:marBottom w:val="0"/>
          <w:divBdr>
            <w:top w:val="none" w:sz="0" w:space="0" w:color="auto"/>
            <w:left w:val="none" w:sz="0" w:space="0" w:color="auto"/>
            <w:bottom w:val="none" w:sz="0" w:space="0" w:color="auto"/>
            <w:right w:val="none" w:sz="0" w:space="0" w:color="auto"/>
          </w:divBdr>
        </w:div>
        <w:div w:id="1741171649">
          <w:marLeft w:val="0"/>
          <w:marRight w:val="0"/>
          <w:marTop w:val="0"/>
          <w:marBottom w:val="0"/>
          <w:divBdr>
            <w:top w:val="none" w:sz="0" w:space="0" w:color="auto"/>
            <w:left w:val="none" w:sz="0" w:space="0" w:color="auto"/>
            <w:bottom w:val="none" w:sz="0" w:space="0" w:color="auto"/>
            <w:right w:val="none" w:sz="0" w:space="0" w:color="auto"/>
          </w:divBdr>
        </w:div>
        <w:div w:id="1833107841">
          <w:marLeft w:val="0"/>
          <w:marRight w:val="0"/>
          <w:marTop w:val="0"/>
          <w:marBottom w:val="0"/>
          <w:divBdr>
            <w:top w:val="none" w:sz="0" w:space="0" w:color="auto"/>
            <w:left w:val="none" w:sz="0" w:space="0" w:color="auto"/>
            <w:bottom w:val="none" w:sz="0" w:space="0" w:color="auto"/>
            <w:right w:val="none" w:sz="0" w:space="0" w:color="auto"/>
          </w:divBdr>
        </w:div>
        <w:div w:id="1861237581">
          <w:marLeft w:val="0"/>
          <w:marRight w:val="0"/>
          <w:marTop w:val="0"/>
          <w:marBottom w:val="0"/>
          <w:divBdr>
            <w:top w:val="none" w:sz="0" w:space="0" w:color="auto"/>
            <w:left w:val="none" w:sz="0" w:space="0" w:color="auto"/>
            <w:bottom w:val="none" w:sz="0" w:space="0" w:color="auto"/>
            <w:right w:val="none" w:sz="0" w:space="0" w:color="auto"/>
          </w:divBdr>
        </w:div>
        <w:div w:id="1892226309">
          <w:marLeft w:val="0"/>
          <w:marRight w:val="0"/>
          <w:marTop w:val="0"/>
          <w:marBottom w:val="0"/>
          <w:divBdr>
            <w:top w:val="none" w:sz="0" w:space="0" w:color="auto"/>
            <w:left w:val="none" w:sz="0" w:space="0" w:color="auto"/>
            <w:bottom w:val="none" w:sz="0" w:space="0" w:color="auto"/>
            <w:right w:val="none" w:sz="0" w:space="0" w:color="auto"/>
          </w:divBdr>
        </w:div>
        <w:div w:id="1898315884">
          <w:marLeft w:val="0"/>
          <w:marRight w:val="0"/>
          <w:marTop w:val="0"/>
          <w:marBottom w:val="0"/>
          <w:divBdr>
            <w:top w:val="none" w:sz="0" w:space="0" w:color="auto"/>
            <w:left w:val="none" w:sz="0" w:space="0" w:color="auto"/>
            <w:bottom w:val="none" w:sz="0" w:space="0" w:color="auto"/>
            <w:right w:val="none" w:sz="0" w:space="0" w:color="auto"/>
          </w:divBdr>
        </w:div>
        <w:div w:id="2013986961">
          <w:marLeft w:val="0"/>
          <w:marRight w:val="0"/>
          <w:marTop w:val="0"/>
          <w:marBottom w:val="0"/>
          <w:divBdr>
            <w:top w:val="none" w:sz="0" w:space="0" w:color="auto"/>
            <w:left w:val="none" w:sz="0" w:space="0" w:color="auto"/>
            <w:bottom w:val="none" w:sz="0" w:space="0" w:color="auto"/>
            <w:right w:val="none" w:sz="0" w:space="0" w:color="auto"/>
          </w:divBdr>
        </w:div>
        <w:div w:id="2035226593">
          <w:marLeft w:val="0"/>
          <w:marRight w:val="0"/>
          <w:marTop w:val="0"/>
          <w:marBottom w:val="0"/>
          <w:divBdr>
            <w:top w:val="none" w:sz="0" w:space="0" w:color="auto"/>
            <w:left w:val="none" w:sz="0" w:space="0" w:color="auto"/>
            <w:bottom w:val="none" w:sz="0" w:space="0" w:color="auto"/>
            <w:right w:val="none" w:sz="0" w:space="0" w:color="auto"/>
          </w:divBdr>
        </w:div>
      </w:divsChild>
    </w:div>
    <w:div w:id="778992208">
      <w:bodyDiv w:val="1"/>
      <w:marLeft w:val="0"/>
      <w:marRight w:val="0"/>
      <w:marTop w:val="0"/>
      <w:marBottom w:val="0"/>
      <w:divBdr>
        <w:top w:val="none" w:sz="0" w:space="0" w:color="auto"/>
        <w:left w:val="none" w:sz="0" w:space="0" w:color="auto"/>
        <w:bottom w:val="none" w:sz="0" w:space="0" w:color="auto"/>
        <w:right w:val="none" w:sz="0" w:space="0" w:color="auto"/>
      </w:divBdr>
    </w:div>
    <w:div w:id="793251781">
      <w:bodyDiv w:val="1"/>
      <w:marLeft w:val="0"/>
      <w:marRight w:val="0"/>
      <w:marTop w:val="0"/>
      <w:marBottom w:val="0"/>
      <w:divBdr>
        <w:top w:val="none" w:sz="0" w:space="0" w:color="auto"/>
        <w:left w:val="none" w:sz="0" w:space="0" w:color="auto"/>
        <w:bottom w:val="none" w:sz="0" w:space="0" w:color="auto"/>
        <w:right w:val="none" w:sz="0" w:space="0" w:color="auto"/>
      </w:divBdr>
      <w:divsChild>
        <w:div w:id="1684479473">
          <w:marLeft w:val="0"/>
          <w:marRight w:val="0"/>
          <w:marTop w:val="225"/>
          <w:marBottom w:val="0"/>
          <w:divBdr>
            <w:top w:val="none" w:sz="0" w:space="0" w:color="auto"/>
            <w:left w:val="none" w:sz="0" w:space="0" w:color="auto"/>
            <w:bottom w:val="none" w:sz="0" w:space="0" w:color="auto"/>
            <w:right w:val="none" w:sz="0" w:space="0" w:color="auto"/>
          </w:divBdr>
        </w:div>
      </w:divsChild>
    </w:div>
    <w:div w:id="801382959">
      <w:bodyDiv w:val="1"/>
      <w:marLeft w:val="0"/>
      <w:marRight w:val="0"/>
      <w:marTop w:val="0"/>
      <w:marBottom w:val="0"/>
      <w:divBdr>
        <w:top w:val="none" w:sz="0" w:space="0" w:color="auto"/>
        <w:left w:val="none" w:sz="0" w:space="0" w:color="auto"/>
        <w:bottom w:val="none" w:sz="0" w:space="0" w:color="auto"/>
        <w:right w:val="none" w:sz="0" w:space="0" w:color="auto"/>
      </w:divBdr>
    </w:div>
    <w:div w:id="801388528">
      <w:bodyDiv w:val="1"/>
      <w:marLeft w:val="0"/>
      <w:marRight w:val="0"/>
      <w:marTop w:val="0"/>
      <w:marBottom w:val="0"/>
      <w:divBdr>
        <w:top w:val="none" w:sz="0" w:space="0" w:color="auto"/>
        <w:left w:val="none" w:sz="0" w:space="0" w:color="auto"/>
        <w:bottom w:val="none" w:sz="0" w:space="0" w:color="auto"/>
        <w:right w:val="none" w:sz="0" w:space="0" w:color="auto"/>
      </w:divBdr>
      <w:divsChild>
        <w:div w:id="1781605690">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857154965">
      <w:bodyDiv w:val="1"/>
      <w:marLeft w:val="0"/>
      <w:marRight w:val="0"/>
      <w:marTop w:val="0"/>
      <w:marBottom w:val="0"/>
      <w:divBdr>
        <w:top w:val="none" w:sz="0" w:space="0" w:color="auto"/>
        <w:left w:val="none" w:sz="0" w:space="0" w:color="auto"/>
        <w:bottom w:val="none" w:sz="0" w:space="0" w:color="auto"/>
        <w:right w:val="none" w:sz="0" w:space="0" w:color="auto"/>
      </w:divBdr>
      <w:divsChild>
        <w:div w:id="2073773389">
          <w:marLeft w:val="0"/>
          <w:marRight w:val="0"/>
          <w:marTop w:val="300"/>
          <w:marBottom w:val="300"/>
          <w:divBdr>
            <w:top w:val="single" w:sz="6" w:space="4" w:color="000000"/>
            <w:left w:val="single" w:sz="2" w:space="4" w:color="000000"/>
            <w:bottom w:val="single" w:sz="6" w:space="4" w:color="000000"/>
            <w:right w:val="single" w:sz="2" w:space="4" w:color="000000"/>
          </w:divBdr>
        </w:div>
      </w:divsChild>
    </w:div>
    <w:div w:id="933131459">
      <w:bodyDiv w:val="1"/>
      <w:marLeft w:val="0"/>
      <w:marRight w:val="0"/>
      <w:marTop w:val="0"/>
      <w:marBottom w:val="0"/>
      <w:divBdr>
        <w:top w:val="none" w:sz="0" w:space="0" w:color="auto"/>
        <w:left w:val="none" w:sz="0" w:space="0" w:color="auto"/>
        <w:bottom w:val="none" w:sz="0" w:space="0" w:color="auto"/>
        <w:right w:val="none" w:sz="0" w:space="0" w:color="auto"/>
      </w:divBdr>
    </w:div>
    <w:div w:id="947540572">
      <w:bodyDiv w:val="1"/>
      <w:marLeft w:val="0"/>
      <w:marRight w:val="0"/>
      <w:marTop w:val="0"/>
      <w:marBottom w:val="0"/>
      <w:divBdr>
        <w:top w:val="none" w:sz="0" w:space="0" w:color="auto"/>
        <w:left w:val="none" w:sz="0" w:space="0" w:color="auto"/>
        <w:bottom w:val="none" w:sz="0" w:space="0" w:color="auto"/>
        <w:right w:val="none" w:sz="0" w:space="0" w:color="auto"/>
      </w:divBdr>
      <w:divsChild>
        <w:div w:id="1120419699">
          <w:marLeft w:val="0"/>
          <w:marRight w:val="0"/>
          <w:marTop w:val="0"/>
          <w:marBottom w:val="0"/>
          <w:divBdr>
            <w:top w:val="none" w:sz="0" w:space="0" w:color="auto"/>
            <w:left w:val="none" w:sz="0" w:space="0" w:color="auto"/>
            <w:bottom w:val="none" w:sz="0" w:space="0" w:color="auto"/>
            <w:right w:val="none" w:sz="0" w:space="0" w:color="auto"/>
          </w:divBdr>
          <w:divsChild>
            <w:div w:id="1775513845">
              <w:marLeft w:val="75"/>
              <w:marRight w:val="0"/>
              <w:marTop w:val="0"/>
              <w:marBottom w:val="0"/>
              <w:divBdr>
                <w:top w:val="none" w:sz="0" w:space="0" w:color="auto"/>
                <w:left w:val="none" w:sz="0" w:space="0" w:color="auto"/>
                <w:bottom w:val="none" w:sz="0" w:space="0" w:color="auto"/>
                <w:right w:val="none" w:sz="0" w:space="0" w:color="auto"/>
              </w:divBdr>
              <w:divsChild>
                <w:div w:id="1314679598">
                  <w:marLeft w:val="120"/>
                  <w:marRight w:val="0"/>
                  <w:marTop w:val="0"/>
                  <w:marBottom w:val="0"/>
                  <w:divBdr>
                    <w:top w:val="none" w:sz="0" w:space="0" w:color="auto"/>
                    <w:left w:val="none" w:sz="0" w:space="0" w:color="auto"/>
                    <w:bottom w:val="none" w:sz="0" w:space="0" w:color="auto"/>
                    <w:right w:val="none" w:sz="0" w:space="0" w:color="auto"/>
                  </w:divBdr>
                  <w:divsChild>
                    <w:div w:id="801505772">
                      <w:marLeft w:val="0"/>
                      <w:marRight w:val="0"/>
                      <w:marTop w:val="0"/>
                      <w:marBottom w:val="0"/>
                      <w:divBdr>
                        <w:top w:val="none" w:sz="0" w:space="0" w:color="auto"/>
                        <w:left w:val="none" w:sz="0" w:space="0" w:color="auto"/>
                        <w:bottom w:val="none" w:sz="0" w:space="0" w:color="auto"/>
                        <w:right w:val="none" w:sz="0" w:space="0" w:color="auto"/>
                      </w:divBdr>
                    </w:div>
                    <w:div w:id="886843304">
                      <w:marLeft w:val="0"/>
                      <w:marRight w:val="0"/>
                      <w:marTop w:val="0"/>
                      <w:marBottom w:val="0"/>
                      <w:divBdr>
                        <w:top w:val="none" w:sz="0" w:space="0" w:color="auto"/>
                        <w:left w:val="none" w:sz="0" w:space="0" w:color="auto"/>
                        <w:bottom w:val="none" w:sz="0" w:space="0" w:color="auto"/>
                        <w:right w:val="none" w:sz="0" w:space="0" w:color="auto"/>
                      </w:divBdr>
                    </w:div>
                    <w:div w:id="1781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676">
      <w:bodyDiv w:val="1"/>
      <w:marLeft w:val="0"/>
      <w:marRight w:val="0"/>
      <w:marTop w:val="0"/>
      <w:marBottom w:val="0"/>
      <w:divBdr>
        <w:top w:val="none" w:sz="0" w:space="0" w:color="auto"/>
        <w:left w:val="none" w:sz="0" w:space="0" w:color="auto"/>
        <w:bottom w:val="none" w:sz="0" w:space="0" w:color="auto"/>
        <w:right w:val="none" w:sz="0" w:space="0" w:color="auto"/>
      </w:divBdr>
      <w:divsChild>
        <w:div w:id="1066951805">
          <w:marLeft w:val="0"/>
          <w:marRight w:val="0"/>
          <w:marTop w:val="225"/>
          <w:marBottom w:val="0"/>
          <w:divBdr>
            <w:top w:val="none" w:sz="0" w:space="0" w:color="auto"/>
            <w:left w:val="none" w:sz="0" w:space="0" w:color="auto"/>
            <w:bottom w:val="none" w:sz="0" w:space="0" w:color="auto"/>
            <w:right w:val="none" w:sz="0" w:space="0" w:color="auto"/>
          </w:divBdr>
        </w:div>
      </w:divsChild>
    </w:div>
    <w:div w:id="1022586759">
      <w:bodyDiv w:val="1"/>
      <w:marLeft w:val="0"/>
      <w:marRight w:val="0"/>
      <w:marTop w:val="0"/>
      <w:marBottom w:val="0"/>
      <w:divBdr>
        <w:top w:val="none" w:sz="0" w:space="0" w:color="auto"/>
        <w:left w:val="none" w:sz="0" w:space="0" w:color="auto"/>
        <w:bottom w:val="none" w:sz="0" w:space="0" w:color="auto"/>
        <w:right w:val="none" w:sz="0" w:space="0" w:color="auto"/>
      </w:divBdr>
      <w:divsChild>
        <w:div w:id="348607092">
          <w:marLeft w:val="0"/>
          <w:marRight w:val="0"/>
          <w:marTop w:val="0"/>
          <w:marBottom w:val="0"/>
          <w:divBdr>
            <w:top w:val="none" w:sz="0" w:space="0" w:color="auto"/>
            <w:left w:val="none" w:sz="0" w:space="0" w:color="auto"/>
            <w:bottom w:val="none" w:sz="0" w:space="0" w:color="auto"/>
            <w:right w:val="none" w:sz="0" w:space="0" w:color="auto"/>
          </w:divBdr>
          <w:divsChild>
            <w:div w:id="766854536">
              <w:marLeft w:val="0"/>
              <w:marRight w:val="0"/>
              <w:marTop w:val="0"/>
              <w:marBottom w:val="0"/>
              <w:divBdr>
                <w:top w:val="none" w:sz="0" w:space="0" w:color="auto"/>
                <w:left w:val="none" w:sz="0" w:space="0" w:color="auto"/>
                <w:bottom w:val="none" w:sz="0" w:space="0" w:color="auto"/>
                <w:right w:val="none" w:sz="0" w:space="0" w:color="auto"/>
              </w:divBdr>
              <w:divsChild>
                <w:div w:id="162202705">
                  <w:marLeft w:val="0"/>
                  <w:marRight w:val="0"/>
                  <w:marTop w:val="0"/>
                  <w:marBottom w:val="0"/>
                  <w:divBdr>
                    <w:top w:val="none" w:sz="0" w:space="0" w:color="auto"/>
                    <w:left w:val="none" w:sz="0" w:space="0" w:color="auto"/>
                    <w:bottom w:val="none" w:sz="0" w:space="0" w:color="auto"/>
                    <w:right w:val="none" w:sz="0" w:space="0" w:color="auto"/>
                  </w:divBdr>
                  <w:divsChild>
                    <w:div w:id="776602991">
                      <w:marLeft w:val="0"/>
                      <w:marRight w:val="0"/>
                      <w:marTop w:val="0"/>
                      <w:marBottom w:val="0"/>
                      <w:divBdr>
                        <w:top w:val="none" w:sz="0" w:space="0" w:color="auto"/>
                        <w:left w:val="none" w:sz="0" w:space="0" w:color="auto"/>
                        <w:bottom w:val="none" w:sz="0" w:space="0" w:color="auto"/>
                        <w:right w:val="none" w:sz="0" w:space="0" w:color="auto"/>
                      </w:divBdr>
                      <w:divsChild>
                        <w:div w:id="530383729">
                          <w:marLeft w:val="0"/>
                          <w:marRight w:val="0"/>
                          <w:marTop w:val="0"/>
                          <w:marBottom w:val="0"/>
                          <w:divBdr>
                            <w:top w:val="none" w:sz="0" w:space="0" w:color="auto"/>
                            <w:left w:val="none" w:sz="0" w:space="0" w:color="auto"/>
                            <w:bottom w:val="none" w:sz="0" w:space="0" w:color="auto"/>
                            <w:right w:val="none" w:sz="0" w:space="0" w:color="auto"/>
                          </w:divBdr>
                          <w:divsChild>
                            <w:div w:id="1143353858">
                              <w:marLeft w:val="0"/>
                              <w:marRight w:val="0"/>
                              <w:marTop w:val="0"/>
                              <w:marBottom w:val="0"/>
                              <w:divBdr>
                                <w:top w:val="none" w:sz="0" w:space="0" w:color="auto"/>
                                <w:left w:val="none" w:sz="0" w:space="0" w:color="auto"/>
                                <w:bottom w:val="none" w:sz="0" w:space="0" w:color="auto"/>
                                <w:right w:val="none" w:sz="0" w:space="0" w:color="auto"/>
                              </w:divBdr>
                            </w:div>
                          </w:divsChild>
                        </w:div>
                        <w:div w:id="618998578">
                          <w:marLeft w:val="0"/>
                          <w:marRight w:val="0"/>
                          <w:marTop w:val="0"/>
                          <w:marBottom w:val="0"/>
                          <w:divBdr>
                            <w:top w:val="none" w:sz="0" w:space="0" w:color="auto"/>
                            <w:left w:val="none" w:sz="0" w:space="0" w:color="auto"/>
                            <w:bottom w:val="none" w:sz="0" w:space="0" w:color="auto"/>
                            <w:right w:val="none" w:sz="0" w:space="0" w:color="auto"/>
                          </w:divBdr>
                        </w:div>
                        <w:div w:id="1013647148">
                          <w:marLeft w:val="0"/>
                          <w:marRight w:val="0"/>
                          <w:marTop w:val="0"/>
                          <w:marBottom w:val="0"/>
                          <w:divBdr>
                            <w:top w:val="none" w:sz="0" w:space="0" w:color="auto"/>
                            <w:left w:val="none" w:sz="0" w:space="0" w:color="auto"/>
                            <w:bottom w:val="none" w:sz="0" w:space="0" w:color="auto"/>
                            <w:right w:val="none" w:sz="0" w:space="0" w:color="auto"/>
                          </w:divBdr>
                        </w:div>
                        <w:div w:id="1406798378">
                          <w:marLeft w:val="0"/>
                          <w:marRight w:val="0"/>
                          <w:marTop w:val="0"/>
                          <w:marBottom w:val="0"/>
                          <w:divBdr>
                            <w:top w:val="none" w:sz="0" w:space="0" w:color="auto"/>
                            <w:left w:val="none" w:sz="0" w:space="0" w:color="auto"/>
                            <w:bottom w:val="none" w:sz="0" w:space="0" w:color="auto"/>
                            <w:right w:val="none" w:sz="0" w:space="0" w:color="auto"/>
                          </w:divBdr>
                          <w:divsChild>
                            <w:div w:id="522401271">
                              <w:marLeft w:val="0"/>
                              <w:marRight w:val="0"/>
                              <w:marTop w:val="0"/>
                              <w:marBottom w:val="0"/>
                              <w:divBdr>
                                <w:top w:val="none" w:sz="0" w:space="0" w:color="auto"/>
                                <w:left w:val="none" w:sz="0" w:space="0" w:color="auto"/>
                                <w:bottom w:val="none" w:sz="0" w:space="0" w:color="auto"/>
                                <w:right w:val="none" w:sz="0" w:space="0" w:color="auto"/>
                              </w:divBdr>
                              <w:divsChild>
                                <w:div w:id="473907746">
                                  <w:marLeft w:val="0"/>
                                  <w:marRight w:val="0"/>
                                  <w:marTop w:val="0"/>
                                  <w:marBottom w:val="0"/>
                                  <w:divBdr>
                                    <w:top w:val="none" w:sz="0" w:space="0" w:color="auto"/>
                                    <w:left w:val="none" w:sz="0" w:space="0" w:color="auto"/>
                                    <w:bottom w:val="none" w:sz="0" w:space="0" w:color="auto"/>
                                    <w:right w:val="none" w:sz="0" w:space="0" w:color="auto"/>
                                  </w:divBdr>
                                  <w:divsChild>
                                    <w:div w:id="16713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7123">
                          <w:marLeft w:val="0"/>
                          <w:marRight w:val="0"/>
                          <w:marTop w:val="0"/>
                          <w:marBottom w:val="0"/>
                          <w:divBdr>
                            <w:top w:val="none" w:sz="0" w:space="0" w:color="auto"/>
                            <w:left w:val="none" w:sz="0" w:space="0" w:color="auto"/>
                            <w:bottom w:val="none" w:sz="0" w:space="0" w:color="auto"/>
                            <w:right w:val="none" w:sz="0" w:space="0" w:color="auto"/>
                          </w:divBdr>
                        </w:div>
                        <w:div w:id="1724716142">
                          <w:marLeft w:val="0"/>
                          <w:marRight w:val="0"/>
                          <w:marTop w:val="0"/>
                          <w:marBottom w:val="0"/>
                          <w:divBdr>
                            <w:top w:val="none" w:sz="0" w:space="0" w:color="auto"/>
                            <w:left w:val="none" w:sz="0" w:space="0" w:color="auto"/>
                            <w:bottom w:val="none" w:sz="0" w:space="0" w:color="auto"/>
                            <w:right w:val="none" w:sz="0" w:space="0" w:color="auto"/>
                          </w:divBdr>
                        </w:div>
                        <w:div w:id="17869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174757">
      <w:bodyDiv w:val="1"/>
      <w:marLeft w:val="0"/>
      <w:marRight w:val="0"/>
      <w:marTop w:val="0"/>
      <w:marBottom w:val="0"/>
      <w:divBdr>
        <w:top w:val="none" w:sz="0" w:space="0" w:color="auto"/>
        <w:left w:val="none" w:sz="0" w:space="0" w:color="auto"/>
        <w:bottom w:val="none" w:sz="0" w:space="0" w:color="auto"/>
        <w:right w:val="none" w:sz="0" w:space="0" w:color="auto"/>
      </w:divBdr>
      <w:divsChild>
        <w:div w:id="1162548971">
          <w:marLeft w:val="0"/>
          <w:marRight w:val="0"/>
          <w:marTop w:val="0"/>
          <w:marBottom w:val="0"/>
          <w:divBdr>
            <w:top w:val="none" w:sz="0" w:space="0" w:color="auto"/>
            <w:left w:val="single" w:sz="6" w:space="0" w:color="CCCCCC"/>
            <w:bottom w:val="single" w:sz="6" w:space="0" w:color="CCCCCC"/>
            <w:right w:val="single" w:sz="6" w:space="0" w:color="CCCCCC"/>
          </w:divBdr>
          <w:divsChild>
            <w:div w:id="1614826820">
              <w:marLeft w:val="0"/>
              <w:marRight w:val="0"/>
              <w:marTop w:val="0"/>
              <w:marBottom w:val="0"/>
              <w:divBdr>
                <w:top w:val="none" w:sz="0" w:space="0" w:color="auto"/>
                <w:left w:val="none" w:sz="0" w:space="0" w:color="auto"/>
                <w:bottom w:val="none" w:sz="0" w:space="0" w:color="auto"/>
                <w:right w:val="none" w:sz="0" w:space="0" w:color="auto"/>
              </w:divBdr>
              <w:divsChild>
                <w:div w:id="1007753580">
                  <w:marLeft w:val="0"/>
                  <w:marRight w:val="0"/>
                  <w:marTop w:val="0"/>
                  <w:marBottom w:val="0"/>
                  <w:divBdr>
                    <w:top w:val="none" w:sz="0" w:space="0" w:color="auto"/>
                    <w:left w:val="none" w:sz="0" w:space="0" w:color="auto"/>
                    <w:bottom w:val="none" w:sz="0" w:space="0" w:color="auto"/>
                    <w:right w:val="none" w:sz="0" w:space="0" w:color="auto"/>
                  </w:divBdr>
                  <w:divsChild>
                    <w:div w:id="262687771">
                      <w:marLeft w:val="0"/>
                      <w:marRight w:val="0"/>
                      <w:marTop w:val="0"/>
                      <w:marBottom w:val="0"/>
                      <w:divBdr>
                        <w:top w:val="none" w:sz="0" w:space="0" w:color="auto"/>
                        <w:left w:val="none" w:sz="0" w:space="0" w:color="auto"/>
                        <w:bottom w:val="none" w:sz="0" w:space="0" w:color="auto"/>
                        <w:right w:val="none" w:sz="0" w:space="0" w:color="auto"/>
                      </w:divBdr>
                      <w:divsChild>
                        <w:div w:id="484705726">
                          <w:marLeft w:val="0"/>
                          <w:marRight w:val="0"/>
                          <w:marTop w:val="0"/>
                          <w:marBottom w:val="0"/>
                          <w:divBdr>
                            <w:top w:val="none" w:sz="0" w:space="0" w:color="auto"/>
                            <w:left w:val="none" w:sz="0" w:space="0" w:color="auto"/>
                            <w:bottom w:val="none" w:sz="0" w:space="0" w:color="auto"/>
                            <w:right w:val="none" w:sz="0" w:space="0" w:color="auto"/>
                          </w:divBdr>
                        </w:div>
                        <w:div w:id="1226834564">
                          <w:marLeft w:val="0"/>
                          <w:marRight w:val="0"/>
                          <w:marTop w:val="0"/>
                          <w:marBottom w:val="0"/>
                          <w:divBdr>
                            <w:top w:val="none" w:sz="0" w:space="0" w:color="auto"/>
                            <w:left w:val="none" w:sz="0" w:space="0" w:color="auto"/>
                            <w:bottom w:val="none" w:sz="0" w:space="0" w:color="auto"/>
                            <w:right w:val="none" w:sz="0" w:space="0" w:color="auto"/>
                          </w:divBdr>
                          <w:divsChild>
                            <w:div w:id="171392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664134">
      <w:bodyDiv w:val="1"/>
      <w:marLeft w:val="0"/>
      <w:marRight w:val="0"/>
      <w:marTop w:val="0"/>
      <w:marBottom w:val="0"/>
      <w:divBdr>
        <w:top w:val="none" w:sz="0" w:space="0" w:color="auto"/>
        <w:left w:val="none" w:sz="0" w:space="0" w:color="auto"/>
        <w:bottom w:val="none" w:sz="0" w:space="0" w:color="auto"/>
        <w:right w:val="none" w:sz="0" w:space="0" w:color="auto"/>
      </w:divBdr>
      <w:divsChild>
        <w:div w:id="2008899055">
          <w:marLeft w:val="0"/>
          <w:marRight w:val="0"/>
          <w:marTop w:val="0"/>
          <w:marBottom w:val="300"/>
          <w:divBdr>
            <w:top w:val="none" w:sz="0" w:space="0" w:color="auto"/>
            <w:left w:val="none" w:sz="0" w:space="0" w:color="auto"/>
            <w:bottom w:val="none" w:sz="0" w:space="0" w:color="auto"/>
            <w:right w:val="none" w:sz="0" w:space="0" w:color="auto"/>
          </w:divBdr>
          <w:divsChild>
            <w:div w:id="1348098561">
              <w:marLeft w:val="0"/>
              <w:marRight w:val="0"/>
              <w:marTop w:val="0"/>
              <w:marBottom w:val="0"/>
              <w:divBdr>
                <w:top w:val="none" w:sz="0" w:space="0" w:color="auto"/>
                <w:left w:val="none" w:sz="0" w:space="0" w:color="auto"/>
                <w:bottom w:val="none" w:sz="0" w:space="0" w:color="auto"/>
                <w:right w:val="none" w:sz="0" w:space="0" w:color="auto"/>
              </w:divBdr>
              <w:divsChild>
                <w:div w:id="482624669">
                  <w:marLeft w:val="0"/>
                  <w:marRight w:val="0"/>
                  <w:marTop w:val="0"/>
                  <w:marBottom w:val="0"/>
                  <w:divBdr>
                    <w:top w:val="none" w:sz="0" w:space="0" w:color="auto"/>
                    <w:left w:val="none" w:sz="0" w:space="0" w:color="auto"/>
                    <w:bottom w:val="none" w:sz="0" w:space="0" w:color="auto"/>
                    <w:right w:val="none" w:sz="0" w:space="0" w:color="auto"/>
                  </w:divBdr>
                  <w:divsChild>
                    <w:div w:id="321086999">
                      <w:marLeft w:val="0"/>
                      <w:marRight w:val="0"/>
                      <w:marTop w:val="0"/>
                      <w:marBottom w:val="0"/>
                      <w:divBdr>
                        <w:top w:val="none" w:sz="0" w:space="0" w:color="auto"/>
                        <w:left w:val="none" w:sz="0" w:space="0" w:color="auto"/>
                        <w:bottom w:val="none" w:sz="0" w:space="0" w:color="auto"/>
                        <w:right w:val="none" w:sz="0" w:space="0" w:color="auto"/>
                      </w:divBdr>
                      <w:divsChild>
                        <w:div w:id="2122651310">
                          <w:marLeft w:val="0"/>
                          <w:marRight w:val="0"/>
                          <w:marTop w:val="0"/>
                          <w:marBottom w:val="0"/>
                          <w:divBdr>
                            <w:top w:val="none" w:sz="0" w:space="0" w:color="auto"/>
                            <w:left w:val="none" w:sz="0" w:space="0" w:color="auto"/>
                            <w:bottom w:val="none" w:sz="0" w:space="0" w:color="auto"/>
                            <w:right w:val="none" w:sz="0" w:space="0" w:color="auto"/>
                          </w:divBdr>
                          <w:divsChild>
                            <w:div w:id="52691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494033">
      <w:bodyDiv w:val="1"/>
      <w:marLeft w:val="0"/>
      <w:marRight w:val="0"/>
      <w:marTop w:val="0"/>
      <w:marBottom w:val="0"/>
      <w:divBdr>
        <w:top w:val="none" w:sz="0" w:space="0" w:color="auto"/>
        <w:left w:val="none" w:sz="0" w:space="0" w:color="auto"/>
        <w:bottom w:val="none" w:sz="0" w:space="0" w:color="auto"/>
        <w:right w:val="none" w:sz="0" w:space="0" w:color="auto"/>
      </w:divBdr>
      <w:divsChild>
        <w:div w:id="1661496586">
          <w:marLeft w:val="0"/>
          <w:marRight w:val="0"/>
          <w:marTop w:val="0"/>
          <w:marBottom w:val="0"/>
          <w:divBdr>
            <w:top w:val="none" w:sz="0" w:space="0" w:color="auto"/>
            <w:left w:val="none" w:sz="0" w:space="0" w:color="auto"/>
            <w:bottom w:val="none" w:sz="0" w:space="0" w:color="auto"/>
            <w:right w:val="none" w:sz="0" w:space="0" w:color="auto"/>
          </w:divBdr>
          <w:divsChild>
            <w:div w:id="1195575756">
              <w:marLeft w:val="0"/>
              <w:marRight w:val="0"/>
              <w:marTop w:val="0"/>
              <w:marBottom w:val="0"/>
              <w:divBdr>
                <w:top w:val="none" w:sz="0" w:space="0" w:color="auto"/>
                <w:left w:val="none" w:sz="0" w:space="0" w:color="auto"/>
                <w:bottom w:val="none" w:sz="0" w:space="0" w:color="auto"/>
                <w:right w:val="none" w:sz="0" w:space="0" w:color="auto"/>
              </w:divBdr>
              <w:divsChild>
                <w:div w:id="2015104480">
                  <w:marLeft w:val="150"/>
                  <w:marRight w:val="0"/>
                  <w:marTop w:val="0"/>
                  <w:marBottom w:val="0"/>
                  <w:divBdr>
                    <w:top w:val="none" w:sz="0" w:space="0" w:color="auto"/>
                    <w:left w:val="none" w:sz="0" w:space="0" w:color="auto"/>
                    <w:bottom w:val="none" w:sz="0" w:space="0" w:color="auto"/>
                    <w:right w:val="none" w:sz="0" w:space="0" w:color="auto"/>
                  </w:divBdr>
                  <w:divsChild>
                    <w:div w:id="20985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1409">
      <w:bodyDiv w:val="1"/>
      <w:marLeft w:val="0"/>
      <w:marRight w:val="0"/>
      <w:marTop w:val="0"/>
      <w:marBottom w:val="0"/>
      <w:divBdr>
        <w:top w:val="none" w:sz="0" w:space="0" w:color="auto"/>
        <w:left w:val="none" w:sz="0" w:space="0" w:color="auto"/>
        <w:bottom w:val="none" w:sz="0" w:space="0" w:color="auto"/>
        <w:right w:val="none" w:sz="0" w:space="0" w:color="auto"/>
      </w:divBdr>
    </w:div>
    <w:div w:id="1097605212">
      <w:bodyDiv w:val="1"/>
      <w:marLeft w:val="0"/>
      <w:marRight w:val="0"/>
      <w:marTop w:val="0"/>
      <w:marBottom w:val="0"/>
      <w:divBdr>
        <w:top w:val="none" w:sz="0" w:space="0" w:color="auto"/>
        <w:left w:val="none" w:sz="0" w:space="0" w:color="auto"/>
        <w:bottom w:val="none" w:sz="0" w:space="0" w:color="auto"/>
        <w:right w:val="none" w:sz="0" w:space="0" w:color="auto"/>
      </w:divBdr>
      <w:divsChild>
        <w:div w:id="17170450">
          <w:marLeft w:val="0"/>
          <w:marRight w:val="0"/>
          <w:marTop w:val="0"/>
          <w:marBottom w:val="0"/>
          <w:divBdr>
            <w:top w:val="none" w:sz="0" w:space="0" w:color="auto"/>
            <w:left w:val="none" w:sz="0" w:space="0" w:color="auto"/>
            <w:bottom w:val="none" w:sz="0" w:space="0" w:color="auto"/>
            <w:right w:val="none" w:sz="0" w:space="0" w:color="auto"/>
          </w:divBdr>
          <w:divsChild>
            <w:div w:id="1748913437">
              <w:marLeft w:val="0"/>
              <w:marRight w:val="0"/>
              <w:marTop w:val="0"/>
              <w:marBottom w:val="0"/>
              <w:divBdr>
                <w:top w:val="none" w:sz="0" w:space="0" w:color="auto"/>
                <w:left w:val="none" w:sz="0" w:space="0" w:color="auto"/>
                <w:bottom w:val="none" w:sz="0" w:space="0" w:color="auto"/>
                <w:right w:val="none" w:sz="0" w:space="0" w:color="auto"/>
              </w:divBdr>
              <w:divsChild>
                <w:div w:id="2075010650">
                  <w:marLeft w:val="0"/>
                  <w:marRight w:val="0"/>
                  <w:marTop w:val="0"/>
                  <w:marBottom w:val="0"/>
                  <w:divBdr>
                    <w:top w:val="none" w:sz="0" w:space="0" w:color="auto"/>
                    <w:left w:val="none" w:sz="0" w:space="0" w:color="auto"/>
                    <w:bottom w:val="none" w:sz="0" w:space="0" w:color="auto"/>
                    <w:right w:val="none" w:sz="0" w:space="0" w:color="auto"/>
                  </w:divBdr>
                  <w:divsChild>
                    <w:div w:id="986054949">
                      <w:marLeft w:val="0"/>
                      <w:marRight w:val="0"/>
                      <w:marTop w:val="0"/>
                      <w:marBottom w:val="0"/>
                      <w:divBdr>
                        <w:top w:val="none" w:sz="0" w:space="0" w:color="auto"/>
                        <w:left w:val="none" w:sz="0" w:space="0" w:color="auto"/>
                        <w:bottom w:val="none" w:sz="0" w:space="0" w:color="auto"/>
                        <w:right w:val="none" w:sz="0" w:space="0" w:color="auto"/>
                      </w:divBdr>
                      <w:divsChild>
                        <w:div w:id="608245132">
                          <w:marLeft w:val="0"/>
                          <w:marRight w:val="0"/>
                          <w:marTop w:val="0"/>
                          <w:marBottom w:val="0"/>
                          <w:divBdr>
                            <w:top w:val="none" w:sz="0" w:space="0" w:color="auto"/>
                            <w:left w:val="none" w:sz="0" w:space="0" w:color="auto"/>
                            <w:bottom w:val="none" w:sz="0" w:space="0" w:color="auto"/>
                            <w:right w:val="none" w:sz="0" w:space="0" w:color="auto"/>
                          </w:divBdr>
                          <w:divsChild>
                            <w:div w:id="1024863660">
                              <w:marLeft w:val="0"/>
                              <w:marRight w:val="0"/>
                              <w:marTop w:val="0"/>
                              <w:marBottom w:val="0"/>
                              <w:divBdr>
                                <w:top w:val="none" w:sz="0" w:space="0" w:color="auto"/>
                                <w:left w:val="none" w:sz="0" w:space="0" w:color="auto"/>
                                <w:bottom w:val="none" w:sz="0" w:space="0" w:color="auto"/>
                                <w:right w:val="none" w:sz="0" w:space="0" w:color="auto"/>
                              </w:divBdr>
                              <w:divsChild>
                                <w:div w:id="1030692294">
                                  <w:marLeft w:val="0"/>
                                  <w:marRight w:val="0"/>
                                  <w:marTop w:val="0"/>
                                  <w:marBottom w:val="0"/>
                                  <w:divBdr>
                                    <w:top w:val="none" w:sz="0" w:space="0" w:color="auto"/>
                                    <w:left w:val="none" w:sz="0" w:space="0" w:color="auto"/>
                                    <w:bottom w:val="none" w:sz="0" w:space="0" w:color="auto"/>
                                    <w:right w:val="none" w:sz="0" w:space="0" w:color="auto"/>
                                  </w:divBdr>
                                  <w:divsChild>
                                    <w:div w:id="20178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878271">
      <w:bodyDiv w:val="1"/>
      <w:marLeft w:val="0"/>
      <w:marRight w:val="0"/>
      <w:marTop w:val="0"/>
      <w:marBottom w:val="0"/>
      <w:divBdr>
        <w:top w:val="none" w:sz="0" w:space="0" w:color="auto"/>
        <w:left w:val="none" w:sz="0" w:space="0" w:color="auto"/>
        <w:bottom w:val="none" w:sz="0" w:space="0" w:color="auto"/>
        <w:right w:val="none" w:sz="0" w:space="0" w:color="auto"/>
      </w:divBdr>
    </w:div>
    <w:div w:id="1175613753">
      <w:bodyDiv w:val="1"/>
      <w:marLeft w:val="0"/>
      <w:marRight w:val="0"/>
      <w:marTop w:val="0"/>
      <w:marBottom w:val="0"/>
      <w:divBdr>
        <w:top w:val="none" w:sz="0" w:space="0" w:color="auto"/>
        <w:left w:val="none" w:sz="0" w:space="0" w:color="auto"/>
        <w:bottom w:val="none" w:sz="0" w:space="0" w:color="auto"/>
        <w:right w:val="none" w:sz="0" w:space="0" w:color="auto"/>
      </w:divBdr>
      <w:divsChild>
        <w:div w:id="1831096724">
          <w:marLeft w:val="0"/>
          <w:marRight w:val="0"/>
          <w:marTop w:val="0"/>
          <w:marBottom w:val="0"/>
          <w:divBdr>
            <w:top w:val="none" w:sz="0" w:space="0" w:color="auto"/>
            <w:left w:val="none" w:sz="0" w:space="0" w:color="auto"/>
            <w:bottom w:val="none" w:sz="0" w:space="0" w:color="auto"/>
            <w:right w:val="none" w:sz="0" w:space="0" w:color="auto"/>
          </w:divBdr>
          <w:divsChild>
            <w:div w:id="28261706">
              <w:marLeft w:val="0"/>
              <w:marRight w:val="0"/>
              <w:marTop w:val="0"/>
              <w:marBottom w:val="0"/>
              <w:divBdr>
                <w:top w:val="none" w:sz="0" w:space="0" w:color="auto"/>
                <w:left w:val="none" w:sz="0" w:space="0" w:color="auto"/>
                <w:bottom w:val="none" w:sz="0" w:space="0" w:color="auto"/>
                <w:right w:val="none" w:sz="0" w:space="0" w:color="auto"/>
              </w:divBdr>
              <w:divsChild>
                <w:div w:id="1211989791">
                  <w:marLeft w:val="0"/>
                  <w:marRight w:val="0"/>
                  <w:marTop w:val="0"/>
                  <w:marBottom w:val="0"/>
                  <w:divBdr>
                    <w:top w:val="none" w:sz="0" w:space="0" w:color="auto"/>
                    <w:left w:val="none" w:sz="0" w:space="0" w:color="auto"/>
                    <w:bottom w:val="none" w:sz="0" w:space="0" w:color="auto"/>
                    <w:right w:val="none" w:sz="0" w:space="0" w:color="auto"/>
                  </w:divBdr>
                  <w:divsChild>
                    <w:div w:id="5343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891098">
      <w:bodyDiv w:val="1"/>
      <w:marLeft w:val="0"/>
      <w:marRight w:val="0"/>
      <w:marTop w:val="0"/>
      <w:marBottom w:val="0"/>
      <w:divBdr>
        <w:top w:val="none" w:sz="0" w:space="0" w:color="auto"/>
        <w:left w:val="none" w:sz="0" w:space="0" w:color="auto"/>
        <w:bottom w:val="none" w:sz="0" w:space="0" w:color="auto"/>
        <w:right w:val="none" w:sz="0" w:space="0" w:color="auto"/>
      </w:divBdr>
    </w:div>
    <w:div w:id="1215772080">
      <w:bodyDiv w:val="1"/>
      <w:marLeft w:val="0"/>
      <w:marRight w:val="0"/>
      <w:marTop w:val="0"/>
      <w:marBottom w:val="0"/>
      <w:divBdr>
        <w:top w:val="none" w:sz="0" w:space="0" w:color="auto"/>
        <w:left w:val="none" w:sz="0" w:space="0" w:color="auto"/>
        <w:bottom w:val="none" w:sz="0" w:space="0" w:color="auto"/>
        <w:right w:val="none" w:sz="0" w:space="0" w:color="auto"/>
      </w:divBdr>
    </w:div>
    <w:div w:id="1226379767">
      <w:bodyDiv w:val="1"/>
      <w:marLeft w:val="0"/>
      <w:marRight w:val="0"/>
      <w:marTop w:val="0"/>
      <w:marBottom w:val="0"/>
      <w:divBdr>
        <w:top w:val="none" w:sz="0" w:space="0" w:color="auto"/>
        <w:left w:val="none" w:sz="0" w:space="0" w:color="auto"/>
        <w:bottom w:val="none" w:sz="0" w:space="0" w:color="auto"/>
        <w:right w:val="none" w:sz="0" w:space="0" w:color="auto"/>
      </w:divBdr>
      <w:divsChild>
        <w:div w:id="1940333764">
          <w:marLeft w:val="0"/>
          <w:marRight w:val="0"/>
          <w:marTop w:val="0"/>
          <w:marBottom w:val="0"/>
          <w:divBdr>
            <w:top w:val="none" w:sz="0" w:space="0" w:color="auto"/>
            <w:left w:val="none" w:sz="0" w:space="0" w:color="auto"/>
            <w:bottom w:val="none" w:sz="0" w:space="0" w:color="auto"/>
            <w:right w:val="none" w:sz="0" w:space="0" w:color="auto"/>
          </w:divBdr>
        </w:div>
        <w:div w:id="2116828678">
          <w:marLeft w:val="0"/>
          <w:marRight w:val="0"/>
          <w:marTop w:val="0"/>
          <w:marBottom w:val="0"/>
          <w:divBdr>
            <w:top w:val="none" w:sz="0" w:space="0" w:color="auto"/>
            <w:left w:val="none" w:sz="0" w:space="0" w:color="auto"/>
            <w:bottom w:val="none" w:sz="0" w:space="0" w:color="auto"/>
            <w:right w:val="none" w:sz="0" w:space="0" w:color="auto"/>
          </w:divBdr>
        </w:div>
        <w:div w:id="2129011356">
          <w:marLeft w:val="0"/>
          <w:marRight w:val="0"/>
          <w:marTop w:val="0"/>
          <w:marBottom w:val="0"/>
          <w:divBdr>
            <w:top w:val="none" w:sz="0" w:space="0" w:color="auto"/>
            <w:left w:val="none" w:sz="0" w:space="0" w:color="auto"/>
            <w:bottom w:val="none" w:sz="0" w:space="0" w:color="auto"/>
            <w:right w:val="none" w:sz="0" w:space="0" w:color="auto"/>
          </w:divBdr>
        </w:div>
      </w:divsChild>
    </w:div>
    <w:div w:id="1242980669">
      <w:bodyDiv w:val="1"/>
      <w:marLeft w:val="0"/>
      <w:marRight w:val="0"/>
      <w:marTop w:val="0"/>
      <w:marBottom w:val="0"/>
      <w:divBdr>
        <w:top w:val="none" w:sz="0" w:space="0" w:color="auto"/>
        <w:left w:val="none" w:sz="0" w:space="0" w:color="auto"/>
        <w:bottom w:val="none" w:sz="0" w:space="0" w:color="auto"/>
        <w:right w:val="none" w:sz="0" w:space="0" w:color="auto"/>
      </w:divBdr>
      <w:divsChild>
        <w:div w:id="1989704501">
          <w:marLeft w:val="0"/>
          <w:marRight w:val="0"/>
          <w:marTop w:val="0"/>
          <w:marBottom w:val="0"/>
          <w:divBdr>
            <w:top w:val="none" w:sz="0" w:space="0" w:color="auto"/>
            <w:left w:val="none" w:sz="0" w:space="0" w:color="auto"/>
            <w:bottom w:val="none" w:sz="0" w:space="0" w:color="auto"/>
            <w:right w:val="none" w:sz="0" w:space="0" w:color="auto"/>
          </w:divBdr>
          <w:divsChild>
            <w:div w:id="1147014441">
              <w:marLeft w:val="75"/>
              <w:marRight w:val="0"/>
              <w:marTop w:val="0"/>
              <w:marBottom w:val="0"/>
              <w:divBdr>
                <w:top w:val="none" w:sz="0" w:space="0" w:color="auto"/>
                <w:left w:val="none" w:sz="0" w:space="0" w:color="auto"/>
                <w:bottom w:val="none" w:sz="0" w:space="0" w:color="auto"/>
                <w:right w:val="none" w:sz="0" w:space="0" w:color="auto"/>
              </w:divBdr>
              <w:divsChild>
                <w:div w:id="135876957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405899">
      <w:bodyDiv w:val="1"/>
      <w:marLeft w:val="0"/>
      <w:marRight w:val="0"/>
      <w:marTop w:val="0"/>
      <w:marBottom w:val="0"/>
      <w:divBdr>
        <w:top w:val="none" w:sz="0" w:space="0" w:color="auto"/>
        <w:left w:val="none" w:sz="0" w:space="0" w:color="auto"/>
        <w:bottom w:val="none" w:sz="0" w:space="0" w:color="auto"/>
        <w:right w:val="none" w:sz="0" w:space="0" w:color="auto"/>
      </w:divBdr>
      <w:divsChild>
        <w:div w:id="1607231454">
          <w:marLeft w:val="0"/>
          <w:marRight w:val="0"/>
          <w:marTop w:val="0"/>
          <w:marBottom w:val="0"/>
          <w:divBdr>
            <w:top w:val="none" w:sz="0" w:space="0" w:color="auto"/>
            <w:left w:val="none" w:sz="0" w:space="0" w:color="auto"/>
            <w:bottom w:val="none" w:sz="0" w:space="0" w:color="auto"/>
            <w:right w:val="none" w:sz="0" w:space="0" w:color="auto"/>
          </w:divBdr>
          <w:divsChild>
            <w:div w:id="105660716">
              <w:marLeft w:val="0"/>
              <w:marRight w:val="0"/>
              <w:marTop w:val="0"/>
              <w:marBottom w:val="0"/>
              <w:divBdr>
                <w:top w:val="none" w:sz="0" w:space="0" w:color="auto"/>
                <w:left w:val="none" w:sz="0" w:space="0" w:color="auto"/>
                <w:bottom w:val="none" w:sz="0" w:space="0" w:color="auto"/>
                <w:right w:val="none" w:sz="0" w:space="0" w:color="auto"/>
              </w:divBdr>
              <w:divsChild>
                <w:div w:id="466900688">
                  <w:marLeft w:val="0"/>
                  <w:marRight w:val="0"/>
                  <w:marTop w:val="0"/>
                  <w:marBottom w:val="75"/>
                  <w:divBdr>
                    <w:top w:val="none" w:sz="0" w:space="0" w:color="auto"/>
                    <w:left w:val="none" w:sz="0" w:space="0" w:color="auto"/>
                    <w:bottom w:val="none" w:sz="0" w:space="0" w:color="auto"/>
                    <w:right w:val="none" w:sz="0" w:space="0" w:color="auto"/>
                  </w:divBdr>
                  <w:divsChild>
                    <w:div w:id="2039312115">
                      <w:marLeft w:val="0"/>
                      <w:marRight w:val="0"/>
                      <w:marTop w:val="0"/>
                      <w:marBottom w:val="0"/>
                      <w:divBdr>
                        <w:top w:val="none" w:sz="0" w:space="0" w:color="auto"/>
                        <w:left w:val="none" w:sz="0" w:space="0" w:color="auto"/>
                        <w:bottom w:val="none" w:sz="0" w:space="0" w:color="auto"/>
                        <w:right w:val="none" w:sz="0" w:space="0" w:color="auto"/>
                      </w:divBdr>
                      <w:divsChild>
                        <w:div w:id="66612295">
                          <w:marLeft w:val="0"/>
                          <w:marRight w:val="0"/>
                          <w:marTop w:val="0"/>
                          <w:marBottom w:val="0"/>
                          <w:divBdr>
                            <w:top w:val="none" w:sz="0" w:space="0" w:color="auto"/>
                            <w:left w:val="none" w:sz="0" w:space="0" w:color="auto"/>
                            <w:bottom w:val="none" w:sz="0" w:space="0" w:color="auto"/>
                            <w:right w:val="none" w:sz="0" w:space="0" w:color="auto"/>
                          </w:divBdr>
                        </w:div>
                        <w:div w:id="2037999359">
                          <w:marLeft w:val="0"/>
                          <w:marRight w:val="0"/>
                          <w:marTop w:val="0"/>
                          <w:marBottom w:val="0"/>
                          <w:divBdr>
                            <w:top w:val="none" w:sz="0" w:space="0" w:color="auto"/>
                            <w:left w:val="none" w:sz="0" w:space="0" w:color="auto"/>
                            <w:bottom w:val="none" w:sz="0" w:space="0" w:color="auto"/>
                            <w:right w:val="none" w:sz="0" w:space="0" w:color="auto"/>
                          </w:divBdr>
                          <w:divsChild>
                            <w:div w:id="440225871">
                              <w:marLeft w:val="0"/>
                              <w:marRight w:val="0"/>
                              <w:marTop w:val="0"/>
                              <w:marBottom w:val="0"/>
                              <w:divBdr>
                                <w:top w:val="none" w:sz="0" w:space="0" w:color="auto"/>
                                <w:left w:val="none" w:sz="0" w:space="0" w:color="auto"/>
                                <w:bottom w:val="none" w:sz="0" w:space="0" w:color="auto"/>
                                <w:right w:val="none" w:sz="0" w:space="0" w:color="auto"/>
                              </w:divBdr>
                              <w:divsChild>
                                <w:div w:id="635764900">
                                  <w:marLeft w:val="0"/>
                                  <w:marRight w:val="0"/>
                                  <w:marTop w:val="0"/>
                                  <w:marBottom w:val="0"/>
                                  <w:divBdr>
                                    <w:top w:val="none" w:sz="0" w:space="0" w:color="auto"/>
                                    <w:left w:val="none" w:sz="0" w:space="0" w:color="auto"/>
                                    <w:bottom w:val="none" w:sz="0" w:space="0" w:color="auto"/>
                                    <w:right w:val="none" w:sz="0" w:space="0" w:color="auto"/>
                                  </w:divBdr>
                                  <w:divsChild>
                                    <w:div w:id="594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3643329">
      <w:bodyDiv w:val="1"/>
      <w:marLeft w:val="0"/>
      <w:marRight w:val="0"/>
      <w:marTop w:val="0"/>
      <w:marBottom w:val="0"/>
      <w:divBdr>
        <w:top w:val="none" w:sz="0" w:space="0" w:color="auto"/>
        <w:left w:val="none" w:sz="0" w:space="0" w:color="auto"/>
        <w:bottom w:val="none" w:sz="0" w:space="0" w:color="auto"/>
        <w:right w:val="single" w:sz="6" w:space="0" w:color="BFBFBF"/>
      </w:divBdr>
      <w:divsChild>
        <w:div w:id="958947744">
          <w:marLeft w:val="0"/>
          <w:marRight w:val="0"/>
          <w:marTop w:val="0"/>
          <w:marBottom w:val="0"/>
          <w:divBdr>
            <w:top w:val="none" w:sz="0" w:space="0" w:color="auto"/>
            <w:left w:val="none" w:sz="0" w:space="0" w:color="auto"/>
            <w:bottom w:val="none" w:sz="0" w:space="0" w:color="auto"/>
            <w:right w:val="single" w:sz="6" w:space="0" w:color="99999B"/>
          </w:divBdr>
          <w:divsChild>
            <w:div w:id="1487741248">
              <w:marLeft w:val="150"/>
              <w:marRight w:val="225"/>
              <w:marTop w:val="150"/>
              <w:marBottom w:val="0"/>
              <w:divBdr>
                <w:top w:val="none" w:sz="0" w:space="0" w:color="auto"/>
                <w:left w:val="none" w:sz="0" w:space="0" w:color="auto"/>
                <w:bottom w:val="none" w:sz="0" w:space="0" w:color="auto"/>
                <w:right w:val="none" w:sz="0" w:space="0" w:color="auto"/>
              </w:divBdr>
              <w:divsChild>
                <w:div w:id="25180503">
                  <w:marLeft w:val="0"/>
                  <w:marRight w:val="0"/>
                  <w:marTop w:val="150"/>
                  <w:marBottom w:val="150"/>
                  <w:divBdr>
                    <w:top w:val="single" w:sz="6" w:space="0" w:color="CCCCCC"/>
                    <w:left w:val="single" w:sz="6" w:space="0" w:color="CCCCCC"/>
                    <w:bottom w:val="single" w:sz="6" w:space="0" w:color="CCCCCC"/>
                    <w:right w:val="single" w:sz="6" w:space="0" w:color="CCCCCC"/>
                  </w:divBdr>
                  <w:divsChild>
                    <w:div w:id="1101098525">
                      <w:marLeft w:val="0"/>
                      <w:marRight w:val="0"/>
                      <w:marTop w:val="0"/>
                      <w:marBottom w:val="0"/>
                      <w:divBdr>
                        <w:top w:val="none" w:sz="0" w:space="0" w:color="auto"/>
                        <w:left w:val="none" w:sz="0" w:space="0" w:color="auto"/>
                        <w:bottom w:val="none" w:sz="0" w:space="0" w:color="auto"/>
                        <w:right w:val="none" w:sz="0" w:space="0" w:color="auto"/>
                      </w:divBdr>
                      <w:divsChild>
                        <w:div w:id="584269363">
                          <w:marLeft w:val="0"/>
                          <w:marRight w:val="0"/>
                          <w:marTop w:val="150"/>
                          <w:marBottom w:val="0"/>
                          <w:divBdr>
                            <w:top w:val="none" w:sz="0" w:space="0" w:color="auto"/>
                            <w:left w:val="none" w:sz="0" w:space="0" w:color="auto"/>
                            <w:bottom w:val="none" w:sz="0" w:space="0" w:color="auto"/>
                            <w:right w:val="none" w:sz="0" w:space="0" w:color="auto"/>
                          </w:divBdr>
                        </w:div>
                        <w:div w:id="1360009305">
                          <w:marLeft w:val="0"/>
                          <w:marRight w:val="0"/>
                          <w:marTop w:val="0"/>
                          <w:marBottom w:val="0"/>
                          <w:divBdr>
                            <w:top w:val="dashed" w:sz="6" w:space="4" w:color="CCCCCC"/>
                            <w:left w:val="none" w:sz="0" w:space="0" w:color="auto"/>
                            <w:bottom w:val="dashed" w:sz="6" w:space="2" w:color="CCCCCC"/>
                            <w:right w:val="none" w:sz="0" w:space="0" w:color="auto"/>
                          </w:divBdr>
                          <w:divsChild>
                            <w:div w:id="670254170">
                              <w:marLeft w:val="0"/>
                              <w:marRight w:val="0"/>
                              <w:marTop w:val="0"/>
                              <w:marBottom w:val="0"/>
                              <w:divBdr>
                                <w:top w:val="none" w:sz="0" w:space="0" w:color="auto"/>
                                <w:left w:val="none" w:sz="0" w:space="0" w:color="auto"/>
                                <w:bottom w:val="none" w:sz="0" w:space="0" w:color="auto"/>
                                <w:right w:val="none" w:sz="0" w:space="0" w:color="auto"/>
                              </w:divBdr>
                              <w:divsChild>
                                <w:div w:id="238292249">
                                  <w:marLeft w:val="30"/>
                                  <w:marRight w:val="0"/>
                                  <w:marTop w:val="0"/>
                                  <w:marBottom w:val="0"/>
                                  <w:divBdr>
                                    <w:top w:val="none" w:sz="0" w:space="0" w:color="auto"/>
                                    <w:left w:val="none" w:sz="0" w:space="0" w:color="auto"/>
                                    <w:bottom w:val="none" w:sz="0" w:space="0" w:color="auto"/>
                                    <w:right w:val="none" w:sz="0" w:space="0" w:color="auto"/>
                                  </w:divBdr>
                                </w:div>
                                <w:div w:id="297537684">
                                  <w:marLeft w:val="30"/>
                                  <w:marRight w:val="0"/>
                                  <w:marTop w:val="0"/>
                                  <w:marBottom w:val="0"/>
                                  <w:divBdr>
                                    <w:top w:val="none" w:sz="0" w:space="0" w:color="auto"/>
                                    <w:left w:val="none" w:sz="0" w:space="0" w:color="auto"/>
                                    <w:bottom w:val="none" w:sz="0" w:space="0" w:color="auto"/>
                                    <w:right w:val="none" w:sz="0" w:space="0" w:color="auto"/>
                                  </w:divBdr>
                                </w:div>
                                <w:div w:id="475535766">
                                  <w:marLeft w:val="0"/>
                                  <w:marRight w:val="0"/>
                                  <w:marTop w:val="0"/>
                                  <w:marBottom w:val="0"/>
                                  <w:divBdr>
                                    <w:top w:val="single" w:sz="36" w:space="0" w:color="D9D9D9"/>
                                    <w:left w:val="single" w:sz="36" w:space="0" w:color="D9D9D9"/>
                                    <w:bottom w:val="none" w:sz="0" w:space="0" w:color="auto"/>
                                    <w:right w:val="single" w:sz="36" w:space="0" w:color="D9D9D9"/>
                                  </w:divBdr>
                                </w:div>
                                <w:div w:id="1500385818">
                                  <w:marLeft w:val="30"/>
                                  <w:marRight w:val="0"/>
                                  <w:marTop w:val="0"/>
                                  <w:marBottom w:val="0"/>
                                  <w:divBdr>
                                    <w:top w:val="none" w:sz="0" w:space="0" w:color="auto"/>
                                    <w:left w:val="none" w:sz="0" w:space="0" w:color="auto"/>
                                    <w:bottom w:val="none" w:sz="0" w:space="0" w:color="auto"/>
                                    <w:right w:val="none" w:sz="0" w:space="0" w:color="auto"/>
                                  </w:divBdr>
                                </w:div>
                                <w:div w:id="1512795112">
                                  <w:marLeft w:val="30"/>
                                  <w:marRight w:val="0"/>
                                  <w:marTop w:val="0"/>
                                  <w:marBottom w:val="0"/>
                                  <w:divBdr>
                                    <w:top w:val="none" w:sz="0" w:space="0" w:color="auto"/>
                                    <w:left w:val="none" w:sz="0" w:space="0" w:color="auto"/>
                                    <w:bottom w:val="none" w:sz="0" w:space="0" w:color="auto"/>
                                    <w:right w:val="none" w:sz="0" w:space="0" w:color="auto"/>
                                  </w:divBdr>
                                </w:div>
                                <w:div w:id="1818495926">
                                  <w:marLeft w:val="30"/>
                                  <w:marRight w:val="0"/>
                                  <w:marTop w:val="0"/>
                                  <w:marBottom w:val="0"/>
                                  <w:divBdr>
                                    <w:top w:val="none" w:sz="0" w:space="0" w:color="auto"/>
                                    <w:left w:val="none" w:sz="0" w:space="0" w:color="auto"/>
                                    <w:bottom w:val="none" w:sz="0" w:space="0" w:color="auto"/>
                                    <w:right w:val="none" w:sz="0" w:space="0" w:color="auto"/>
                                  </w:divBdr>
                                </w:div>
                                <w:div w:id="1950239272">
                                  <w:marLeft w:val="30"/>
                                  <w:marRight w:val="0"/>
                                  <w:marTop w:val="0"/>
                                  <w:marBottom w:val="0"/>
                                  <w:divBdr>
                                    <w:top w:val="none" w:sz="0" w:space="0" w:color="auto"/>
                                    <w:left w:val="none" w:sz="0" w:space="0" w:color="auto"/>
                                    <w:bottom w:val="none" w:sz="0" w:space="0" w:color="auto"/>
                                    <w:right w:val="none" w:sz="0" w:space="0" w:color="auto"/>
                                  </w:divBdr>
                                </w:div>
                              </w:divsChild>
                            </w:div>
                            <w:div w:id="1269773935">
                              <w:marLeft w:val="0"/>
                              <w:marRight w:val="0"/>
                              <w:marTop w:val="0"/>
                              <w:marBottom w:val="0"/>
                              <w:divBdr>
                                <w:top w:val="none" w:sz="0" w:space="0" w:color="auto"/>
                                <w:left w:val="none" w:sz="0" w:space="0" w:color="auto"/>
                                <w:bottom w:val="none" w:sz="0" w:space="0" w:color="auto"/>
                                <w:right w:val="none" w:sz="0" w:space="0" w:color="auto"/>
                              </w:divBdr>
                            </w:div>
                            <w:div w:id="12855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783615">
      <w:bodyDiv w:val="1"/>
      <w:marLeft w:val="0"/>
      <w:marRight w:val="0"/>
      <w:marTop w:val="0"/>
      <w:marBottom w:val="0"/>
      <w:divBdr>
        <w:top w:val="none" w:sz="0" w:space="0" w:color="auto"/>
        <w:left w:val="none" w:sz="0" w:space="0" w:color="auto"/>
        <w:bottom w:val="none" w:sz="0" w:space="0" w:color="auto"/>
        <w:right w:val="none" w:sz="0" w:space="0" w:color="auto"/>
      </w:divBdr>
      <w:divsChild>
        <w:div w:id="954293383">
          <w:marLeft w:val="0"/>
          <w:marRight w:val="0"/>
          <w:marTop w:val="225"/>
          <w:marBottom w:val="0"/>
          <w:divBdr>
            <w:top w:val="none" w:sz="0" w:space="0" w:color="auto"/>
            <w:left w:val="none" w:sz="0" w:space="0" w:color="auto"/>
            <w:bottom w:val="none" w:sz="0" w:space="0" w:color="auto"/>
            <w:right w:val="none" w:sz="0" w:space="0" w:color="auto"/>
          </w:divBdr>
        </w:div>
      </w:divsChild>
    </w:div>
    <w:div w:id="1472863777">
      <w:bodyDiv w:val="1"/>
      <w:marLeft w:val="0"/>
      <w:marRight w:val="0"/>
      <w:marTop w:val="0"/>
      <w:marBottom w:val="0"/>
      <w:divBdr>
        <w:top w:val="none" w:sz="0" w:space="0" w:color="auto"/>
        <w:left w:val="none" w:sz="0" w:space="0" w:color="auto"/>
        <w:bottom w:val="none" w:sz="0" w:space="0" w:color="auto"/>
        <w:right w:val="none" w:sz="0" w:space="0" w:color="auto"/>
      </w:divBdr>
      <w:divsChild>
        <w:div w:id="405495905">
          <w:marLeft w:val="0"/>
          <w:marRight w:val="0"/>
          <w:marTop w:val="0"/>
          <w:marBottom w:val="0"/>
          <w:divBdr>
            <w:top w:val="none" w:sz="0" w:space="0" w:color="auto"/>
            <w:left w:val="none" w:sz="0" w:space="0" w:color="auto"/>
            <w:bottom w:val="none" w:sz="0" w:space="0" w:color="auto"/>
            <w:right w:val="none" w:sz="0" w:space="0" w:color="auto"/>
          </w:divBdr>
          <w:divsChild>
            <w:div w:id="272254111">
              <w:marLeft w:val="0"/>
              <w:marRight w:val="0"/>
              <w:marTop w:val="0"/>
              <w:marBottom w:val="0"/>
              <w:divBdr>
                <w:top w:val="none" w:sz="0" w:space="0" w:color="auto"/>
                <w:left w:val="none" w:sz="0" w:space="0" w:color="auto"/>
                <w:bottom w:val="none" w:sz="0" w:space="0" w:color="auto"/>
                <w:right w:val="none" w:sz="0" w:space="0" w:color="auto"/>
              </w:divBdr>
              <w:divsChild>
                <w:div w:id="3478711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743288678">
          <w:marLeft w:val="0"/>
          <w:marRight w:val="0"/>
          <w:marTop w:val="0"/>
          <w:marBottom w:val="0"/>
          <w:divBdr>
            <w:top w:val="none" w:sz="0" w:space="0" w:color="auto"/>
            <w:left w:val="none" w:sz="0" w:space="0" w:color="auto"/>
            <w:bottom w:val="none" w:sz="0" w:space="0" w:color="auto"/>
            <w:right w:val="none" w:sz="0" w:space="0" w:color="auto"/>
          </w:divBdr>
          <w:divsChild>
            <w:div w:id="122503915">
              <w:marLeft w:val="0"/>
              <w:marRight w:val="0"/>
              <w:marTop w:val="0"/>
              <w:marBottom w:val="0"/>
              <w:divBdr>
                <w:top w:val="none" w:sz="0" w:space="0" w:color="auto"/>
                <w:left w:val="none" w:sz="0" w:space="0" w:color="auto"/>
                <w:bottom w:val="none" w:sz="0" w:space="0" w:color="auto"/>
                <w:right w:val="none" w:sz="0" w:space="0" w:color="auto"/>
              </w:divBdr>
            </w:div>
            <w:div w:id="1375691776">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 w:id="1487553033">
      <w:bodyDiv w:val="1"/>
      <w:marLeft w:val="0"/>
      <w:marRight w:val="0"/>
      <w:marTop w:val="0"/>
      <w:marBottom w:val="0"/>
      <w:divBdr>
        <w:top w:val="none" w:sz="0" w:space="0" w:color="auto"/>
        <w:left w:val="none" w:sz="0" w:space="0" w:color="auto"/>
        <w:bottom w:val="none" w:sz="0" w:space="0" w:color="auto"/>
        <w:right w:val="none" w:sz="0" w:space="0" w:color="auto"/>
      </w:divBdr>
    </w:div>
    <w:div w:id="1489244746">
      <w:bodyDiv w:val="1"/>
      <w:marLeft w:val="0"/>
      <w:marRight w:val="0"/>
      <w:marTop w:val="0"/>
      <w:marBottom w:val="0"/>
      <w:divBdr>
        <w:top w:val="none" w:sz="0" w:space="0" w:color="auto"/>
        <w:left w:val="none" w:sz="0" w:space="0" w:color="auto"/>
        <w:bottom w:val="none" w:sz="0" w:space="0" w:color="auto"/>
        <w:right w:val="none" w:sz="0" w:space="0" w:color="auto"/>
      </w:divBdr>
      <w:divsChild>
        <w:div w:id="1756778961">
          <w:marLeft w:val="0"/>
          <w:marRight w:val="0"/>
          <w:marTop w:val="0"/>
          <w:marBottom w:val="0"/>
          <w:divBdr>
            <w:top w:val="none" w:sz="0" w:space="0" w:color="auto"/>
            <w:left w:val="none" w:sz="0" w:space="0" w:color="auto"/>
            <w:bottom w:val="none" w:sz="0" w:space="0" w:color="auto"/>
            <w:right w:val="none" w:sz="0" w:space="0" w:color="auto"/>
          </w:divBdr>
          <w:divsChild>
            <w:div w:id="324087286">
              <w:marLeft w:val="0"/>
              <w:marRight w:val="0"/>
              <w:marTop w:val="0"/>
              <w:marBottom w:val="0"/>
              <w:divBdr>
                <w:top w:val="none" w:sz="0" w:space="0" w:color="auto"/>
                <w:left w:val="none" w:sz="0" w:space="0" w:color="auto"/>
                <w:bottom w:val="dotted" w:sz="6" w:space="15" w:color="333F86"/>
                <w:right w:val="none" w:sz="0" w:space="0" w:color="auto"/>
              </w:divBdr>
              <w:divsChild>
                <w:div w:id="143859781">
                  <w:marLeft w:val="0"/>
                  <w:marRight w:val="0"/>
                  <w:marTop w:val="150"/>
                  <w:marBottom w:val="300"/>
                  <w:divBdr>
                    <w:top w:val="none" w:sz="0" w:space="0" w:color="auto"/>
                    <w:left w:val="single" w:sz="48" w:space="3" w:color="333F86"/>
                    <w:bottom w:val="none" w:sz="0" w:space="0" w:color="auto"/>
                    <w:right w:val="none" w:sz="0" w:space="0" w:color="auto"/>
                  </w:divBdr>
                </w:div>
                <w:div w:id="885722083">
                  <w:marLeft w:val="0"/>
                  <w:marRight w:val="0"/>
                  <w:marTop w:val="0"/>
                  <w:marBottom w:val="0"/>
                  <w:divBdr>
                    <w:top w:val="none" w:sz="0" w:space="0" w:color="auto"/>
                    <w:left w:val="none" w:sz="0" w:space="0" w:color="auto"/>
                    <w:bottom w:val="none" w:sz="0" w:space="0" w:color="auto"/>
                    <w:right w:val="none" w:sz="0" w:space="0" w:color="auto"/>
                  </w:divBdr>
                </w:div>
                <w:div w:id="919370751">
                  <w:marLeft w:val="180"/>
                  <w:marRight w:val="180"/>
                  <w:marTop w:val="0"/>
                  <w:marBottom w:val="0"/>
                  <w:divBdr>
                    <w:top w:val="none" w:sz="0" w:space="0" w:color="auto"/>
                    <w:left w:val="none" w:sz="0" w:space="0" w:color="auto"/>
                    <w:bottom w:val="none" w:sz="0" w:space="0" w:color="auto"/>
                    <w:right w:val="none" w:sz="0" w:space="0" w:color="auto"/>
                  </w:divBdr>
                </w:div>
                <w:div w:id="1276642319">
                  <w:marLeft w:val="0"/>
                  <w:marRight w:val="0"/>
                  <w:marTop w:val="0"/>
                  <w:marBottom w:val="150"/>
                  <w:divBdr>
                    <w:top w:val="none" w:sz="0" w:space="0" w:color="auto"/>
                    <w:left w:val="none" w:sz="0" w:space="0" w:color="auto"/>
                    <w:bottom w:val="none" w:sz="0" w:space="0" w:color="auto"/>
                    <w:right w:val="none" w:sz="0" w:space="0" w:color="auto"/>
                  </w:divBdr>
                  <w:divsChild>
                    <w:div w:id="12460276">
                      <w:marLeft w:val="0"/>
                      <w:marRight w:val="0"/>
                      <w:marTop w:val="0"/>
                      <w:marBottom w:val="0"/>
                      <w:divBdr>
                        <w:top w:val="none" w:sz="0" w:space="0" w:color="auto"/>
                        <w:left w:val="none" w:sz="0" w:space="0" w:color="auto"/>
                        <w:bottom w:val="none" w:sz="0" w:space="0" w:color="auto"/>
                        <w:right w:val="none" w:sz="0" w:space="0" w:color="auto"/>
                      </w:divBdr>
                    </w:div>
                  </w:divsChild>
                </w:div>
                <w:div w:id="1334837803">
                  <w:marLeft w:val="180"/>
                  <w:marRight w:val="180"/>
                  <w:marTop w:val="0"/>
                  <w:marBottom w:val="0"/>
                  <w:divBdr>
                    <w:top w:val="none" w:sz="0" w:space="0" w:color="auto"/>
                    <w:left w:val="none" w:sz="0" w:space="0" w:color="auto"/>
                    <w:bottom w:val="none" w:sz="0" w:space="0" w:color="auto"/>
                    <w:right w:val="none" w:sz="0" w:space="0" w:color="auto"/>
                  </w:divBdr>
                </w:div>
              </w:divsChild>
            </w:div>
            <w:div w:id="485124760">
              <w:marLeft w:val="0"/>
              <w:marRight w:val="0"/>
              <w:marTop w:val="0"/>
              <w:marBottom w:val="0"/>
              <w:divBdr>
                <w:top w:val="none" w:sz="0" w:space="0" w:color="auto"/>
                <w:left w:val="none" w:sz="0" w:space="0" w:color="auto"/>
                <w:bottom w:val="dotted" w:sz="6" w:space="15" w:color="333F86"/>
                <w:right w:val="none" w:sz="0" w:space="0" w:color="auto"/>
              </w:divBdr>
              <w:divsChild>
                <w:div w:id="186062206">
                  <w:marLeft w:val="0"/>
                  <w:marRight w:val="0"/>
                  <w:marTop w:val="150"/>
                  <w:marBottom w:val="300"/>
                  <w:divBdr>
                    <w:top w:val="none" w:sz="0" w:space="0" w:color="auto"/>
                    <w:left w:val="single" w:sz="48" w:space="3" w:color="333F86"/>
                    <w:bottom w:val="none" w:sz="0" w:space="0" w:color="auto"/>
                    <w:right w:val="none" w:sz="0" w:space="0" w:color="auto"/>
                  </w:divBdr>
                </w:div>
                <w:div w:id="1001009351">
                  <w:marLeft w:val="180"/>
                  <w:marRight w:val="180"/>
                  <w:marTop w:val="0"/>
                  <w:marBottom w:val="0"/>
                  <w:divBdr>
                    <w:top w:val="none" w:sz="0" w:space="0" w:color="auto"/>
                    <w:left w:val="none" w:sz="0" w:space="0" w:color="auto"/>
                    <w:bottom w:val="none" w:sz="0" w:space="0" w:color="auto"/>
                    <w:right w:val="none" w:sz="0" w:space="0" w:color="auto"/>
                  </w:divBdr>
                </w:div>
                <w:div w:id="1340042168">
                  <w:marLeft w:val="0"/>
                  <w:marRight w:val="0"/>
                  <w:marTop w:val="0"/>
                  <w:marBottom w:val="0"/>
                  <w:divBdr>
                    <w:top w:val="none" w:sz="0" w:space="0" w:color="auto"/>
                    <w:left w:val="none" w:sz="0" w:space="0" w:color="auto"/>
                    <w:bottom w:val="none" w:sz="0" w:space="0" w:color="auto"/>
                    <w:right w:val="none" w:sz="0" w:space="0" w:color="auto"/>
                  </w:divBdr>
                </w:div>
                <w:div w:id="1490900506">
                  <w:marLeft w:val="0"/>
                  <w:marRight w:val="0"/>
                  <w:marTop w:val="0"/>
                  <w:marBottom w:val="150"/>
                  <w:divBdr>
                    <w:top w:val="none" w:sz="0" w:space="0" w:color="auto"/>
                    <w:left w:val="none" w:sz="0" w:space="0" w:color="auto"/>
                    <w:bottom w:val="none" w:sz="0" w:space="0" w:color="auto"/>
                    <w:right w:val="none" w:sz="0" w:space="0" w:color="auto"/>
                  </w:divBdr>
                  <w:divsChild>
                    <w:div w:id="171458874">
                      <w:marLeft w:val="0"/>
                      <w:marRight w:val="0"/>
                      <w:marTop w:val="0"/>
                      <w:marBottom w:val="0"/>
                      <w:divBdr>
                        <w:top w:val="none" w:sz="0" w:space="0" w:color="auto"/>
                        <w:left w:val="none" w:sz="0" w:space="0" w:color="auto"/>
                        <w:bottom w:val="none" w:sz="0" w:space="0" w:color="auto"/>
                        <w:right w:val="none" w:sz="0" w:space="0" w:color="auto"/>
                      </w:divBdr>
                    </w:div>
                  </w:divsChild>
                </w:div>
                <w:div w:id="1605455491">
                  <w:marLeft w:val="180"/>
                  <w:marRight w:val="180"/>
                  <w:marTop w:val="0"/>
                  <w:marBottom w:val="0"/>
                  <w:divBdr>
                    <w:top w:val="none" w:sz="0" w:space="0" w:color="auto"/>
                    <w:left w:val="none" w:sz="0" w:space="0" w:color="auto"/>
                    <w:bottom w:val="none" w:sz="0" w:space="0" w:color="auto"/>
                    <w:right w:val="none" w:sz="0" w:space="0" w:color="auto"/>
                  </w:divBdr>
                </w:div>
              </w:divsChild>
            </w:div>
            <w:div w:id="508764048">
              <w:marLeft w:val="0"/>
              <w:marRight w:val="0"/>
              <w:marTop w:val="0"/>
              <w:marBottom w:val="0"/>
              <w:divBdr>
                <w:top w:val="none" w:sz="0" w:space="0" w:color="auto"/>
                <w:left w:val="none" w:sz="0" w:space="0" w:color="auto"/>
                <w:bottom w:val="dotted" w:sz="6" w:space="15" w:color="333F86"/>
                <w:right w:val="none" w:sz="0" w:space="0" w:color="auto"/>
              </w:divBdr>
              <w:divsChild>
                <w:div w:id="441921460">
                  <w:marLeft w:val="0"/>
                  <w:marRight w:val="0"/>
                  <w:marTop w:val="0"/>
                  <w:marBottom w:val="150"/>
                  <w:divBdr>
                    <w:top w:val="none" w:sz="0" w:space="0" w:color="auto"/>
                    <w:left w:val="none" w:sz="0" w:space="0" w:color="auto"/>
                    <w:bottom w:val="none" w:sz="0" w:space="0" w:color="auto"/>
                    <w:right w:val="none" w:sz="0" w:space="0" w:color="auto"/>
                  </w:divBdr>
                  <w:divsChild>
                    <w:div w:id="340669858">
                      <w:marLeft w:val="0"/>
                      <w:marRight w:val="0"/>
                      <w:marTop w:val="0"/>
                      <w:marBottom w:val="0"/>
                      <w:divBdr>
                        <w:top w:val="none" w:sz="0" w:space="0" w:color="auto"/>
                        <w:left w:val="none" w:sz="0" w:space="0" w:color="auto"/>
                        <w:bottom w:val="none" w:sz="0" w:space="0" w:color="auto"/>
                        <w:right w:val="none" w:sz="0" w:space="0" w:color="auto"/>
                      </w:divBdr>
                    </w:div>
                  </w:divsChild>
                </w:div>
                <w:div w:id="576592368">
                  <w:marLeft w:val="180"/>
                  <w:marRight w:val="180"/>
                  <w:marTop w:val="0"/>
                  <w:marBottom w:val="0"/>
                  <w:divBdr>
                    <w:top w:val="none" w:sz="0" w:space="0" w:color="auto"/>
                    <w:left w:val="none" w:sz="0" w:space="0" w:color="auto"/>
                    <w:bottom w:val="none" w:sz="0" w:space="0" w:color="auto"/>
                    <w:right w:val="none" w:sz="0" w:space="0" w:color="auto"/>
                  </w:divBdr>
                </w:div>
                <w:div w:id="1074814797">
                  <w:marLeft w:val="0"/>
                  <w:marRight w:val="0"/>
                  <w:marTop w:val="0"/>
                  <w:marBottom w:val="0"/>
                  <w:divBdr>
                    <w:top w:val="none" w:sz="0" w:space="0" w:color="auto"/>
                    <w:left w:val="none" w:sz="0" w:space="0" w:color="auto"/>
                    <w:bottom w:val="none" w:sz="0" w:space="0" w:color="auto"/>
                    <w:right w:val="none" w:sz="0" w:space="0" w:color="auto"/>
                  </w:divBdr>
                </w:div>
                <w:div w:id="1107310126">
                  <w:marLeft w:val="0"/>
                  <w:marRight w:val="0"/>
                  <w:marTop w:val="150"/>
                  <w:marBottom w:val="300"/>
                  <w:divBdr>
                    <w:top w:val="none" w:sz="0" w:space="0" w:color="auto"/>
                    <w:left w:val="single" w:sz="48" w:space="3" w:color="333F86"/>
                    <w:bottom w:val="none" w:sz="0" w:space="0" w:color="auto"/>
                    <w:right w:val="none" w:sz="0" w:space="0" w:color="auto"/>
                  </w:divBdr>
                </w:div>
              </w:divsChild>
            </w:div>
            <w:div w:id="1015694669">
              <w:marLeft w:val="0"/>
              <w:marRight w:val="0"/>
              <w:marTop w:val="0"/>
              <w:marBottom w:val="0"/>
              <w:divBdr>
                <w:top w:val="none" w:sz="0" w:space="0" w:color="auto"/>
                <w:left w:val="none" w:sz="0" w:space="0" w:color="auto"/>
                <w:bottom w:val="dotted" w:sz="6" w:space="15" w:color="333F86"/>
                <w:right w:val="none" w:sz="0" w:space="0" w:color="auto"/>
              </w:divBdr>
              <w:divsChild>
                <w:div w:id="468595487">
                  <w:marLeft w:val="180"/>
                  <w:marRight w:val="180"/>
                  <w:marTop w:val="0"/>
                  <w:marBottom w:val="0"/>
                  <w:divBdr>
                    <w:top w:val="none" w:sz="0" w:space="0" w:color="auto"/>
                    <w:left w:val="none" w:sz="0" w:space="0" w:color="auto"/>
                    <w:bottom w:val="none" w:sz="0" w:space="0" w:color="auto"/>
                    <w:right w:val="none" w:sz="0" w:space="0" w:color="auto"/>
                  </w:divBdr>
                </w:div>
                <w:div w:id="829515845">
                  <w:marLeft w:val="180"/>
                  <w:marRight w:val="180"/>
                  <w:marTop w:val="0"/>
                  <w:marBottom w:val="0"/>
                  <w:divBdr>
                    <w:top w:val="none" w:sz="0" w:space="0" w:color="auto"/>
                    <w:left w:val="none" w:sz="0" w:space="0" w:color="auto"/>
                    <w:bottom w:val="none" w:sz="0" w:space="0" w:color="auto"/>
                    <w:right w:val="none" w:sz="0" w:space="0" w:color="auto"/>
                  </w:divBdr>
                </w:div>
                <w:div w:id="1617176079">
                  <w:marLeft w:val="0"/>
                  <w:marRight w:val="0"/>
                  <w:marTop w:val="150"/>
                  <w:marBottom w:val="300"/>
                  <w:divBdr>
                    <w:top w:val="none" w:sz="0" w:space="0" w:color="auto"/>
                    <w:left w:val="single" w:sz="48" w:space="3" w:color="333F86"/>
                    <w:bottom w:val="none" w:sz="0" w:space="0" w:color="auto"/>
                    <w:right w:val="none" w:sz="0" w:space="0" w:color="auto"/>
                  </w:divBdr>
                </w:div>
                <w:div w:id="1705521358">
                  <w:marLeft w:val="0"/>
                  <w:marRight w:val="0"/>
                  <w:marTop w:val="0"/>
                  <w:marBottom w:val="0"/>
                  <w:divBdr>
                    <w:top w:val="none" w:sz="0" w:space="0" w:color="auto"/>
                    <w:left w:val="none" w:sz="0" w:space="0" w:color="auto"/>
                    <w:bottom w:val="none" w:sz="0" w:space="0" w:color="auto"/>
                    <w:right w:val="none" w:sz="0" w:space="0" w:color="auto"/>
                  </w:divBdr>
                </w:div>
                <w:div w:id="2085451688">
                  <w:marLeft w:val="0"/>
                  <w:marRight w:val="0"/>
                  <w:marTop w:val="0"/>
                  <w:marBottom w:val="150"/>
                  <w:divBdr>
                    <w:top w:val="none" w:sz="0" w:space="0" w:color="auto"/>
                    <w:left w:val="none" w:sz="0" w:space="0" w:color="auto"/>
                    <w:bottom w:val="none" w:sz="0" w:space="0" w:color="auto"/>
                    <w:right w:val="none" w:sz="0" w:space="0" w:color="auto"/>
                  </w:divBdr>
                  <w:divsChild>
                    <w:div w:id="3784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2533">
              <w:marLeft w:val="0"/>
              <w:marRight w:val="0"/>
              <w:marTop w:val="0"/>
              <w:marBottom w:val="0"/>
              <w:divBdr>
                <w:top w:val="none" w:sz="0" w:space="0" w:color="auto"/>
                <w:left w:val="none" w:sz="0" w:space="0" w:color="auto"/>
                <w:bottom w:val="dotted" w:sz="6" w:space="15" w:color="333F86"/>
                <w:right w:val="none" w:sz="0" w:space="0" w:color="auto"/>
              </w:divBdr>
              <w:divsChild>
                <w:div w:id="331682893">
                  <w:marLeft w:val="0"/>
                  <w:marRight w:val="0"/>
                  <w:marTop w:val="150"/>
                  <w:marBottom w:val="300"/>
                  <w:divBdr>
                    <w:top w:val="none" w:sz="0" w:space="0" w:color="auto"/>
                    <w:left w:val="single" w:sz="48" w:space="3" w:color="333F86"/>
                    <w:bottom w:val="none" w:sz="0" w:space="0" w:color="auto"/>
                    <w:right w:val="none" w:sz="0" w:space="0" w:color="auto"/>
                  </w:divBdr>
                </w:div>
                <w:div w:id="389888704">
                  <w:marLeft w:val="180"/>
                  <w:marRight w:val="180"/>
                  <w:marTop w:val="0"/>
                  <w:marBottom w:val="0"/>
                  <w:divBdr>
                    <w:top w:val="none" w:sz="0" w:space="0" w:color="auto"/>
                    <w:left w:val="none" w:sz="0" w:space="0" w:color="auto"/>
                    <w:bottom w:val="none" w:sz="0" w:space="0" w:color="auto"/>
                    <w:right w:val="none" w:sz="0" w:space="0" w:color="auto"/>
                  </w:divBdr>
                </w:div>
                <w:div w:id="441608290">
                  <w:marLeft w:val="0"/>
                  <w:marRight w:val="0"/>
                  <w:marTop w:val="0"/>
                  <w:marBottom w:val="0"/>
                  <w:divBdr>
                    <w:top w:val="none" w:sz="0" w:space="0" w:color="auto"/>
                    <w:left w:val="none" w:sz="0" w:space="0" w:color="auto"/>
                    <w:bottom w:val="none" w:sz="0" w:space="0" w:color="auto"/>
                    <w:right w:val="none" w:sz="0" w:space="0" w:color="auto"/>
                  </w:divBdr>
                  <w:divsChild>
                    <w:div w:id="2169895">
                      <w:marLeft w:val="0"/>
                      <w:marRight w:val="0"/>
                      <w:marTop w:val="30"/>
                      <w:marBottom w:val="150"/>
                      <w:divBdr>
                        <w:top w:val="none" w:sz="0" w:space="0" w:color="auto"/>
                        <w:left w:val="none" w:sz="0" w:space="0" w:color="auto"/>
                        <w:bottom w:val="none" w:sz="0" w:space="0" w:color="auto"/>
                        <w:right w:val="none" w:sz="0" w:space="0" w:color="auto"/>
                      </w:divBdr>
                      <w:divsChild>
                        <w:div w:id="1606427117">
                          <w:marLeft w:val="0"/>
                          <w:marRight w:val="0"/>
                          <w:marTop w:val="0"/>
                          <w:marBottom w:val="0"/>
                          <w:divBdr>
                            <w:top w:val="none" w:sz="0" w:space="0" w:color="auto"/>
                            <w:left w:val="none" w:sz="0" w:space="0" w:color="auto"/>
                            <w:bottom w:val="none" w:sz="0" w:space="0" w:color="auto"/>
                            <w:right w:val="none" w:sz="0" w:space="0" w:color="auto"/>
                          </w:divBdr>
                        </w:div>
                      </w:divsChild>
                    </w:div>
                    <w:div w:id="650137181">
                      <w:marLeft w:val="0"/>
                      <w:marRight w:val="0"/>
                      <w:marTop w:val="30"/>
                      <w:marBottom w:val="150"/>
                      <w:divBdr>
                        <w:top w:val="none" w:sz="0" w:space="0" w:color="auto"/>
                        <w:left w:val="none" w:sz="0" w:space="0" w:color="auto"/>
                        <w:bottom w:val="none" w:sz="0" w:space="0" w:color="auto"/>
                        <w:right w:val="none" w:sz="0" w:space="0" w:color="auto"/>
                      </w:divBdr>
                      <w:divsChild>
                        <w:div w:id="940996080">
                          <w:marLeft w:val="0"/>
                          <w:marRight w:val="0"/>
                          <w:marTop w:val="0"/>
                          <w:marBottom w:val="0"/>
                          <w:divBdr>
                            <w:top w:val="none" w:sz="0" w:space="0" w:color="auto"/>
                            <w:left w:val="none" w:sz="0" w:space="0" w:color="auto"/>
                            <w:bottom w:val="none" w:sz="0" w:space="0" w:color="auto"/>
                            <w:right w:val="none" w:sz="0" w:space="0" w:color="auto"/>
                          </w:divBdr>
                        </w:div>
                      </w:divsChild>
                    </w:div>
                    <w:div w:id="1613367291">
                      <w:marLeft w:val="0"/>
                      <w:marRight w:val="0"/>
                      <w:marTop w:val="30"/>
                      <w:marBottom w:val="150"/>
                      <w:divBdr>
                        <w:top w:val="none" w:sz="0" w:space="0" w:color="auto"/>
                        <w:left w:val="none" w:sz="0" w:space="0" w:color="auto"/>
                        <w:bottom w:val="none" w:sz="0" w:space="0" w:color="auto"/>
                        <w:right w:val="none" w:sz="0" w:space="0" w:color="auto"/>
                      </w:divBdr>
                      <w:divsChild>
                        <w:div w:id="1557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3241">
                  <w:marLeft w:val="0"/>
                  <w:marRight w:val="0"/>
                  <w:marTop w:val="0"/>
                  <w:marBottom w:val="0"/>
                  <w:divBdr>
                    <w:top w:val="none" w:sz="0" w:space="0" w:color="auto"/>
                    <w:left w:val="none" w:sz="0" w:space="0" w:color="auto"/>
                    <w:bottom w:val="none" w:sz="0" w:space="0" w:color="auto"/>
                    <w:right w:val="none" w:sz="0" w:space="0" w:color="auto"/>
                  </w:divBdr>
                </w:div>
                <w:div w:id="1746027223">
                  <w:marLeft w:val="180"/>
                  <w:marRight w:val="180"/>
                  <w:marTop w:val="0"/>
                  <w:marBottom w:val="0"/>
                  <w:divBdr>
                    <w:top w:val="none" w:sz="0" w:space="0" w:color="auto"/>
                    <w:left w:val="none" w:sz="0" w:space="0" w:color="auto"/>
                    <w:bottom w:val="none" w:sz="0" w:space="0" w:color="auto"/>
                    <w:right w:val="none" w:sz="0" w:space="0" w:color="auto"/>
                  </w:divBdr>
                </w:div>
              </w:divsChild>
            </w:div>
            <w:div w:id="1224945535">
              <w:marLeft w:val="0"/>
              <w:marRight w:val="0"/>
              <w:marTop w:val="0"/>
              <w:marBottom w:val="0"/>
              <w:divBdr>
                <w:top w:val="none" w:sz="0" w:space="0" w:color="auto"/>
                <w:left w:val="none" w:sz="0" w:space="0" w:color="auto"/>
                <w:bottom w:val="dotted" w:sz="6" w:space="15" w:color="333F86"/>
                <w:right w:val="none" w:sz="0" w:space="0" w:color="auto"/>
              </w:divBdr>
              <w:divsChild>
                <w:div w:id="497693397">
                  <w:marLeft w:val="0"/>
                  <w:marRight w:val="0"/>
                  <w:marTop w:val="0"/>
                  <w:marBottom w:val="0"/>
                  <w:divBdr>
                    <w:top w:val="none" w:sz="0" w:space="0" w:color="auto"/>
                    <w:left w:val="none" w:sz="0" w:space="0" w:color="auto"/>
                    <w:bottom w:val="none" w:sz="0" w:space="0" w:color="auto"/>
                    <w:right w:val="none" w:sz="0" w:space="0" w:color="auto"/>
                  </w:divBdr>
                </w:div>
                <w:div w:id="748891783">
                  <w:marLeft w:val="0"/>
                  <w:marRight w:val="0"/>
                  <w:marTop w:val="150"/>
                  <w:marBottom w:val="300"/>
                  <w:divBdr>
                    <w:top w:val="none" w:sz="0" w:space="0" w:color="auto"/>
                    <w:left w:val="single" w:sz="48" w:space="3" w:color="333F86"/>
                    <w:bottom w:val="none" w:sz="0" w:space="0" w:color="auto"/>
                    <w:right w:val="none" w:sz="0" w:space="0" w:color="auto"/>
                  </w:divBdr>
                </w:div>
                <w:div w:id="1222447735">
                  <w:marLeft w:val="180"/>
                  <w:marRight w:val="180"/>
                  <w:marTop w:val="0"/>
                  <w:marBottom w:val="0"/>
                  <w:divBdr>
                    <w:top w:val="none" w:sz="0" w:space="0" w:color="auto"/>
                    <w:left w:val="none" w:sz="0" w:space="0" w:color="auto"/>
                    <w:bottom w:val="none" w:sz="0" w:space="0" w:color="auto"/>
                    <w:right w:val="none" w:sz="0" w:space="0" w:color="auto"/>
                  </w:divBdr>
                </w:div>
                <w:div w:id="1711487766">
                  <w:marLeft w:val="180"/>
                  <w:marRight w:val="180"/>
                  <w:marTop w:val="0"/>
                  <w:marBottom w:val="0"/>
                  <w:divBdr>
                    <w:top w:val="none" w:sz="0" w:space="0" w:color="auto"/>
                    <w:left w:val="none" w:sz="0" w:space="0" w:color="auto"/>
                    <w:bottom w:val="none" w:sz="0" w:space="0" w:color="auto"/>
                    <w:right w:val="none" w:sz="0" w:space="0" w:color="auto"/>
                  </w:divBdr>
                </w:div>
                <w:div w:id="1947149877">
                  <w:marLeft w:val="0"/>
                  <w:marRight w:val="0"/>
                  <w:marTop w:val="0"/>
                  <w:marBottom w:val="150"/>
                  <w:divBdr>
                    <w:top w:val="none" w:sz="0" w:space="0" w:color="auto"/>
                    <w:left w:val="none" w:sz="0" w:space="0" w:color="auto"/>
                    <w:bottom w:val="none" w:sz="0" w:space="0" w:color="auto"/>
                    <w:right w:val="none" w:sz="0" w:space="0" w:color="auto"/>
                  </w:divBdr>
                  <w:divsChild>
                    <w:div w:id="196608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55521">
              <w:marLeft w:val="0"/>
              <w:marRight w:val="0"/>
              <w:marTop w:val="0"/>
              <w:marBottom w:val="0"/>
              <w:divBdr>
                <w:top w:val="none" w:sz="0" w:space="0" w:color="auto"/>
                <w:left w:val="none" w:sz="0" w:space="0" w:color="auto"/>
                <w:bottom w:val="dotted" w:sz="6" w:space="15" w:color="333F86"/>
                <w:right w:val="none" w:sz="0" w:space="0" w:color="auto"/>
              </w:divBdr>
              <w:divsChild>
                <w:div w:id="209264051">
                  <w:marLeft w:val="180"/>
                  <w:marRight w:val="180"/>
                  <w:marTop w:val="0"/>
                  <w:marBottom w:val="0"/>
                  <w:divBdr>
                    <w:top w:val="none" w:sz="0" w:space="0" w:color="auto"/>
                    <w:left w:val="none" w:sz="0" w:space="0" w:color="auto"/>
                    <w:bottom w:val="none" w:sz="0" w:space="0" w:color="auto"/>
                    <w:right w:val="none" w:sz="0" w:space="0" w:color="auto"/>
                  </w:divBdr>
                </w:div>
                <w:div w:id="1199706582">
                  <w:marLeft w:val="0"/>
                  <w:marRight w:val="0"/>
                  <w:marTop w:val="0"/>
                  <w:marBottom w:val="0"/>
                  <w:divBdr>
                    <w:top w:val="none" w:sz="0" w:space="0" w:color="auto"/>
                    <w:left w:val="none" w:sz="0" w:space="0" w:color="auto"/>
                    <w:bottom w:val="none" w:sz="0" w:space="0" w:color="auto"/>
                    <w:right w:val="none" w:sz="0" w:space="0" w:color="auto"/>
                  </w:divBdr>
                </w:div>
                <w:div w:id="1344359184">
                  <w:marLeft w:val="0"/>
                  <w:marRight w:val="0"/>
                  <w:marTop w:val="150"/>
                  <w:marBottom w:val="300"/>
                  <w:divBdr>
                    <w:top w:val="none" w:sz="0" w:space="0" w:color="auto"/>
                    <w:left w:val="single" w:sz="48" w:space="3" w:color="333F86"/>
                    <w:bottom w:val="none" w:sz="0" w:space="0" w:color="auto"/>
                    <w:right w:val="none" w:sz="0" w:space="0" w:color="auto"/>
                  </w:divBdr>
                </w:div>
                <w:div w:id="1412971581">
                  <w:marLeft w:val="0"/>
                  <w:marRight w:val="0"/>
                  <w:marTop w:val="0"/>
                  <w:marBottom w:val="150"/>
                  <w:divBdr>
                    <w:top w:val="none" w:sz="0" w:space="0" w:color="auto"/>
                    <w:left w:val="none" w:sz="0" w:space="0" w:color="auto"/>
                    <w:bottom w:val="none" w:sz="0" w:space="0" w:color="auto"/>
                    <w:right w:val="none" w:sz="0" w:space="0" w:color="auto"/>
                  </w:divBdr>
                  <w:divsChild>
                    <w:div w:id="1251354038">
                      <w:marLeft w:val="0"/>
                      <w:marRight w:val="0"/>
                      <w:marTop w:val="0"/>
                      <w:marBottom w:val="0"/>
                      <w:divBdr>
                        <w:top w:val="none" w:sz="0" w:space="0" w:color="auto"/>
                        <w:left w:val="none" w:sz="0" w:space="0" w:color="auto"/>
                        <w:bottom w:val="none" w:sz="0" w:space="0" w:color="auto"/>
                        <w:right w:val="none" w:sz="0" w:space="0" w:color="auto"/>
                      </w:divBdr>
                    </w:div>
                  </w:divsChild>
                </w:div>
                <w:div w:id="1856379511">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509097848">
      <w:bodyDiv w:val="1"/>
      <w:marLeft w:val="0"/>
      <w:marRight w:val="0"/>
      <w:marTop w:val="0"/>
      <w:marBottom w:val="0"/>
      <w:divBdr>
        <w:top w:val="none" w:sz="0" w:space="0" w:color="auto"/>
        <w:left w:val="none" w:sz="0" w:space="0" w:color="auto"/>
        <w:bottom w:val="none" w:sz="0" w:space="0" w:color="auto"/>
        <w:right w:val="none" w:sz="0" w:space="0" w:color="auto"/>
      </w:divBdr>
      <w:divsChild>
        <w:div w:id="4212976">
          <w:marLeft w:val="0"/>
          <w:marRight w:val="0"/>
          <w:marTop w:val="0"/>
          <w:marBottom w:val="0"/>
          <w:divBdr>
            <w:top w:val="none" w:sz="0" w:space="0" w:color="auto"/>
            <w:left w:val="none" w:sz="0" w:space="0" w:color="auto"/>
            <w:bottom w:val="none" w:sz="0" w:space="0" w:color="auto"/>
            <w:right w:val="none" w:sz="0" w:space="0" w:color="auto"/>
          </w:divBdr>
        </w:div>
        <w:div w:id="232351400">
          <w:marLeft w:val="0"/>
          <w:marRight w:val="0"/>
          <w:marTop w:val="0"/>
          <w:marBottom w:val="0"/>
          <w:divBdr>
            <w:top w:val="none" w:sz="0" w:space="0" w:color="auto"/>
            <w:left w:val="none" w:sz="0" w:space="0" w:color="auto"/>
            <w:bottom w:val="none" w:sz="0" w:space="0" w:color="auto"/>
            <w:right w:val="none" w:sz="0" w:space="0" w:color="auto"/>
          </w:divBdr>
        </w:div>
        <w:div w:id="327831196">
          <w:marLeft w:val="0"/>
          <w:marRight w:val="0"/>
          <w:marTop w:val="0"/>
          <w:marBottom w:val="0"/>
          <w:divBdr>
            <w:top w:val="none" w:sz="0" w:space="0" w:color="auto"/>
            <w:left w:val="none" w:sz="0" w:space="0" w:color="auto"/>
            <w:bottom w:val="none" w:sz="0" w:space="0" w:color="auto"/>
            <w:right w:val="none" w:sz="0" w:space="0" w:color="auto"/>
          </w:divBdr>
        </w:div>
        <w:div w:id="425687356">
          <w:marLeft w:val="0"/>
          <w:marRight w:val="0"/>
          <w:marTop w:val="0"/>
          <w:marBottom w:val="0"/>
          <w:divBdr>
            <w:top w:val="none" w:sz="0" w:space="0" w:color="auto"/>
            <w:left w:val="none" w:sz="0" w:space="0" w:color="auto"/>
            <w:bottom w:val="none" w:sz="0" w:space="0" w:color="auto"/>
            <w:right w:val="none" w:sz="0" w:space="0" w:color="auto"/>
          </w:divBdr>
        </w:div>
        <w:div w:id="617562072">
          <w:marLeft w:val="0"/>
          <w:marRight w:val="0"/>
          <w:marTop w:val="0"/>
          <w:marBottom w:val="0"/>
          <w:divBdr>
            <w:top w:val="none" w:sz="0" w:space="0" w:color="auto"/>
            <w:left w:val="none" w:sz="0" w:space="0" w:color="auto"/>
            <w:bottom w:val="none" w:sz="0" w:space="0" w:color="auto"/>
            <w:right w:val="none" w:sz="0" w:space="0" w:color="auto"/>
          </w:divBdr>
        </w:div>
        <w:div w:id="980891003">
          <w:marLeft w:val="0"/>
          <w:marRight w:val="0"/>
          <w:marTop w:val="0"/>
          <w:marBottom w:val="0"/>
          <w:divBdr>
            <w:top w:val="none" w:sz="0" w:space="0" w:color="auto"/>
            <w:left w:val="none" w:sz="0" w:space="0" w:color="auto"/>
            <w:bottom w:val="none" w:sz="0" w:space="0" w:color="auto"/>
            <w:right w:val="none" w:sz="0" w:space="0" w:color="auto"/>
          </w:divBdr>
        </w:div>
        <w:div w:id="999506660">
          <w:marLeft w:val="0"/>
          <w:marRight w:val="0"/>
          <w:marTop w:val="0"/>
          <w:marBottom w:val="0"/>
          <w:divBdr>
            <w:top w:val="none" w:sz="0" w:space="0" w:color="auto"/>
            <w:left w:val="none" w:sz="0" w:space="0" w:color="auto"/>
            <w:bottom w:val="none" w:sz="0" w:space="0" w:color="auto"/>
            <w:right w:val="none" w:sz="0" w:space="0" w:color="auto"/>
          </w:divBdr>
        </w:div>
        <w:div w:id="1117212563">
          <w:marLeft w:val="0"/>
          <w:marRight w:val="0"/>
          <w:marTop w:val="0"/>
          <w:marBottom w:val="0"/>
          <w:divBdr>
            <w:top w:val="none" w:sz="0" w:space="0" w:color="auto"/>
            <w:left w:val="none" w:sz="0" w:space="0" w:color="auto"/>
            <w:bottom w:val="none" w:sz="0" w:space="0" w:color="auto"/>
            <w:right w:val="none" w:sz="0" w:space="0" w:color="auto"/>
          </w:divBdr>
        </w:div>
        <w:div w:id="1329796353">
          <w:marLeft w:val="0"/>
          <w:marRight w:val="0"/>
          <w:marTop w:val="0"/>
          <w:marBottom w:val="0"/>
          <w:divBdr>
            <w:top w:val="none" w:sz="0" w:space="0" w:color="auto"/>
            <w:left w:val="none" w:sz="0" w:space="0" w:color="auto"/>
            <w:bottom w:val="none" w:sz="0" w:space="0" w:color="auto"/>
            <w:right w:val="none" w:sz="0" w:space="0" w:color="auto"/>
          </w:divBdr>
        </w:div>
        <w:div w:id="1419714505">
          <w:marLeft w:val="0"/>
          <w:marRight w:val="0"/>
          <w:marTop w:val="0"/>
          <w:marBottom w:val="0"/>
          <w:divBdr>
            <w:top w:val="none" w:sz="0" w:space="0" w:color="auto"/>
            <w:left w:val="none" w:sz="0" w:space="0" w:color="auto"/>
            <w:bottom w:val="none" w:sz="0" w:space="0" w:color="auto"/>
            <w:right w:val="none" w:sz="0" w:space="0" w:color="auto"/>
          </w:divBdr>
        </w:div>
        <w:div w:id="1439986068">
          <w:marLeft w:val="0"/>
          <w:marRight w:val="0"/>
          <w:marTop w:val="0"/>
          <w:marBottom w:val="0"/>
          <w:divBdr>
            <w:top w:val="none" w:sz="0" w:space="0" w:color="auto"/>
            <w:left w:val="none" w:sz="0" w:space="0" w:color="auto"/>
            <w:bottom w:val="none" w:sz="0" w:space="0" w:color="auto"/>
            <w:right w:val="none" w:sz="0" w:space="0" w:color="auto"/>
          </w:divBdr>
        </w:div>
        <w:div w:id="1489326757">
          <w:marLeft w:val="0"/>
          <w:marRight w:val="0"/>
          <w:marTop w:val="0"/>
          <w:marBottom w:val="0"/>
          <w:divBdr>
            <w:top w:val="none" w:sz="0" w:space="0" w:color="auto"/>
            <w:left w:val="none" w:sz="0" w:space="0" w:color="auto"/>
            <w:bottom w:val="none" w:sz="0" w:space="0" w:color="auto"/>
            <w:right w:val="none" w:sz="0" w:space="0" w:color="auto"/>
          </w:divBdr>
        </w:div>
        <w:div w:id="1498694641">
          <w:marLeft w:val="0"/>
          <w:marRight w:val="0"/>
          <w:marTop w:val="0"/>
          <w:marBottom w:val="0"/>
          <w:divBdr>
            <w:top w:val="none" w:sz="0" w:space="0" w:color="auto"/>
            <w:left w:val="none" w:sz="0" w:space="0" w:color="auto"/>
            <w:bottom w:val="none" w:sz="0" w:space="0" w:color="auto"/>
            <w:right w:val="none" w:sz="0" w:space="0" w:color="auto"/>
          </w:divBdr>
        </w:div>
        <w:div w:id="1749574822">
          <w:marLeft w:val="0"/>
          <w:marRight w:val="0"/>
          <w:marTop w:val="0"/>
          <w:marBottom w:val="0"/>
          <w:divBdr>
            <w:top w:val="none" w:sz="0" w:space="0" w:color="auto"/>
            <w:left w:val="none" w:sz="0" w:space="0" w:color="auto"/>
            <w:bottom w:val="none" w:sz="0" w:space="0" w:color="auto"/>
            <w:right w:val="none" w:sz="0" w:space="0" w:color="auto"/>
          </w:divBdr>
        </w:div>
        <w:div w:id="1756584441">
          <w:marLeft w:val="0"/>
          <w:marRight w:val="0"/>
          <w:marTop w:val="0"/>
          <w:marBottom w:val="0"/>
          <w:divBdr>
            <w:top w:val="none" w:sz="0" w:space="0" w:color="auto"/>
            <w:left w:val="none" w:sz="0" w:space="0" w:color="auto"/>
            <w:bottom w:val="none" w:sz="0" w:space="0" w:color="auto"/>
            <w:right w:val="none" w:sz="0" w:space="0" w:color="auto"/>
          </w:divBdr>
        </w:div>
        <w:div w:id="1919095376">
          <w:marLeft w:val="0"/>
          <w:marRight w:val="0"/>
          <w:marTop w:val="0"/>
          <w:marBottom w:val="0"/>
          <w:divBdr>
            <w:top w:val="none" w:sz="0" w:space="0" w:color="auto"/>
            <w:left w:val="none" w:sz="0" w:space="0" w:color="auto"/>
            <w:bottom w:val="none" w:sz="0" w:space="0" w:color="auto"/>
            <w:right w:val="none" w:sz="0" w:space="0" w:color="auto"/>
          </w:divBdr>
        </w:div>
        <w:div w:id="1998730794">
          <w:marLeft w:val="0"/>
          <w:marRight w:val="0"/>
          <w:marTop w:val="0"/>
          <w:marBottom w:val="0"/>
          <w:divBdr>
            <w:top w:val="none" w:sz="0" w:space="0" w:color="auto"/>
            <w:left w:val="none" w:sz="0" w:space="0" w:color="auto"/>
            <w:bottom w:val="none" w:sz="0" w:space="0" w:color="auto"/>
            <w:right w:val="none" w:sz="0" w:space="0" w:color="auto"/>
          </w:divBdr>
        </w:div>
      </w:divsChild>
    </w:div>
    <w:div w:id="1550075146">
      <w:bodyDiv w:val="1"/>
      <w:marLeft w:val="0"/>
      <w:marRight w:val="0"/>
      <w:marTop w:val="0"/>
      <w:marBottom w:val="0"/>
      <w:divBdr>
        <w:top w:val="none" w:sz="0" w:space="0" w:color="auto"/>
        <w:left w:val="none" w:sz="0" w:space="0" w:color="auto"/>
        <w:bottom w:val="none" w:sz="0" w:space="0" w:color="auto"/>
        <w:right w:val="none" w:sz="0" w:space="0" w:color="auto"/>
      </w:divBdr>
    </w:div>
    <w:div w:id="1595744388">
      <w:bodyDiv w:val="1"/>
      <w:marLeft w:val="0"/>
      <w:marRight w:val="0"/>
      <w:marTop w:val="0"/>
      <w:marBottom w:val="0"/>
      <w:divBdr>
        <w:top w:val="none" w:sz="0" w:space="0" w:color="auto"/>
        <w:left w:val="none" w:sz="0" w:space="0" w:color="auto"/>
        <w:bottom w:val="none" w:sz="0" w:space="0" w:color="auto"/>
        <w:right w:val="none" w:sz="0" w:space="0" w:color="auto"/>
      </w:divBdr>
      <w:divsChild>
        <w:div w:id="191037634">
          <w:marLeft w:val="0"/>
          <w:marRight w:val="0"/>
          <w:marTop w:val="0"/>
          <w:marBottom w:val="0"/>
          <w:divBdr>
            <w:top w:val="none" w:sz="0" w:space="0" w:color="auto"/>
            <w:left w:val="none" w:sz="0" w:space="0" w:color="auto"/>
            <w:bottom w:val="none" w:sz="0" w:space="0" w:color="auto"/>
            <w:right w:val="none" w:sz="0" w:space="0" w:color="auto"/>
          </w:divBdr>
        </w:div>
        <w:div w:id="614871485">
          <w:marLeft w:val="0"/>
          <w:marRight w:val="0"/>
          <w:marTop w:val="0"/>
          <w:marBottom w:val="0"/>
          <w:divBdr>
            <w:top w:val="none" w:sz="0" w:space="0" w:color="auto"/>
            <w:left w:val="none" w:sz="0" w:space="0" w:color="auto"/>
            <w:bottom w:val="none" w:sz="0" w:space="0" w:color="auto"/>
            <w:right w:val="none" w:sz="0" w:space="0" w:color="auto"/>
          </w:divBdr>
        </w:div>
        <w:div w:id="626619159">
          <w:marLeft w:val="0"/>
          <w:marRight w:val="0"/>
          <w:marTop w:val="0"/>
          <w:marBottom w:val="0"/>
          <w:divBdr>
            <w:top w:val="none" w:sz="0" w:space="0" w:color="auto"/>
            <w:left w:val="none" w:sz="0" w:space="0" w:color="auto"/>
            <w:bottom w:val="none" w:sz="0" w:space="0" w:color="auto"/>
            <w:right w:val="none" w:sz="0" w:space="0" w:color="auto"/>
          </w:divBdr>
        </w:div>
        <w:div w:id="859396638">
          <w:marLeft w:val="0"/>
          <w:marRight w:val="0"/>
          <w:marTop w:val="0"/>
          <w:marBottom w:val="0"/>
          <w:divBdr>
            <w:top w:val="none" w:sz="0" w:space="0" w:color="auto"/>
            <w:left w:val="none" w:sz="0" w:space="0" w:color="auto"/>
            <w:bottom w:val="none" w:sz="0" w:space="0" w:color="auto"/>
            <w:right w:val="none" w:sz="0" w:space="0" w:color="auto"/>
          </w:divBdr>
        </w:div>
        <w:div w:id="978337793">
          <w:marLeft w:val="0"/>
          <w:marRight w:val="0"/>
          <w:marTop w:val="0"/>
          <w:marBottom w:val="0"/>
          <w:divBdr>
            <w:top w:val="none" w:sz="0" w:space="0" w:color="auto"/>
            <w:left w:val="none" w:sz="0" w:space="0" w:color="auto"/>
            <w:bottom w:val="none" w:sz="0" w:space="0" w:color="auto"/>
            <w:right w:val="none" w:sz="0" w:space="0" w:color="auto"/>
          </w:divBdr>
        </w:div>
        <w:div w:id="1035692688">
          <w:marLeft w:val="0"/>
          <w:marRight w:val="0"/>
          <w:marTop w:val="0"/>
          <w:marBottom w:val="0"/>
          <w:divBdr>
            <w:top w:val="none" w:sz="0" w:space="0" w:color="auto"/>
            <w:left w:val="none" w:sz="0" w:space="0" w:color="auto"/>
            <w:bottom w:val="none" w:sz="0" w:space="0" w:color="auto"/>
            <w:right w:val="none" w:sz="0" w:space="0" w:color="auto"/>
          </w:divBdr>
        </w:div>
        <w:div w:id="1057319711">
          <w:marLeft w:val="0"/>
          <w:marRight w:val="0"/>
          <w:marTop w:val="0"/>
          <w:marBottom w:val="0"/>
          <w:divBdr>
            <w:top w:val="none" w:sz="0" w:space="0" w:color="auto"/>
            <w:left w:val="none" w:sz="0" w:space="0" w:color="auto"/>
            <w:bottom w:val="none" w:sz="0" w:space="0" w:color="auto"/>
            <w:right w:val="none" w:sz="0" w:space="0" w:color="auto"/>
          </w:divBdr>
        </w:div>
        <w:div w:id="1228418164">
          <w:marLeft w:val="0"/>
          <w:marRight w:val="0"/>
          <w:marTop w:val="0"/>
          <w:marBottom w:val="0"/>
          <w:divBdr>
            <w:top w:val="none" w:sz="0" w:space="0" w:color="auto"/>
            <w:left w:val="none" w:sz="0" w:space="0" w:color="auto"/>
            <w:bottom w:val="none" w:sz="0" w:space="0" w:color="auto"/>
            <w:right w:val="none" w:sz="0" w:space="0" w:color="auto"/>
          </w:divBdr>
        </w:div>
        <w:div w:id="1360466623">
          <w:marLeft w:val="0"/>
          <w:marRight w:val="0"/>
          <w:marTop w:val="0"/>
          <w:marBottom w:val="0"/>
          <w:divBdr>
            <w:top w:val="none" w:sz="0" w:space="0" w:color="auto"/>
            <w:left w:val="none" w:sz="0" w:space="0" w:color="auto"/>
            <w:bottom w:val="none" w:sz="0" w:space="0" w:color="auto"/>
            <w:right w:val="none" w:sz="0" w:space="0" w:color="auto"/>
          </w:divBdr>
        </w:div>
        <w:div w:id="1379356927">
          <w:marLeft w:val="0"/>
          <w:marRight w:val="0"/>
          <w:marTop w:val="0"/>
          <w:marBottom w:val="0"/>
          <w:divBdr>
            <w:top w:val="none" w:sz="0" w:space="0" w:color="auto"/>
            <w:left w:val="none" w:sz="0" w:space="0" w:color="auto"/>
            <w:bottom w:val="none" w:sz="0" w:space="0" w:color="auto"/>
            <w:right w:val="none" w:sz="0" w:space="0" w:color="auto"/>
          </w:divBdr>
        </w:div>
        <w:div w:id="1457723960">
          <w:marLeft w:val="0"/>
          <w:marRight w:val="0"/>
          <w:marTop w:val="0"/>
          <w:marBottom w:val="0"/>
          <w:divBdr>
            <w:top w:val="none" w:sz="0" w:space="0" w:color="auto"/>
            <w:left w:val="none" w:sz="0" w:space="0" w:color="auto"/>
            <w:bottom w:val="none" w:sz="0" w:space="0" w:color="auto"/>
            <w:right w:val="none" w:sz="0" w:space="0" w:color="auto"/>
          </w:divBdr>
        </w:div>
        <w:div w:id="1785073166">
          <w:marLeft w:val="0"/>
          <w:marRight w:val="0"/>
          <w:marTop w:val="0"/>
          <w:marBottom w:val="0"/>
          <w:divBdr>
            <w:top w:val="none" w:sz="0" w:space="0" w:color="auto"/>
            <w:left w:val="none" w:sz="0" w:space="0" w:color="auto"/>
            <w:bottom w:val="none" w:sz="0" w:space="0" w:color="auto"/>
            <w:right w:val="none" w:sz="0" w:space="0" w:color="auto"/>
          </w:divBdr>
        </w:div>
        <w:div w:id="1808932911">
          <w:marLeft w:val="0"/>
          <w:marRight w:val="0"/>
          <w:marTop w:val="0"/>
          <w:marBottom w:val="0"/>
          <w:divBdr>
            <w:top w:val="none" w:sz="0" w:space="0" w:color="auto"/>
            <w:left w:val="none" w:sz="0" w:space="0" w:color="auto"/>
            <w:bottom w:val="none" w:sz="0" w:space="0" w:color="auto"/>
            <w:right w:val="none" w:sz="0" w:space="0" w:color="auto"/>
          </w:divBdr>
        </w:div>
        <w:div w:id="1830900618">
          <w:marLeft w:val="0"/>
          <w:marRight w:val="0"/>
          <w:marTop w:val="0"/>
          <w:marBottom w:val="0"/>
          <w:divBdr>
            <w:top w:val="none" w:sz="0" w:space="0" w:color="auto"/>
            <w:left w:val="none" w:sz="0" w:space="0" w:color="auto"/>
            <w:bottom w:val="none" w:sz="0" w:space="0" w:color="auto"/>
            <w:right w:val="none" w:sz="0" w:space="0" w:color="auto"/>
          </w:divBdr>
        </w:div>
        <w:div w:id="1962806732">
          <w:marLeft w:val="0"/>
          <w:marRight w:val="0"/>
          <w:marTop w:val="0"/>
          <w:marBottom w:val="0"/>
          <w:divBdr>
            <w:top w:val="none" w:sz="0" w:space="0" w:color="auto"/>
            <w:left w:val="none" w:sz="0" w:space="0" w:color="auto"/>
            <w:bottom w:val="none" w:sz="0" w:space="0" w:color="auto"/>
            <w:right w:val="none" w:sz="0" w:space="0" w:color="auto"/>
          </w:divBdr>
        </w:div>
      </w:divsChild>
    </w:div>
    <w:div w:id="1638219095">
      <w:bodyDiv w:val="1"/>
      <w:marLeft w:val="0"/>
      <w:marRight w:val="0"/>
      <w:marTop w:val="0"/>
      <w:marBottom w:val="0"/>
      <w:divBdr>
        <w:top w:val="none" w:sz="0" w:space="0" w:color="auto"/>
        <w:left w:val="none" w:sz="0" w:space="0" w:color="auto"/>
        <w:bottom w:val="none" w:sz="0" w:space="0" w:color="auto"/>
        <w:right w:val="none" w:sz="0" w:space="0" w:color="auto"/>
      </w:divBdr>
    </w:div>
    <w:div w:id="1674911614">
      <w:bodyDiv w:val="1"/>
      <w:marLeft w:val="0"/>
      <w:marRight w:val="0"/>
      <w:marTop w:val="0"/>
      <w:marBottom w:val="0"/>
      <w:divBdr>
        <w:top w:val="none" w:sz="0" w:space="0" w:color="auto"/>
        <w:left w:val="none" w:sz="0" w:space="0" w:color="auto"/>
        <w:bottom w:val="none" w:sz="0" w:space="0" w:color="auto"/>
        <w:right w:val="none" w:sz="0" w:space="0" w:color="auto"/>
      </w:divBdr>
    </w:div>
    <w:div w:id="1685209884">
      <w:bodyDiv w:val="1"/>
      <w:marLeft w:val="0"/>
      <w:marRight w:val="0"/>
      <w:marTop w:val="0"/>
      <w:marBottom w:val="0"/>
      <w:divBdr>
        <w:top w:val="none" w:sz="0" w:space="0" w:color="auto"/>
        <w:left w:val="none" w:sz="0" w:space="0" w:color="auto"/>
        <w:bottom w:val="none" w:sz="0" w:space="0" w:color="auto"/>
        <w:right w:val="none" w:sz="0" w:space="0" w:color="auto"/>
      </w:divBdr>
    </w:div>
    <w:div w:id="1729724022">
      <w:bodyDiv w:val="1"/>
      <w:marLeft w:val="0"/>
      <w:marRight w:val="0"/>
      <w:marTop w:val="0"/>
      <w:marBottom w:val="0"/>
      <w:divBdr>
        <w:top w:val="none" w:sz="0" w:space="0" w:color="auto"/>
        <w:left w:val="none" w:sz="0" w:space="0" w:color="auto"/>
        <w:bottom w:val="none" w:sz="0" w:space="0" w:color="auto"/>
        <w:right w:val="none" w:sz="0" w:space="0" w:color="auto"/>
      </w:divBdr>
      <w:divsChild>
        <w:div w:id="1812866213">
          <w:marLeft w:val="0"/>
          <w:marRight w:val="0"/>
          <w:marTop w:val="0"/>
          <w:marBottom w:val="0"/>
          <w:divBdr>
            <w:top w:val="none" w:sz="0" w:space="0" w:color="auto"/>
            <w:left w:val="none" w:sz="0" w:space="0" w:color="auto"/>
            <w:bottom w:val="none" w:sz="0" w:space="0" w:color="auto"/>
            <w:right w:val="none" w:sz="0" w:space="0" w:color="auto"/>
          </w:divBdr>
          <w:divsChild>
            <w:div w:id="1993101684">
              <w:marLeft w:val="0"/>
              <w:marRight w:val="0"/>
              <w:marTop w:val="0"/>
              <w:marBottom w:val="0"/>
              <w:divBdr>
                <w:top w:val="none" w:sz="0" w:space="0" w:color="auto"/>
                <w:left w:val="none" w:sz="0" w:space="0" w:color="auto"/>
                <w:bottom w:val="none" w:sz="0" w:space="0" w:color="auto"/>
                <w:right w:val="none" w:sz="0" w:space="0" w:color="auto"/>
              </w:divBdr>
              <w:divsChild>
                <w:div w:id="16964204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59273678">
      <w:bodyDiv w:val="1"/>
      <w:marLeft w:val="0"/>
      <w:marRight w:val="0"/>
      <w:marTop w:val="0"/>
      <w:marBottom w:val="0"/>
      <w:divBdr>
        <w:top w:val="none" w:sz="0" w:space="0" w:color="auto"/>
        <w:left w:val="none" w:sz="0" w:space="0" w:color="auto"/>
        <w:bottom w:val="none" w:sz="0" w:space="0" w:color="auto"/>
        <w:right w:val="none" w:sz="0" w:space="0" w:color="auto"/>
      </w:divBdr>
    </w:div>
    <w:div w:id="1912961011">
      <w:bodyDiv w:val="1"/>
      <w:marLeft w:val="0"/>
      <w:marRight w:val="0"/>
      <w:marTop w:val="0"/>
      <w:marBottom w:val="0"/>
      <w:divBdr>
        <w:top w:val="none" w:sz="0" w:space="0" w:color="auto"/>
        <w:left w:val="none" w:sz="0" w:space="0" w:color="auto"/>
        <w:bottom w:val="none" w:sz="0" w:space="0" w:color="auto"/>
        <w:right w:val="none" w:sz="0" w:space="0" w:color="auto"/>
      </w:divBdr>
      <w:divsChild>
        <w:div w:id="1355767948">
          <w:marLeft w:val="0"/>
          <w:marRight w:val="0"/>
          <w:marTop w:val="0"/>
          <w:marBottom w:val="0"/>
          <w:divBdr>
            <w:top w:val="none" w:sz="0" w:space="0" w:color="auto"/>
            <w:left w:val="none" w:sz="0" w:space="0" w:color="auto"/>
            <w:bottom w:val="none" w:sz="0" w:space="0" w:color="auto"/>
            <w:right w:val="none" w:sz="0" w:space="0" w:color="auto"/>
          </w:divBdr>
          <w:divsChild>
            <w:div w:id="1529098229">
              <w:marLeft w:val="0"/>
              <w:marRight w:val="0"/>
              <w:marTop w:val="0"/>
              <w:marBottom w:val="0"/>
              <w:divBdr>
                <w:top w:val="none" w:sz="0" w:space="0" w:color="auto"/>
                <w:left w:val="none" w:sz="0" w:space="0" w:color="auto"/>
                <w:bottom w:val="none" w:sz="0" w:space="0" w:color="auto"/>
                <w:right w:val="none" w:sz="0" w:space="0" w:color="auto"/>
              </w:divBdr>
              <w:divsChild>
                <w:div w:id="323974031">
                  <w:marLeft w:val="0"/>
                  <w:marRight w:val="0"/>
                  <w:marTop w:val="0"/>
                  <w:marBottom w:val="0"/>
                  <w:divBdr>
                    <w:top w:val="none" w:sz="0" w:space="0" w:color="auto"/>
                    <w:left w:val="none" w:sz="0" w:space="0" w:color="auto"/>
                    <w:bottom w:val="none" w:sz="0" w:space="0" w:color="auto"/>
                    <w:right w:val="none" w:sz="0" w:space="0" w:color="auto"/>
                  </w:divBdr>
                  <w:divsChild>
                    <w:div w:id="1258565652">
                      <w:marLeft w:val="0"/>
                      <w:marRight w:val="0"/>
                      <w:marTop w:val="0"/>
                      <w:marBottom w:val="0"/>
                      <w:divBdr>
                        <w:top w:val="none" w:sz="0" w:space="0" w:color="auto"/>
                        <w:left w:val="none" w:sz="0" w:space="0" w:color="auto"/>
                        <w:bottom w:val="none" w:sz="0" w:space="0" w:color="auto"/>
                        <w:right w:val="none" w:sz="0" w:space="0" w:color="auto"/>
                      </w:divBdr>
                      <w:divsChild>
                        <w:div w:id="241067911">
                          <w:marLeft w:val="0"/>
                          <w:marRight w:val="0"/>
                          <w:marTop w:val="0"/>
                          <w:marBottom w:val="0"/>
                          <w:divBdr>
                            <w:top w:val="none" w:sz="0" w:space="0" w:color="auto"/>
                            <w:left w:val="none" w:sz="0" w:space="0" w:color="auto"/>
                            <w:bottom w:val="none" w:sz="0" w:space="0" w:color="auto"/>
                            <w:right w:val="none" w:sz="0" w:space="0" w:color="auto"/>
                          </w:divBdr>
                          <w:divsChild>
                            <w:div w:id="887110193">
                              <w:marLeft w:val="0"/>
                              <w:marRight w:val="0"/>
                              <w:marTop w:val="0"/>
                              <w:marBottom w:val="0"/>
                              <w:divBdr>
                                <w:top w:val="none" w:sz="0" w:space="0" w:color="auto"/>
                                <w:left w:val="none" w:sz="0" w:space="0" w:color="auto"/>
                                <w:bottom w:val="none" w:sz="0" w:space="0" w:color="auto"/>
                                <w:right w:val="none" w:sz="0" w:space="0" w:color="auto"/>
                              </w:divBdr>
                              <w:divsChild>
                                <w:div w:id="393312663">
                                  <w:marLeft w:val="0"/>
                                  <w:marRight w:val="0"/>
                                  <w:marTop w:val="0"/>
                                  <w:marBottom w:val="0"/>
                                  <w:divBdr>
                                    <w:top w:val="none" w:sz="0" w:space="0" w:color="auto"/>
                                    <w:left w:val="none" w:sz="0" w:space="0" w:color="auto"/>
                                    <w:bottom w:val="none" w:sz="0" w:space="0" w:color="auto"/>
                                    <w:right w:val="none" w:sz="0" w:space="0" w:color="auto"/>
                                  </w:divBdr>
                                </w:div>
                                <w:div w:id="436565380">
                                  <w:marLeft w:val="0"/>
                                  <w:marRight w:val="0"/>
                                  <w:marTop w:val="0"/>
                                  <w:marBottom w:val="0"/>
                                  <w:divBdr>
                                    <w:top w:val="none" w:sz="0" w:space="0" w:color="auto"/>
                                    <w:left w:val="none" w:sz="0" w:space="0" w:color="auto"/>
                                    <w:bottom w:val="none" w:sz="0" w:space="0" w:color="auto"/>
                                    <w:right w:val="none" w:sz="0" w:space="0" w:color="auto"/>
                                  </w:divBdr>
                                </w:div>
                                <w:div w:id="488327708">
                                  <w:marLeft w:val="0"/>
                                  <w:marRight w:val="0"/>
                                  <w:marTop w:val="0"/>
                                  <w:marBottom w:val="0"/>
                                  <w:divBdr>
                                    <w:top w:val="none" w:sz="0" w:space="0" w:color="auto"/>
                                    <w:left w:val="none" w:sz="0" w:space="0" w:color="auto"/>
                                    <w:bottom w:val="none" w:sz="0" w:space="0" w:color="auto"/>
                                    <w:right w:val="none" w:sz="0" w:space="0" w:color="auto"/>
                                  </w:divBdr>
                                </w:div>
                                <w:div w:id="495535349">
                                  <w:marLeft w:val="0"/>
                                  <w:marRight w:val="0"/>
                                  <w:marTop w:val="0"/>
                                  <w:marBottom w:val="0"/>
                                  <w:divBdr>
                                    <w:top w:val="none" w:sz="0" w:space="0" w:color="auto"/>
                                    <w:left w:val="none" w:sz="0" w:space="0" w:color="auto"/>
                                    <w:bottom w:val="none" w:sz="0" w:space="0" w:color="auto"/>
                                    <w:right w:val="none" w:sz="0" w:space="0" w:color="auto"/>
                                  </w:divBdr>
                                </w:div>
                                <w:div w:id="549607748">
                                  <w:marLeft w:val="0"/>
                                  <w:marRight w:val="0"/>
                                  <w:marTop w:val="0"/>
                                  <w:marBottom w:val="0"/>
                                  <w:divBdr>
                                    <w:top w:val="none" w:sz="0" w:space="0" w:color="auto"/>
                                    <w:left w:val="none" w:sz="0" w:space="0" w:color="auto"/>
                                    <w:bottom w:val="none" w:sz="0" w:space="0" w:color="auto"/>
                                    <w:right w:val="none" w:sz="0" w:space="0" w:color="auto"/>
                                  </w:divBdr>
                                </w:div>
                                <w:div w:id="765425783">
                                  <w:marLeft w:val="0"/>
                                  <w:marRight w:val="0"/>
                                  <w:marTop w:val="0"/>
                                  <w:marBottom w:val="0"/>
                                  <w:divBdr>
                                    <w:top w:val="none" w:sz="0" w:space="0" w:color="auto"/>
                                    <w:left w:val="none" w:sz="0" w:space="0" w:color="auto"/>
                                    <w:bottom w:val="none" w:sz="0" w:space="0" w:color="auto"/>
                                    <w:right w:val="none" w:sz="0" w:space="0" w:color="auto"/>
                                  </w:divBdr>
                                </w:div>
                                <w:div w:id="890767566">
                                  <w:marLeft w:val="0"/>
                                  <w:marRight w:val="0"/>
                                  <w:marTop w:val="0"/>
                                  <w:marBottom w:val="0"/>
                                  <w:divBdr>
                                    <w:top w:val="none" w:sz="0" w:space="0" w:color="auto"/>
                                    <w:left w:val="none" w:sz="0" w:space="0" w:color="auto"/>
                                    <w:bottom w:val="none" w:sz="0" w:space="0" w:color="auto"/>
                                    <w:right w:val="none" w:sz="0" w:space="0" w:color="auto"/>
                                  </w:divBdr>
                                </w:div>
                                <w:div w:id="935819783">
                                  <w:marLeft w:val="0"/>
                                  <w:marRight w:val="0"/>
                                  <w:marTop w:val="0"/>
                                  <w:marBottom w:val="0"/>
                                  <w:divBdr>
                                    <w:top w:val="none" w:sz="0" w:space="0" w:color="auto"/>
                                    <w:left w:val="none" w:sz="0" w:space="0" w:color="auto"/>
                                    <w:bottom w:val="none" w:sz="0" w:space="0" w:color="auto"/>
                                    <w:right w:val="none" w:sz="0" w:space="0" w:color="auto"/>
                                  </w:divBdr>
                                </w:div>
                                <w:div w:id="974607991">
                                  <w:marLeft w:val="0"/>
                                  <w:marRight w:val="0"/>
                                  <w:marTop w:val="0"/>
                                  <w:marBottom w:val="0"/>
                                  <w:divBdr>
                                    <w:top w:val="none" w:sz="0" w:space="0" w:color="auto"/>
                                    <w:left w:val="none" w:sz="0" w:space="0" w:color="auto"/>
                                    <w:bottom w:val="none" w:sz="0" w:space="0" w:color="auto"/>
                                    <w:right w:val="none" w:sz="0" w:space="0" w:color="auto"/>
                                  </w:divBdr>
                                </w:div>
                                <w:div w:id="1060593468">
                                  <w:marLeft w:val="0"/>
                                  <w:marRight w:val="0"/>
                                  <w:marTop w:val="0"/>
                                  <w:marBottom w:val="0"/>
                                  <w:divBdr>
                                    <w:top w:val="none" w:sz="0" w:space="0" w:color="auto"/>
                                    <w:left w:val="none" w:sz="0" w:space="0" w:color="auto"/>
                                    <w:bottom w:val="none" w:sz="0" w:space="0" w:color="auto"/>
                                    <w:right w:val="none" w:sz="0" w:space="0" w:color="auto"/>
                                  </w:divBdr>
                                </w:div>
                                <w:div w:id="1369648022">
                                  <w:marLeft w:val="0"/>
                                  <w:marRight w:val="0"/>
                                  <w:marTop w:val="0"/>
                                  <w:marBottom w:val="0"/>
                                  <w:divBdr>
                                    <w:top w:val="none" w:sz="0" w:space="0" w:color="auto"/>
                                    <w:left w:val="none" w:sz="0" w:space="0" w:color="auto"/>
                                    <w:bottom w:val="none" w:sz="0" w:space="0" w:color="auto"/>
                                    <w:right w:val="none" w:sz="0" w:space="0" w:color="auto"/>
                                  </w:divBdr>
                                </w:div>
                                <w:div w:id="1469280290">
                                  <w:marLeft w:val="0"/>
                                  <w:marRight w:val="0"/>
                                  <w:marTop w:val="0"/>
                                  <w:marBottom w:val="0"/>
                                  <w:divBdr>
                                    <w:top w:val="none" w:sz="0" w:space="0" w:color="auto"/>
                                    <w:left w:val="none" w:sz="0" w:space="0" w:color="auto"/>
                                    <w:bottom w:val="none" w:sz="0" w:space="0" w:color="auto"/>
                                    <w:right w:val="none" w:sz="0" w:space="0" w:color="auto"/>
                                  </w:divBdr>
                                  <w:divsChild>
                                    <w:div w:id="274559840">
                                      <w:marLeft w:val="0"/>
                                      <w:marRight w:val="0"/>
                                      <w:marTop w:val="0"/>
                                      <w:marBottom w:val="0"/>
                                      <w:divBdr>
                                        <w:top w:val="none" w:sz="0" w:space="0" w:color="auto"/>
                                        <w:left w:val="none" w:sz="0" w:space="0" w:color="auto"/>
                                        <w:bottom w:val="none" w:sz="0" w:space="0" w:color="auto"/>
                                        <w:right w:val="none" w:sz="0" w:space="0" w:color="auto"/>
                                      </w:divBdr>
                                      <w:divsChild>
                                        <w:div w:id="8033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0226">
                                  <w:marLeft w:val="0"/>
                                  <w:marRight w:val="0"/>
                                  <w:marTop w:val="0"/>
                                  <w:marBottom w:val="0"/>
                                  <w:divBdr>
                                    <w:top w:val="none" w:sz="0" w:space="0" w:color="auto"/>
                                    <w:left w:val="none" w:sz="0" w:space="0" w:color="auto"/>
                                    <w:bottom w:val="none" w:sz="0" w:space="0" w:color="auto"/>
                                    <w:right w:val="none" w:sz="0" w:space="0" w:color="auto"/>
                                  </w:divBdr>
                                </w:div>
                                <w:div w:id="1840851488">
                                  <w:marLeft w:val="0"/>
                                  <w:marRight w:val="0"/>
                                  <w:marTop w:val="0"/>
                                  <w:marBottom w:val="0"/>
                                  <w:divBdr>
                                    <w:top w:val="none" w:sz="0" w:space="0" w:color="auto"/>
                                    <w:left w:val="none" w:sz="0" w:space="0" w:color="auto"/>
                                    <w:bottom w:val="none" w:sz="0" w:space="0" w:color="auto"/>
                                    <w:right w:val="none" w:sz="0" w:space="0" w:color="auto"/>
                                  </w:divBdr>
                                </w:div>
                                <w:div w:id="1864661583">
                                  <w:marLeft w:val="0"/>
                                  <w:marRight w:val="0"/>
                                  <w:marTop w:val="0"/>
                                  <w:marBottom w:val="0"/>
                                  <w:divBdr>
                                    <w:top w:val="none" w:sz="0" w:space="0" w:color="auto"/>
                                    <w:left w:val="none" w:sz="0" w:space="0" w:color="auto"/>
                                    <w:bottom w:val="none" w:sz="0" w:space="0" w:color="auto"/>
                                    <w:right w:val="none" w:sz="0" w:space="0" w:color="auto"/>
                                  </w:divBdr>
                                </w:div>
                                <w:div w:id="1981491692">
                                  <w:marLeft w:val="0"/>
                                  <w:marRight w:val="0"/>
                                  <w:marTop w:val="0"/>
                                  <w:marBottom w:val="0"/>
                                  <w:divBdr>
                                    <w:top w:val="none" w:sz="0" w:space="0" w:color="auto"/>
                                    <w:left w:val="none" w:sz="0" w:space="0" w:color="auto"/>
                                    <w:bottom w:val="none" w:sz="0" w:space="0" w:color="auto"/>
                                    <w:right w:val="none" w:sz="0" w:space="0" w:color="auto"/>
                                  </w:divBdr>
                                </w:div>
                                <w:div w:id="209659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475943">
      <w:bodyDiv w:val="1"/>
      <w:marLeft w:val="0"/>
      <w:marRight w:val="0"/>
      <w:marTop w:val="0"/>
      <w:marBottom w:val="0"/>
      <w:divBdr>
        <w:top w:val="none" w:sz="0" w:space="0" w:color="auto"/>
        <w:left w:val="none" w:sz="0" w:space="0" w:color="auto"/>
        <w:bottom w:val="none" w:sz="0" w:space="0" w:color="auto"/>
        <w:right w:val="none" w:sz="0" w:space="0" w:color="auto"/>
      </w:divBdr>
    </w:div>
    <w:div w:id="1925146346">
      <w:bodyDiv w:val="1"/>
      <w:marLeft w:val="400"/>
      <w:marRight w:val="400"/>
      <w:marTop w:val="0"/>
      <w:marBottom w:val="0"/>
      <w:divBdr>
        <w:top w:val="none" w:sz="0" w:space="0" w:color="auto"/>
        <w:left w:val="none" w:sz="0" w:space="0" w:color="auto"/>
        <w:bottom w:val="none" w:sz="0" w:space="0" w:color="auto"/>
        <w:right w:val="none" w:sz="0" w:space="0" w:color="auto"/>
      </w:divBdr>
      <w:divsChild>
        <w:div w:id="2062360544">
          <w:marLeft w:val="454"/>
          <w:marRight w:val="454"/>
          <w:marTop w:val="0"/>
          <w:marBottom w:val="0"/>
          <w:divBdr>
            <w:top w:val="none" w:sz="0" w:space="0" w:color="auto"/>
            <w:left w:val="none" w:sz="0" w:space="0" w:color="auto"/>
            <w:bottom w:val="none" w:sz="0" w:space="0" w:color="auto"/>
            <w:right w:val="none" w:sz="0" w:space="0" w:color="auto"/>
          </w:divBdr>
        </w:div>
      </w:divsChild>
    </w:div>
    <w:div w:id="1961453219">
      <w:bodyDiv w:val="1"/>
      <w:marLeft w:val="0"/>
      <w:marRight w:val="0"/>
      <w:marTop w:val="0"/>
      <w:marBottom w:val="0"/>
      <w:divBdr>
        <w:top w:val="none" w:sz="0" w:space="0" w:color="auto"/>
        <w:left w:val="none" w:sz="0" w:space="0" w:color="auto"/>
        <w:bottom w:val="none" w:sz="0" w:space="0" w:color="auto"/>
        <w:right w:val="none" w:sz="0" w:space="0" w:color="auto"/>
      </w:divBdr>
    </w:div>
    <w:div w:id="1966160518">
      <w:bodyDiv w:val="1"/>
      <w:marLeft w:val="0"/>
      <w:marRight w:val="0"/>
      <w:marTop w:val="0"/>
      <w:marBottom w:val="0"/>
      <w:divBdr>
        <w:top w:val="none" w:sz="0" w:space="0" w:color="auto"/>
        <w:left w:val="none" w:sz="0" w:space="0" w:color="auto"/>
        <w:bottom w:val="none" w:sz="0" w:space="0" w:color="auto"/>
        <w:right w:val="none" w:sz="0" w:space="0" w:color="auto"/>
      </w:divBdr>
      <w:divsChild>
        <w:div w:id="1545365518">
          <w:marLeft w:val="0"/>
          <w:marRight w:val="0"/>
          <w:marTop w:val="0"/>
          <w:marBottom w:val="0"/>
          <w:divBdr>
            <w:top w:val="none" w:sz="0" w:space="0" w:color="auto"/>
            <w:left w:val="none" w:sz="0" w:space="0" w:color="auto"/>
            <w:bottom w:val="none" w:sz="0" w:space="0" w:color="auto"/>
            <w:right w:val="none" w:sz="0" w:space="0" w:color="auto"/>
          </w:divBdr>
          <w:divsChild>
            <w:div w:id="762654632">
              <w:marLeft w:val="0"/>
              <w:marRight w:val="0"/>
              <w:marTop w:val="0"/>
              <w:marBottom w:val="0"/>
              <w:divBdr>
                <w:top w:val="none" w:sz="0" w:space="0" w:color="auto"/>
                <w:left w:val="none" w:sz="0" w:space="0" w:color="auto"/>
                <w:bottom w:val="none" w:sz="0" w:space="0" w:color="auto"/>
                <w:right w:val="none" w:sz="0" w:space="0" w:color="auto"/>
              </w:divBdr>
              <w:divsChild>
                <w:div w:id="976297076">
                  <w:marLeft w:val="0"/>
                  <w:marRight w:val="0"/>
                  <w:marTop w:val="0"/>
                  <w:marBottom w:val="300"/>
                  <w:divBdr>
                    <w:top w:val="none" w:sz="0" w:space="0" w:color="auto"/>
                    <w:left w:val="none" w:sz="0" w:space="0" w:color="auto"/>
                    <w:bottom w:val="single" w:sz="6" w:space="0" w:color="CECECE"/>
                    <w:right w:val="none" w:sz="0" w:space="0" w:color="auto"/>
                  </w:divBdr>
                </w:div>
              </w:divsChild>
            </w:div>
          </w:divsChild>
        </w:div>
      </w:divsChild>
    </w:div>
    <w:div w:id="206707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ssmarket.yahoo.co.jp/event/show/detail/02607hqqgjj11.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日新製鋼</vt:lpstr>
      <vt:lpstr>日新製鋼</vt:lpstr>
    </vt:vector>
  </TitlesOfParts>
  <Company>Toshiba</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日新製鋼</dc:title>
  <dc:subject/>
  <dc:creator>Owner</dc:creator>
  <cp:keywords/>
  <cp:lastModifiedBy> </cp:lastModifiedBy>
  <cp:revision>2</cp:revision>
  <cp:lastPrinted>2018-03-27T01:04:00Z</cp:lastPrinted>
  <dcterms:created xsi:type="dcterms:W3CDTF">2021-03-23T07:22:00Z</dcterms:created>
  <dcterms:modified xsi:type="dcterms:W3CDTF">2021-03-23T07:22:00Z</dcterms:modified>
</cp:coreProperties>
</file>