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698B" w14:textId="657A534A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 xml:space="preserve">委員会　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1478C0">
        <w:rPr>
          <w:rFonts w:ascii="ＭＳ ゴシック" w:hAnsi="ＭＳ ゴシック" w:hint="eastAsia"/>
          <w:b/>
          <w:sz w:val="28"/>
        </w:rPr>
        <w:t>４</w:t>
      </w:r>
      <w:r w:rsidR="00B43BB9">
        <w:rPr>
          <w:rFonts w:ascii="ＭＳ ゴシック" w:hAnsi="ＭＳ ゴシック" w:hint="eastAsia"/>
          <w:b/>
          <w:sz w:val="28"/>
        </w:rPr>
        <w:t>（2022）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 xml:space="preserve">度　</w:t>
      </w:r>
      <w:r w:rsidRPr="00E467D2">
        <w:rPr>
          <w:rFonts w:ascii="ＭＳ ゴシック" w:hAnsi="ＭＳ ゴシック"/>
          <w:b/>
          <w:sz w:val="28"/>
        </w:rPr>
        <w:t>第</w:t>
      </w:r>
      <w:r w:rsidR="00F441B6">
        <w:rPr>
          <w:rFonts w:ascii="ＭＳ ゴシック" w:hAnsi="ＭＳ ゴシック" w:hint="eastAsia"/>
          <w:b/>
          <w:sz w:val="28"/>
        </w:rPr>
        <w:t>４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3806E8BE" w14:textId="77777777" w:rsidR="000E5662" w:rsidRDefault="000E5662" w:rsidP="00777D8E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1"/>
          <w:szCs w:val="21"/>
        </w:rPr>
      </w:pPr>
    </w:p>
    <w:p w14:paraId="2F5AD390" w14:textId="3422D9B6" w:rsidR="009D21E0" w:rsidRPr="009C44CB" w:rsidRDefault="00802C7D" w:rsidP="00777D8E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/>
          <w:sz w:val="21"/>
          <w:szCs w:val="21"/>
        </w:rPr>
        <w:t xml:space="preserve">日本技術士会中部本部　</w:t>
      </w:r>
      <w:r w:rsidR="00E926BF" w:rsidRPr="009C44CB">
        <w:rPr>
          <w:rFonts w:ascii="ＭＳ ゴシック" w:hAnsi="ＭＳ ゴシック"/>
          <w:sz w:val="21"/>
          <w:szCs w:val="21"/>
        </w:rPr>
        <w:t>独立技術士</w:t>
      </w:r>
      <w:r w:rsidR="006D6B96" w:rsidRPr="009C44CB">
        <w:rPr>
          <w:rFonts w:ascii="ＭＳ ゴシック" w:hAnsi="ＭＳ ゴシック" w:hint="eastAsia"/>
          <w:sz w:val="21"/>
          <w:szCs w:val="21"/>
        </w:rPr>
        <w:t>交流</w:t>
      </w:r>
      <w:r w:rsidR="002324C8" w:rsidRPr="009C44CB">
        <w:rPr>
          <w:rFonts w:ascii="ＭＳ ゴシック" w:hAnsi="ＭＳ ゴシック"/>
          <w:sz w:val="21"/>
          <w:szCs w:val="21"/>
        </w:rPr>
        <w:t>委員会</w:t>
      </w:r>
    </w:p>
    <w:p w14:paraId="45179102" w14:textId="77777777" w:rsidR="000E5662" w:rsidRDefault="000E5662" w:rsidP="00DA3314">
      <w:pPr>
        <w:jc w:val="left"/>
        <w:rPr>
          <w:rFonts w:ascii="ＭＳ ゴシック" w:hAnsi="ＭＳ ゴシック"/>
          <w:sz w:val="21"/>
          <w:szCs w:val="21"/>
        </w:rPr>
      </w:pPr>
    </w:p>
    <w:p w14:paraId="4A72FB87" w14:textId="26772D74" w:rsidR="00E926BF" w:rsidRPr="009C44CB" w:rsidRDefault="00E926BF" w:rsidP="00DA3314">
      <w:pPr>
        <w:jc w:val="left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/>
          <w:sz w:val="21"/>
          <w:szCs w:val="21"/>
        </w:rPr>
        <w:t xml:space="preserve">１．日時　　</w:t>
      </w:r>
      <w:r w:rsidR="00A93C3D" w:rsidRPr="009C44CB">
        <w:rPr>
          <w:rFonts w:ascii="ＭＳ ゴシック" w:hAnsi="ＭＳ ゴシック" w:hint="eastAsia"/>
          <w:sz w:val="21"/>
          <w:szCs w:val="21"/>
        </w:rPr>
        <w:t>令和</w:t>
      </w:r>
      <w:r w:rsidR="002B20C4" w:rsidRPr="009C44CB">
        <w:rPr>
          <w:rFonts w:ascii="ＭＳ ゴシック" w:hAnsi="ＭＳ ゴシック" w:hint="eastAsia"/>
          <w:sz w:val="21"/>
          <w:szCs w:val="21"/>
        </w:rPr>
        <w:t>４</w:t>
      </w:r>
      <w:r w:rsidR="0086281F" w:rsidRPr="009C44CB">
        <w:rPr>
          <w:rFonts w:ascii="ＭＳ ゴシック" w:hAnsi="ＭＳ ゴシック" w:hint="eastAsia"/>
          <w:sz w:val="21"/>
          <w:szCs w:val="21"/>
        </w:rPr>
        <w:t>（202</w:t>
      </w:r>
      <w:r w:rsidR="002B20C4" w:rsidRPr="009C44CB">
        <w:rPr>
          <w:rFonts w:ascii="ＭＳ ゴシック" w:hAnsi="ＭＳ ゴシック" w:hint="eastAsia"/>
          <w:sz w:val="21"/>
          <w:szCs w:val="21"/>
        </w:rPr>
        <w:t>2</w:t>
      </w:r>
      <w:r w:rsidR="0086281F" w:rsidRPr="009C44CB">
        <w:rPr>
          <w:rFonts w:ascii="ＭＳ ゴシック" w:hAnsi="ＭＳ ゴシック" w:hint="eastAsia"/>
          <w:sz w:val="21"/>
          <w:szCs w:val="21"/>
        </w:rPr>
        <w:t>）</w:t>
      </w:r>
      <w:r w:rsidRPr="009C44CB">
        <w:rPr>
          <w:rFonts w:ascii="ＭＳ ゴシック" w:hAnsi="ＭＳ ゴシック"/>
          <w:sz w:val="21"/>
          <w:szCs w:val="21"/>
        </w:rPr>
        <w:t>年</w:t>
      </w:r>
      <w:r w:rsidR="00F441B6">
        <w:rPr>
          <w:rFonts w:ascii="ＭＳ ゴシック" w:hAnsi="ＭＳ ゴシック" w:hint="eastAsia"/>
          <w:sz w:val="21"/>
          <w:szCs w:val="21"/>
        </w:rPr>
        <w:t>１０</w:t>
      </w:r>
      <w:r w:rsidRPr="009C44CB">
        <w:rPr>
          <w:rFonts w:ascii="ＭＳ ゴシック" w:hAnsi="ＭＳ ゴシック"/>
          <w:sz w:val="21"/>
          <w:szCs w:val="21"/>
        </w:rPr>
        <w:t>月</w:t>
      </w:r>
      <w:r w:rsidR="00DA3314">
        <w:rPr>
          <w:rFonts w:ascii="ＭＳ ゴシック" w:hAnsi="ＭＳ ゴシック" w:hint="eastAsia"/>
          <w:sz w:val="21"/>
          <w:szCs w:val="21"/>
        </w:rPr>
        <w:t>２</w:t>
      </w:r>
      <w:r w:rsidR="009C44CB" w:rsidRPr="009C44CB">
        <w:rPr>
          <w:rFonts w:ascii="ＭＳ ゴシック" w:hAnsi="ＭＳ ゴシック" w:hint="eastAsia"/>
          <w:sz w:val="21"/>
          <w:szCs w:val="21"/>
        </w:rPr>
        <w:t>５</w:t>
      </w:r>
      <w:r w:rsidRPr="009C44CB">
        <w:rPr>
          <w:rFonts w:ascii="ＭＳ ゴシック" w:hAnsi="ＭＳ ゴシック"/>
          <w:sz w:val="21"/>
          <w:szCs w:val="21"/>
        </w:rPr>
        <w:t>日</w:t>
      </w:r>
      <w:r w:rsidR="00B81456" w:rsidRPr="009C44CB">
        <w:rPr>
          <w:rFonts w:ascii="ＭＳ ゴシック" w:hAnsi="ＭＳ ゴシック" w:hint="eastAsia"/>
          <w:sz w:val="21"/>
          <w:szCs w:val="21"/>
        </w:rPr>
        <w:t xml:space="preserve"> </w:t>
      </w:r>
      <w:r w:rsidRPr="009C44CB">
        <w:rPr>
          <w:rFonts w:ascii="ＭＳ ゴシック" w:hAnsi="ＭＳ ゴシック"/>
          <w:sz w:val="21"/>
          <w:szCs w:val="21"/>
        </w:rPr>
        <w:t>(</w:t>
      </w:r>
      <w:r w:rsidR="00F441B6">
        <w:rPr>
          <w:rFonts w:ascii="ＭＳ ゴシック" w:hAnsi="ＭＳ ゴシック" w:hint="eastAsia"/>
          <w:sz w:val="21"/>
          <w:szCs w:val="21"/>
        </w:rPr>
        <w:t>火</w:t>
      </w:r>
      <w:r w:rsidRPr="009C44CB">
        <w:rPr>
          <w:rFonts w:ascii="ＭＳ ゴシック" w:hAnsi="ＭＳ ゴシック"/>
          <w:sz w:val="21"/>
          <w:szCs w:val="21"/>
        </w:rPr>
        <w:t>)</w:t>
      </w:r>
      <w:r w:rsidR="00DA3314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  <w:r w:rsidRPr="009C44CB">
        <w:rPr>
          <w:rFonts w:ascii="ＭＳ ゴシック" w:hAnsi="ＭＳ ゴシック"/>
          <w:sz w:val="21"/>
          <w:szCs w:val="21"/>
        </w:rPr>
        <w:t>１３：</w:t>
      </w:r>
      <w:r w:rsidR="006D6232" w:rsidRPr="009C44CB">
        <w:rPr>
          <w:rFonts w:ascii="ＭＳ ゴシック" w:hAnsi="ＭＳ ゴシック" w:hint="eastAsia"/>
          <w:sz w:val="21"/>
          <w:szCs w:val="21"/>
        </w:rPr>
        <w:t>３</w:t>
      </w:r>
      <w:r w:rsidR="00586E50" w:rsidRPr="009C44CB">
        <w:rPr>
          <w:rFonts w:ascii="ＭＳ ゴシック" w:hAnsi="ＭＳ ゴシック" w:hint="eastAsia"/>
          <w:sz w:val="21"/>
          <w:szCs w:val="21"/>
        </w:rPr>
        <w:t>０</w:t>
      </w:r>
      <w:r w:rsidRPr="009C44CB">
        <w:rPr>
          <w:rFonts w:ascii="ＭＳ ゴシック" w:hAnsi="ＭＳ ゴシック"/>
          <w:sz w:val="21"/>
          <w:szCs w:val="21"/>
        </w:rPr>
        <w:t>～１７：</w:t>
      </w:r>
      <w:r w:rsidR="0024133A" w:rsidRPr="009C44CB">
        <w:rPr>
          <w:rFonts w:ascii="ＭＳ ゴシック" w:hAnsi="ＭＳ ゴシック"/>
          <w:sz w:val="21"/>
          <w:szCs w:val="21"/>
        </w:rPr>
        <w:t>０</w:t>
      </w:r>
      <w:r w:rsidRPr="009C44CB">
        <w:rPr>
          <w:rFonts w:ascii="ＭＳ ゴシック" w:hAnsi="ＭＳ ゴシック"/>
          <w:sz w:val="21"/>
          <w:szCs w:val="21"/>
        </w:rPr>
        <w:t>０</w:t>
      </w:r>
    </w:p>
    <w:p w14:paraId="38283712" w14:textId="003572D1" w:rsidR="0086281F" w:rsidRPr="009C44CB" w:rsidRDefault="0086281F" w:rsidP="00777D8E">
      <w:pPr>
        <w:tabs>
          <w:tab w:val="left" w:pos="6663"/>
        </w:tabs>
        <w:spacing w:beforeLines="10" w:before="32"/>
        <w:ind w:firstLineChars="2900" w:firstLine="6090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 w:hint="eastAsia"/>
          <w:kern w:val="2"/>
          <w:sz w:val="21"/>
          <w:szCs w:val="21"/>
        </w:rPr>
        <w:t xml:space="preserve">委員会 </w:t>
      </w:r>
      <w:r w:rsidR="00483F40" w:rsidRPr="009C44CB">
        <w:rPr>
          <w:rFonts w:ascii="ＭＳ ゴシック" w:hAnsi="ＭＳ ゴシック" w:hint="eastAsia"/>
          <w:kern w:val="2"/>
          <w:sz w:val="21"/>
          <w:szCs w:val="21"/>
        </w:rPr>
        <w:t xml:space="preserve">　</w:t>
      </w:r>
      <w:r w:rsidRPr="009C44CB">
        <w:rPr>
          <w:rFonts w:ascii="ＭＳ ゴシック" w:hAnsi="ＭＳ ゴシック" w:hint="eastAsia"/>
          <w:kern w:val="2"/>
          <w:sz w:val="21"/>
          <w:szCs w:val="21"/>
        </w:rPr>
        <w:t>１２：３０</w:t>
      </w:r>
      <w:r w:rsidR="00265516" w:rsidRPr="009C44CB">
        <w:rPr>
          <w:rFonts w:ascii="ＭＳ ゴシック" w:hAnsi="ＭＳ ゴシック" w:hint="eastAsia"/>
          <w:kern w:val="2"/>
          <w:sz w:val="21"/>
          <w:szCs w:val="21"/>
        </w:rPr>
        <w:t>～</w:t>
      </w:r>
    </w:p>
    <w:p w14:paraId="79D57CE3" w14:textId="77777777" w:rsidR="00E926BF" w:rsidRPr="009C44CB" w:rsidRDefault="00E926BF" w:rsidP="00777D8E">
      <w:pPr>
        <w:tabs>
          <w:tab w:val="left" w:pos="6663"/>
        </w:tabs>
        <w:spacing w:beforeLines="30" w:before="98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/>
          <w:sz w:val="21"/>
          <w:szCs w:val="21"/>
        </w:rPr>
        <w:t xml:space="preserve">２．場所　　</w:t>
      </w:r>
      <w:r w:rsidR="00B43BB9" w:rsidRPr="009C44CB">
        <w:rPr>
          <w:rFonts w:ascii="ＭＳ ゴシック" w:hAnsi="ＭＳ ゴシック" w:hint="eastAsia"/>
          <w:sz w:val="21"/>
          <w:szCs w:val="21"/>
        </w:rPr>
        <w:t>（公社）</w:t>
      </w:r>
      <w:r w:rsidR="001478C0" w:rsidRPr="009C44CB">
        <w:rPr>
          <w:rFonts w:ascii="ＭＳ ゴシック" w:hAnsi="ＭＳ ゴシック"/>
          <w:sz w:val="21"/>
          <w:szCs w:val="21"/>
        </w:rPr>
        <w:t>日本技術士会</w:t>
      </w:r>
      <w:r w:rsidR="00B43BB9" w:rsidRPr="009C44CB">
        <w:rPr>
          <w:rFonts w:ascii="ＭＳ ゴシック" w:hAnsi="ＭＳ ゴシック" w:hint="eastAsia"/>
          <w:sz w:val="21"/>
          <w:szCs w:val="21"/>
        </w:rPr>
        <w:t>中部本部</w:t>
      </w:r>
      <w:r w:rsidR="001478C0" w:rsidRPr="009C44CB">
        <w:rPr>
          <w:rFonts w:ascii="ＭＳ ゴシック" w:hAnsi="ＭＳ ゴシック"/>
          <w:sz w:val="21"/>
          <w:szCs w:val="21"/>
        </w:rPr>
        <w:t>会議室</w:t>
      </w:r>
      <w:r w:rsidR="00D52F2E" w:rsidRPr="009C44CB">
        <w:rPr>
          <w:rFonts w:ascii="ＭＳ ゴシック" w:hAnsi="ＭＳ ゴシック" w:hint="eastAsia"/>
          <w:sz w:val="21"/>
          <w:szCs w:val="21"/>
        </w:rPr>
        <w:t>及び</w:t>
      </w:r>
      <w:r w:rsidR="004A0A7C" w:rsidRPr="009C44CB">
        <w:rPr>
          <w:rFonts w:ascii="ＭＳ ゴシック" w:hAnsi="ＭＳ ゴシック" w:hint="eastAsia"/>
          <w:sz w:val="21"/>
          <w:szCs w:val="21"/>
        </w:rPr>
        <w:t>各自自宅からの</w:t>
      </w:r>
      <w:r w:rsidR="00B43BB9" w:rsidRPr="009C44CB">
        <w:rPr>
          <w:rFonts w:ascii="ＭＳ ゴシック" w:hAnsi="ＭＳ ゴシック" w:hint="eastAsia"/>
          <w:sz w:val="21"/>
          <w:szCs w:val="21"/>
        </w:rPr>
        <w:t>ハイブリッド</w:t>
      </w:r>
      <w:r w:rsidR="004A0A7C" w:rsidRPr="009C44CB">
        <w:rPr>
          <w:rFonts w:ascii="ＭＳ ゴシック" w:hAnsi="ＭＳ ゴシック" w:hint="eastAsia"/>
          <w:sz w:val="21"/>
          <w:szCs w:val="21"/>
        </w:rPr>
        <w:t>方式</w:t>
      </w:r>
    </w:p>
    <w:p w14:paraId="0E24F805" w14:textId="77777777" w:rsidR="00E926BF" w:rsidRPr="009C44CB" w:rsidRDefault="00F90D1A" w:rsidP="00777D8E">
      <w:pPr>
        <w:tabs>
          <w:tab w:val="left" w:pos="6663"/>
        </w:tabs>
        <w:spacing w:beforeLines="50" w:before="164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/>
          <w:sz w:val="21"/>
          <w:szCs w:val="21"/>
        </w:rPr>
        <w:t>３．</w:t>
      </w:r>
      <w:r w:rsidR="00B320CF" w:rsidRPr="009C44CB">
        <w:rPr>
          <w:rFonts w:ascii="ＭＳ ゴシック" w:hAnsi="ＭＳ ゴシック"/>
          <w:sz w:val="21"/>
          <w:szCs w:val="21"/>
        </w:rPr>
        <w:t>第</w:t>
      </w:r>
      <w:r w:rsidR="00DA3314">
        <w:rPr>
          <w:rFonts w:ascii="ＭＳ ゴシック" w:hAnsi="ＭＳ ゴシック" w:hint="eastAsia"/>
          <w:sz w:val="21"/>
          <w:szCs w:val="21"/>
        </w:rPr>
        <w:t>３</w:t>
      </w:r>
      <w:r w:rsidR="00B320CF" w:rsidRPr="009C44CB">
        <w:rPr>
          <w:rFonts w:ascii="ＭＳ ゴシック" w:hAnsi="ＭＳ ゴシック"/>
          <w:sz w:val="21"/>
          <w:szCs w:val="21"/>
        </w:rPr>
        <w:t>回</w:t>
      </w:r>
      <w:r w:rsidR="005E49E1" w:rsidRPr="009C44CB">
        <w:rPr>
          <w:rFonts w:ascii="ＭＳ ゴシック" w:hAnsi="ＭＳ ゴシック"/>
          <w:sz w:val="21"/>
          <w:szCs w:val="21"/>
        </w:rPr>
        <w:t>セミナー</w:t>
      </w:r>
      <w:r w:rsidR="00E926BF" w:rsidRPr="009C44CB">
        <w:rPr>
          <w:rFonts w:ascii="ＭＳ ゴシック" w:hAnsi="ＭＳ ゴシック"/>
          <w:sz w:val="21"/>
          <w:szCs w:val="21"/>
        </w:rPr>
        <w:t xml:space="preserve">　　</w:t>
      </w:r>
      <w:r w:rsidR="00C40300" w:rsidRPr="009C44CB">
        <w:rPr>
          <w:rFonts w:ascii="ＭＳ ゴシック" w:hAnsi="ＭＳ ゴシック" w:hint="eastAsia"/>
          <w:sz w:val="21"/>
          <w:szCs w:val="21"/>
        </w:rPr>
        <w:t xml:space="preserve">　</w:t>
      </w:r>
      <w:r w:rsidR="00C440DD" w:rsidRPr="009C44CB"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E926BF" w:rsidRPr="009C44CB">
        <w:rPr>
          <w:rFonts w:ascii="ＭＳ ゴシック" w:hAnsi="ＭＳ ゴシック"/>
          <w:sz w:val="21"/>
          <w:szCs w:val="21"/>
        </w:rPr>
        <w:t xml:space="preserve">　　</w:t>
      </w:r>
      <w:r w:rsidR="00330139" w:rsidRPr="009C44CB">
        <w:rPr>
          <w:rFonts w:ascii="ＭＳ ゴシック" w:hAnsi="ＭＳ ゴシック" w:hint="eastAsia"/>
          <w:sz w:val="21"/>
          <w:szCs w:val="21"/>
        </w:rPr>
        <w:t xml:space="preserve">　　　　　　司会：</w:t>
      </w:r>
      <w:r w:rsidR="0086281F" w:rsidRPr="009C44CB">
        <w:rPr>
          <w:rFonts w:ascii="ＭＳ ゴシック" w:hAnsi="ＭＳ ゴシック" w:hint="eastAsia"/>
          <w:sz w:val="21"/>
          <w:szCs w:val="21"/>
        </w:rPr>
        <w:t>米澤</w:t>
      </w:r>
      <w:r w:rsidR="00A52BD7" w:rsidRPr="009C44C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2A298D" w:rsidRPr="009C44C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5D22D0" w:rsidRPr="009C44C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330139" w:rsidRPr="009C44CB">
        <w:rPr>
          <w:rFonts w:ascii="ＭＳ ゴシック" w:hAnsi="ＭＳ ゴシック" w:cs="ＭＳ Ｐゴシック" w:hint="eastAsia"/>
          <w:sz w:val="21"/>
          <w:szCs w:val="21"/>
        </w:rPr>
        <w:t>メモ</w:t>
      </w:r>
      <w:r w:rsidR="00303730" w:rsidRPr="009C44CB">
        <w:rPr>
          <w:rFonts w:ascii="ＭＳ ゴシック" w:hAnsi="ＭＳ ゴシック" w:cs="ＭＳ Ｐゴシック" w:hint="eastAsia"/>
          <w:sz w:val="21"/>
          <w:szCs w:val="21"/>
        </w:rPr>
        <w:t>作成</w:t>
      </w:r>
      <w:r w:rsidR="00330139" w:rsidRPr="009C44CB">
        <w:rPr>
          <w:rFonts w:ascii="ＭＳ ゴシック" w:hAnsi="ＭＳ ゴシック" w:cs="ＭＳ Ｐゴシック" w:hint="eastAsia"/>
          <w:sz w:val="21"/>
          <w:szCs w:val="21"/>
        </w:rPr>
        <w:t>：</w:t>
      </w:r>
    </w:p>
    <w:p w14:paraId="3B4B8C7E" w14:textId="672B93C2" w:rsidR="001B61DC" w:rsidRPr="009C44CB" w:rsidRDefault="00604A75" w:rsidP="00777D8E">
      <w:pPr>
        <w:widowControl/>
        <w:tabs>
          <w:tab w:val="left" w:pos="6663"/>
        </w:tabs>
        <w:spacing w:beforeLines="20" w:before="65"/>
        <w:ind w:firstLineChars="100" w:firstLine="210"/>
        <w:jc w:val="left"/>
        <w:rPr>
          <w:rFonts w:ascii="ＭＳ ゴシック" w:hAnsi="ＭＳ ゴシック" w:cs="ＭＳ Ｐゴシック"/>
          <w:sz w:val="21"/>
          <w:szCs w:val="21"/>
        </w:rPr>
      </w:pPr>
      <w:r w:rsidRPr="009C44CB">
        <w:rPr>
          <w:rFonts w:ascii="ＭＳ ゴシック" w:hAnsi="ＭＳ ゴシック" w:cs="ＭＳ Ｐゴシック" w:hint="eastAsia"/>
          <w:sz w:val="21"/>
          <w:szCs w:val="21"/>
        </w:rPr>
        <w:t>(1)</w:t>
      </w:r>
      <w:r w:rsidR="00A13CC3" w:rsidRPr="009C44C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1B61DC" w:rsidRPr="009C44CB">
        <w:rPr>
          <w:rFonts w:ascii="ＭＳ ゴシック" w:hAnsi="ＭＳ ゴシック" w:cs="ＭＳ Ｐゴシック" w:hint="eastAsia"/>
          <w:sz w:val="21"/>
          <w:szCs w:val="21"/>
        </w:rPr>
        <w:t>独立技術士</w:t>
      </w:r>
      <w:r w:rsidR="0061579E" w:rsidRPr="009C44CB">
        <w:rPr>
          <w:rFonts w:ascii="ＭＳ ゴシック" w:hAnsi="ＭＳ ゴシック" w:cs="ＭＳ Ｐゴシック" w:hint="eastAsia"/>
          <w:sz w:val="21"/>
          <w:szCs w:val="21"/>
        </w:rPr>
        <w:t>交流</w:t>
      </w:r>
      <w:r w:rsidR="001B61DC" w:rsidRPr="009C44CB">
        <w:rPr>
          <w:rFonts w:ascii="ＭＳ ゴシック" w:hAnsi="ＭＳ ゴシック" w:cs="ＭＳ Ｐゴシック" w:hint="eastAsia"/>
          <w:sz w:val="21"/>
          <w:szCs w:val="21"/>
        </w:rPr>
        <w:t>委員会　委員長あいさつ</w:t>
      </w:r>
      <w:r w:rsidR="00A13CC3" w:rsidRPr="009C44CB">
        <w:rPr>
          <w:rFonts w:ascii="ＭＳ ゴシック" w:hAnsi="ＭＳ ゴシック" w:cs="ＭＳ Ｐゴシック"/>
          <w:sz w:val="21"/>
          <w:szCs w:val="21"/>
        </w:rPr>
        <w:tab/>
      </w:r>
      <w:r w:rsidR="001B61DC" w:rsidRPr="009C44CB">
        <w:rPr>
          <w:rFonts w:ascii="ＭＳ ゴシック" w:hAnsi="ＭＳ ゴシック" w:cs="ＭＳ Ｐゴシック" w:hint="eastAsia"/>
          <w:sz w:val="21"/>
          <w:szCs w:val="21"/>
        </w:rPr>
        <w:t>１３：３０～１３：４</w:t>
      </w:r>
      <w:r w:rsidR="00B06637" w:rsidRPr="009C44CB">
        <w:rPr>
          <w:rFonts w:ascii="ＭＳ ゴシック" w:hAnsi="ＭＳ ゴシック" w:cs="ＭＳ Ｐゴシック" w:hint="eastAsia"/>
          <w:sz w:val="21"/>
          <w:szCs w:val="21"/>
        </w:rPr>
        <w:t>０</w:t>
      </w:r>
    </w:p>
    <w:p w14:paraId="5C598BD9" w14:textId="77777777" w:rsidR="00B06637" w:rsidRPr="00F441B6" w:rsidRDefault="001B61DC" w:rsidP="00777D8E">
      <w:pPr>
        <w:widowControl/>
        <w:tabs>
          <w:tab w:val="left" w:pos="6663"/>
        </w:tabs>
        <w:spacing w:beforeLines="20" w:before="65"/>
        <w:ind w:firstLineChars="100" w:firstLine="210"/>
        <w:jc w:val="left"/>
        <w:rPr>
          <w:rFonts w:ascii="ＭＳ ゴシック" w:hAnsi="ＭＳ ゴシック"/>
          <w:sz w:val="21"/>
          <w:szCs w:val="21"/>
        </w:rPr>
      </w:pPr>
      <w:r w:rsidRPr="00F441B6">
        <w:rPr>
          <w:rFonts w:ascii="ＭＳ ゴシック" w:hAnsi="ＭＳ ゴシック" w:cs="ＭＳ Ｐゴシック" w:hint="eastAsia"/>
          <w:sz w:val="21"/>
          <w:szCs w:val="21"/>
        </w:rPr>
        <w:t>(2)</w:t>
      </w:r>
      <w:r w:rsidR="00A13CC3" w:rsidRPr="00F441B6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2C5C2C" w:rsidRPr="00F441B6">
        <w:rPr>
          <w:rFonts w:ascii="ＭＳ ゴシック" w:hAnsi="ＭＳ ゴシック" w:cs="ＭＳ Ｐゴシック" w:hint="eastAsia"/>
          <w:sz w:val="21"/>
          <w:szCs w:val="21"/>
        </w:rPr>
        <w:t>演題</w:t>
      </w:r>
      <w:r w:rsidR="003D2114" w:rsidRPr="00F441B6">
        <w:rPr>
          <w:rFonts w:ascii="ＭＳ ゴシック" w:hAnsi="ＭＳ ゴシック" w:hint="eastAsia"/>
          <w:sz w:val="21"/>
          <w:szCs w:val="21"/>
        </w:rPr>
        <w:t>「</w:t>
      </w:r>
      <w:r w:rsidR="00C05DD7">
        <w:rPr>
          <w:rFonts w:asciiTheme="minorEastAsia" w:hAnsiTheme="minorEastAsia" w:hint="eastAsia"/>
          <w:sz w:val="21"/>
          <w:szCs w:val="21"/>
        </w:rPr>
        <w:t>省エネに寄与する摩擦低減技術</w:t>
      </w:r>
      <w:r w:rsidR="00AA52BE" w:rsidRPr="00F441B6">
        <w:rPr>
          <w:rFonts w:ascii="ＭＳ ゴシック" w:hAnsi="ＭＳ ゴシック" w:hint="eastAsia"/>
          <w:sz w:val="21"/>
          <w:szCs w:val="21"/>
        </w:rPr>
        <w:t>」</w:t>
      </w:r>
      <w:r w:rsidR="00B43BB9" w:rsidRPr="00F441B6">
        <w:rPr>
          <w:rFonts w:ascii="ＭＳ ゴシック" w:hAnsi="ＭＳ ゴシック" w:hint="eastAsia"/>
          <w:sz w:val="21"/>
          <w:szCs w:val="21"/>
        </w:rPr>
        <w:t xml:space="preserve">　　　　　</w:t>
      </w:r>
      <w:r w:rsidR="005C4454" w:rsidRPr="00F441B6">
        <w:rPr>
          <w:rFonts w:ascii="ＭＳ ゴシック" w:hAnsi="ＭＳ ゴシック"/>
          <w:sz w:val="21"/>
          <w:szCs w:val="21"/>
        </w:rPr>
        <w:tab/>
      </w:r>
      <w:r w:rsidR="00411E54" w:rsidRPr="00F441B6">
        <w:rPr>
          <w:rFonts w:ascii="ＭＳ ゴシック" w:hAnsi="ＭＳ ゴシック" w:hint="eastAsia"/>
          <w:sz w:val="21"/>
          <w:szCs w:val="21"/>
        </w:rPr>
        <w:t>１３：４</w:t>
      </w:r>
      <w:r w:rsidR="00B06637" w:rsidRPr="00F441B6">
        <w:rPr>
          <w:rFonts w:ascii="ＭＳ ゴシック" w:hAnsi="ＭＳ ゴシック" w:hint="eastAsia"/>
          <w:sz w:val="21"/>
          <w:szCs w:val="21"/>
        </w:rPr>
        <w:t>０</w:t>
      </w:r>
      <w:r w:rsidR="00411E54" w:rsidRPr="00F441B6">
        <w:rPr>
          <w:rFonts w:ascii="ＭＳ ゴシック" w:hAnsi="ＭＳ ゴシック" w:hint="eastAsia"/>
          <w:sz w:val="21"/>
          <w:szCs w:val="21"/>
        </w:rPr>
        <w:t>～１４：</w:t>
      </w:r>
      <w:r w:rsidR="00B06637" w:rsidRPr="00F441B6">
        <w:rPr>
          <w:rFonts w:ascii="ＭＳ ゴシック" w:hAnsi="ＭＳ ゴシック" w:hint="eastAsia"/>
          <w:sz w:val="21"/>
          <w:szCs w:val="21"/>
        </w:rPr>
        <w:t>５</w:t>
      </w:r>
      <w:r w:rsidR="00411E54" w:rsidRPr="00F441B6">
        <w:rPr>
          <w:rFonts w:ascii="ＭＳ ゴシック" w:hAnsi="ＭＳ ゴシック" w:hint="eastAsia"/>
          <w:sz w:val="21"/>
          <w:szCs w:val="21"/>
        </w:rPr>
        <w:t>０</w:t>
      </w:r>
    </w:p>
    <w:p w14:paraId="7256E802" w14:textId="5EC6A6EE" w:rsidR="003D2114" w:rsidRPr="00F441B6" w:rsidRDefault="00F441B6" w:rsidP="00777D8E">
      <w:pPr>
        <w:widowControl/>
        <w:tabs>
          <w:tab w:val="left" w:pos="6663"/>
        </w:tabs>
        <w:spacing w:beforeLines="20" w:before="65"/>
        <w:jc w:val="left"/>
        <w:rPr>
          <w:rFonts w:ascii="ＭＳ ゴシック" w:hAnsi="ＭＳ ゴシック"/>
          <w:sz w:val="21"/>
          <w:szCs w:val="21"/>
        </w:rPr>
      </w:pPr>
      <w:r w:rsidRPr="00F441B6">
        <w:rPr>
          <w:rFonts w:asciiTheme="minorEastAsia" w:hAnsiTheme="minorEastAsia" w:cs="ＭＳ ゴシック"/>
          <w:sz w:val="21"/>
          <w:szCs w:val="21"/>
        </w:rPr>
        <w:t>原　浩之</w:t>
      </w:r>
      <w:r w:rsidRPr="00F441B6">
        <w:rPr>
          <w:rFonts w:asciiTheme="minorEastAsia" w:hAnsiTheme="minorEastAsia" w:cs="ＭＳ ゴシック" w:hint="eastAsia"/>
          <w:sz w:val="21"/>
          <w:szCs w:val="21"/>
        </w:rPr>
        <w:t>様</w:t>
      </w:r>
      <w:r w:rsidR="003D2114" w:rsidRPr="00F441B6">
        <w:rPr>
          <w:rFonts w:ascii="ＭＳ ゴシック" w:hAnsi="ＭＳ ゴシック" w:hint="eastAsia"/>
          <w:sz w:val="21"/>
          <w:szCs w:val="21"/>
        </w:rPr>
        <w:t xml:space="preserve">　技術士</w:t>
      </w:r>
      <w:r w:rsidR="005404C3" w:rsidRPr="003D2114">
        <w:rPr>
          <w:rFonts w:ascii="ＭＳ ゴシック" w:hAnsi="ＭＳ ゴシック" w:hint="eastAsia"/>
          <w:sz w:val="21"/>
          <w:szCs w:val="21"/>
        </w:rPr>
        <w:t>（金属・機械部門）</w:t>
      </w:r>
      <w:r w:rsidR="003D2114" w:rsidRPr="00F441B6">
        <w:rPr>
          <w:rFonts w:ascii="ＭＳ ゴシック" w:hAnsi="ＭＳ ゴシック" w:hint="eastAsia"/>
          <w:sz w:val="21"/>
          <w:szCs w:val="21"/>
        </w:rPr>
        <w:t>（</w:t>
      </w:r>
      <w:r w:rsidRPr="00F441B6">
        <w:rPr>
          <w:rFonts w:asciiTheme="minorEastAsia" w:hAnsiTheme="minorEastAsia" w:hint="eastAsia"/>
          <w:sz w:val="21"/>
          <w:szCs w:val="21"/>
        </w:rPr>
        <w:t>原国際技術士事務所</w:t>
      </w:r>
      <w:r w:rsidR="003D2114" w:rsidRPr="00F441B6">
        <w:rPr>
          <w:rFonts w:ascii="ＭＳ ゴシック" w:hAnsi="ＭＳ ゴシック" w:hint="eastAsia"/>
          <w:sz w:val="21"/>
          <w:szCs w:val="21"/>
        </w:rPr>
        <w:t>）</w:t>
      </w:r>
    </w:p>
    <w:p w14:paraId="0B0F8F50" w14:textId="5B7C7B91" w:rsidR="00DA3314" w:rsidRPr="00D01789" w:rsidRDefault="00B43BB9" w:rsidP="00C05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hAnsi="ＭＳ ゴシック" w:cs="ＭＳ ゴシック"/>
          <w:color w:val="000000"/>
          <w:sz w:val="21"/>
          <w:szCs w:val="21"/>
        </w:rPr>
      </w:pPr>
      <w:r w:rsidRPr="00F441B6">
        <w:rPr>
          <w:rFonts w:ascii="ＭＳ ゴシック" w:hAnsi="ＭＳ ゴシック" w:hint="eastAsia"/>
          <w:sz w:val="21"/>
          <w:szCs w:val="21"/>
        </w:rPr>
        <w:t>講演要旨；</w:t>
      </w:r>
      <w:r w:rsidR="00F441B6" w:rsidRPr="00D01789">
        <w:rPr>
          <w:rFonts w:ascii="ＭＳ ゴシック" w:hAnsi="ＭＳ ゴシック" w:cs="ＭＳ ゴシック"/>
          <w:color w:val="000000"/>
          <w:sz w:val="21"/>
          <w:szCs w:val="21"/>
        </w:rPr>
        <w:t xml:space="preserve"> </w:t>
      </w:r>
      <w:r w:rsidR="00D44ECE" w:rsidRPr="00C05DD7">
        <w:rPr>
          <w:rFonts w:ascii="ＭＳ ゴシック" w:hAnsi="ＭＳ ゴシック" w:cs="ＭＳ ゴシック" w:hint="eastAsia"/>
          <w:color w:val="000000"/>
          <w:sz w:val="21"/>
          <w:szCs w:val="21"/>
        </w:rPr>
        <w:t>「</w:t>
      </w:r>
      <w:r w:rsidR="00C05DD7" w:rsidRPr="00C05DD7">
        <w:rPr>
          <w:rFonts w:hAnsi="ＭＳ ゴシック" w:cs="ＭＳ ゴシック" w:hint="eastAsia"/>
          <w:bCs/>
          <w:color w:val="000000"/>
          <w:sz w:val="21"/>
          <w:szCs w:val="21"/>
        </w:rPr>
        <w:t>ものを動かすためには摩擦を小さくすることが</w:t>
      </w:r>
      <w:r w:rsidR="00777D8E">
        <w:rPr>
          <w:rFonts w:hAnsi="ＭＳ ゴシック" w:cs="ＭＳ ゴシック" w:hint="eastAsia"/>
          <w:bCs/>
          <w:color w:val="000000"/>
          <w:sz w:val="21"/>
          <w:szCs w:val="21"/>
        </w:rPr>
        <w:t>SDGs</w:t>
      </w:r>
      <w:r w:rsidR="00C05DD7" w:rsidRPr="00C05DD7">
        <w:rPr>
          <w:rFonts w:hAnsi="ＭＳ ゴシック" w:cs="ＭＳ ゴシック" w:hint="eastAsia"/>
          <w:bCs/>
          <w:color w:val="000000"/>
          <w:sz w:val="21"/>
          <w:szCs w:val="21"/>
        </w:rPr>
        <w:t>省エネにつなが</w:t>
      </w:r>
      <w:r w:rsidR="00C05DD7">
        <w:rPr>
          <w:rFonts w:hAnsi="ＭＳ ゴシック" w:cs="ＭＳ ゴシック" w:hint="eastAsia"/>
          <w:bCs/>
          <w:color w:val="000000"/>
          <w:sz w:val="21"/>
          <w:szCs w:val="21"/>
        </w:rPr>
        <w:t>る</w:t>
      </w:r>
      <w:r w:rsidR="00C05DD7" w:rsidRPr="00C05DD7">
        <w:rPr>
          <w:rFonts w:hAnsi="ＭＳ ゴシック" w:cs="ＭＳ ゴシック" w:hint="eastAsia"/>
          <w:bCs/>
          <w:color w:val="000000"/>
          <w:sz w:val="21"/>
          <w:szCs w:val="21"/>
        </w:rPr>
        <w:t>。</w:t>
      </w:r>
      <w:r w:rsidR="00C05DD7" w:rsidRPr="00C05DD7">
        <w:rPr>
          <w:rFonts w:ascii="ＭＳ ゴシック" w:hAnsi="ＭＳ ゴシック" w:cs="ＭＳ ゴシック" w:hint="eastAsia"/>
          <w:bCs/>
          <w:color w:val="000000"/>
          <w:sz w:val="21"/>
          <w:szCs w:val="21"/>
        </w:rPr>
        <w:t>今回は摩擦低減技術について</w:t>
      </w:r>
      <w:r w:rsidR="00C05DD7">
        <w:rPr>
          <w:rFonts w:ascii="ＭＳ ゴシック" w:hAnsi="ＭＳ ゴシック" w:cs="ＭＳ ゴシック" w:hint="eastAsia"/>
          <w:bCs/>
          <w:color w:val="000000"/>
          <w:sz w:val="21"/>
          <w:szCs w:val="21"/>
        </w:rPr>
        <w:t>ビジネスチャンスを探る</w:t>
      </w:r>
      <w:r w:rsidR="00C05DD7" w:rsidRPr="00C05DD7">
        <w:rPr>
          <w:rFonts w:ascii="ＭＳ ゴシック" w:hAnsi="ＭＳ ゴシック" w:cs="ＭＳ ゴシック" w:hint="eastAsia"/>
          <w:bCs/>
          <w:color w:val="000000"/>
          <w:sz w:val="21"/>
          <w:szCs w:val="21"/>
        </w:rPr>
        <w:t>。</w:t>
      </w:r>
      <w:r w:rsidR="00D44ECE">
        <w:rPr>
          <w:rFonts w:ascii="ＭＳ ゴシック" w:hAnsi="ＭＳ ゴシック" w:cs="ＭＳ ゴシック" w:hint="eastAsia"/>
          <w:color w:val="000000"/>
          <w:sz w:val="21"/>
          <w:szCs w:val="21"/>
        </w:rPr>
        <w:t>」</w:t>
      </w:r>
    </w:p>
    <w:p w14:paraId="6EF9A9D4" w14:textId="370F2DFF" w:rsidR="00AA52BE" w:rsidRPr="00DA3314" w:rsidRDefault="00AA52BE" w:rsidP="00680B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1590" w:hangingChars="500" w:hanging="1050"/>
        <w:jc w:val="left"/>
        <w:rPr>
          <w:rFonts w:ascii="ＭＳ ゴシック" w:hAnsi="ＭＳ ゴシック"/>
          <w:sz w:val="21"/>
          <w:szCs w:val="21"/>
        </w:rPr>
      </w:pPr>
    </w:p>
    <w:p w14:paraId="7AF52BF0" w14:textId="77777777" w:rsidR="00722459" w:rsidRPr="009C44CB" w:rsidRDefault="007C6350" w:rsidP="00777D8E">
      <w:pPr>
        <w:widowControl/>
        <w:tabs>
          <w:tab w:val="left" w:pos="6663"/>
        </w:tabs>
        <w:spacing w:beforeLines="20" w:before="65"/>
        <w:ind w:firstLineChars="400" w:firstLine="840"/>
        <w:jc w:val="left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 w:hint="eastAsia"/>
          <w:sz w:val="21"/>
          <w:szCs w:val="21"/>
        </w:rPr>
        <w:t>質疑応答</w:t>
      </w:r>
      <w:r w:rsidR="00A13CC3" w:rsidRPr="009C44CB">
        <w:rPr>
          <w:rFonts w:ascii="ＭＳ ゴシック" w:hAnsi="ＭＳ ゴシック"/>
          <w:sz w:val="21"/>
          <w:szCs w:val="21"/>
        </w:rPr>
        <w:tab/>
      </w:r>
      <w:r w:rsidR="00722459" w:rsidRPr="009C44CB">
        <w:rPr>
          <w:rFonts w:ascii="ＭＳ ゴシック" w:hAnsi="ＭＳ ゴシック" w:hint="eastAsia"/>
          <w:sz w:val="21"/>
          <w:szCs w:val="21"/>
        </w:rPr>
        <w:t>１</w:t>
      </w:r>
      <w:r w:rsidR="0030627E" w:rsidRPr="009C44CB">
        <w:rPr>
          <w:rFonts w:ascii="ＭＳ ゴシック" w:hAnsi="ＭＳ ゴシック" w:hint="eastAsia"/>
          <w:sz w:val="21"/>
          <w:szCs w:val="21"/>
        </w:rPr>
        <w:t>４</w:t>
      </w:r>
      <w:r w:rsidR="00722459" w:rsidRPr="009C44CB">
        <w:rPr>
          <w:rFonts w:ascii="ＭＳ ゴシック" w:hAnsi="ＭＳ ゴシック" w:hint="eastAsia"/>
          <w:sz w:val="21"/>
          <w:szCs w:val="21"/>
        </w:rPr>
        <w:t>：</w:t>
      </w:r>
      <w:r w:rsidR="00B06637" w:rsidRPr="009C44CB">
        <w:rPr>
          <w:rFonts w:ascii="ＭＳ ゴシック" w:hAnsi="ＭＳ ゴシック" w:hint="eastAsia"/>
          <w:sz w:val="21"/>
          <w:szCs w:val="21"/>
        </w:rPr>
        <w:t>５</w:t>
      </w:r>
      <w:r w:rsidR="0061579E" w:rsidRPr="009C44CB">
        <w:rPr>
          <w:rFonts w:ascii="ＭＳ ゴシック" w:hAnsi="ＭＳ ゴシック" w:hint="eastAsia"/>
          <w:sz w:val="21"/>
          <w:szCs w:val="21"/>
        </w:rPr>
        <w:t>０</w:t>
      </w:r>
      <w:r w:rsidR="00722459" w:rsidRPr="009C44CB">
        <w:rPr>
          <w:rFonts w:ascii="ＭＳ ゴシック" w:hAnsi="ＭＳ ゴシック" w:hint="eastAsia"/>
          <w:sz w:val="21"/>
          <w:szCs w:val="21"/>
        </w:rPr>
        <w:t>～１</w:t>
      </w:r>
      <w:r w:rsidR="0061579E" w:rsidRPr="009C44CB">
        <w:rPr>
          <w:rFonts w:ascii="ＭＳ ゴシック" w:hAnsi="ＭＳ ゴシック" w:hint="eastAsia"/>
          <w:sz w:val="21"/>
          <w:szCs w:val="21"/>
        </w:rPr>
        <w:t>５</w:t>
      </w:r>
      <w:r w:rsidR="00722459" w:rsidRPr="009C44CB">
        <w:rPr>
          <w:rFonts w:ascii="ＭＳ ゴシック" w:hAnsi="ＭＳ ゴシック" w:hint="eastAsia"/>
          <w:sz w:val="21"/>
          <w:szCs w:val="21"/>
        </w:rPr>
        <w:t>：</w:t>
      </w:r>
      <w:r w:rsidR="0061579E" w:rsidRPr="009C44CB">
        <w:rPr>
          <w:rFonts w:ascii="ＭＳ ゴシック" w:hAnsi="ＭＳ ゴシック" w:hint="eastAsia"/>
          <w:sz w:val="21"/>
          <w:szCs w:val="21"/>
        </w:rPr>
        <w:t>０</w:t>
      </w:r>
      <w:r w:rsidR="00DB6CF1" w:rsidRPr="009C44CB">
        <w:rPr>
          <w:rFonts w:ascii="ＭＳ ゴシック" w:hAnsi="ＭＳ ゴシック" w:hint="eastAsia"/>
          <w:sz w:val="21"/>
          <w:szCs w:val="21"/>
        </w:rPr>
        <w:t>０</w:t>
      </w:r>
    </w:p>
    <w:p w14:paraId="2AA39531" w14:textId="20419BDA" w:rsidR="005B01CB" w:rsidRPr="00E46648" w:rsidRDefault="005B01CB" w:rsidP="00777D8E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1"/>
          <w:szCs w:val="21"/>
        </w:rPr>
      </w:pPr>
      <w:r w:rsidRPr="00E46648">
        <w:rPr>
          <w:rFonts w:ascii="ＭＳ ゴシック" w:hAnsi="ＭＳ ゴシック" w:cs="ＭＳ Ｐゴシック" w:hint="eastAsia"/>
          <w:sz w:val="21"/>
          <w:szCs w:val="21"/>
        </w:rPr>
        <w:t xml:space="preserve">　　　　</w:t>
      </w:r>
      <w:r w:rsidR="00E926BF" w:rsidRPr="00E46648">
        <w:rPr>
          <w:rFonts w:ascii="ＭＳ ゴシック" w:hAnsi="ＭＳ ゴシック" w:cs="ＭＳ Ｐゴシック"/>
          <w:sz w:val="21"/>
          <w:szCs w:val="21"/>
        </w:rPr>
        <w:t>休憩</w:t>
      </w:r>
      <w:r w:rsidR="00A13CC3" w:rsidRPr="00E46648">
        <w:rPr>
          <w:rFonts w:ascii="ＭＳ ゴシック" w:hAnsi="ＭＳ ゴシック" w:cs="ＭＳ Ｐゴシック"/>
          <w:sz w:val="21"/>
          <w:szCs w:val="21"/>
        </w:rPr>
        <w:tab/>
      </w:r>
      <w:r w:rsidR="00E926BF" w:rsidRPr="00E46648">
        <w:rPr>
          <w:rFonts w:ascii="ＭＳ ゴシック" w:hAnsi="ＭＳ ゴシック" w:cs="ＭＳ Ｐゴシック"/>
          <w:sz w:val="21"/>
          <w:szCs w:val="21"/>
        </w:rPr>
        <w:t>１</w:t>
      </w:r>
      <w:r w:rsidR="0061579E" w:rsidRPr="00E46648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="00E926BF" w:rsidRPr="00E46648">
        <w:rPr>
          <w:rFonts w:ascii="ＭＳ ゴシック" w:hAnsi="ＭＳ ゴシック" w:cs="ＭＳ Ｐゴシック"/>
          <w:sz w:val="21"/>
          <w:szCs w:val="21"/>
        </w:rPr>
        <w:t>：</w:t>
      </w:r>
      <w:r w:rsidR="0061579E" w:rsidRPr="00E46648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DB6CF1" w:rsidRPr="00E46648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E926BF" w:rsidRPr="00E46648">
        <w:rPr>
          <w:rFonts w:ascii="ＭＳ ゴシック" w:hAnsi="ＭＳ ゴシック" w:cs="ＭＳ Ｐゴシック"/>
          <w:sz w:val="21"/>
          <w:szCs w:val="21"/>
        </w:rPr>
        <w:t>～</w:t>
      </w:r>
      <w:r w:rsidR="00165B45" w:rsidRPr="00E46648">
        <w:rPr>
          <w:rFonts w:ascii="ＭＳ ゴシック" w:hAnsi="ＭＳ ゴシック" w:cs="ＭＳ Ｐゴシック" w:hint="eastAsia"/>
          <w:sz w:val="21"/>
          <w:szCs w:val="21"/>
        </w:rPr>
        <w:t>１</w:t>
      </w:r>
      <w:r w:rsidR="0061579E" w:rsidRPr="00E46648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="00E926BF" w:rsidRPr="00E46648">
        <w:rPr>
          <w:rFonts w:ascii="ＭＳ ゴシック" w:hAnsi="ＭＳ ゴシック" w:cs="ＭＳ Ｐゴシック"/>
          <w:sz w:val="21"/>
          <w:szCs w:val="21"/>
        </w:rPr>
        <w:t>：</w:t>
      </w:r>
      <w:r w:rsidR="0061579E" w:rsidRPr="00E46648">
        <w:rPr>
          <w:rFonts w:ascii="ＭＳ ゴシック" w:hAnsi="ＭＳ ゴシック" w:cs="ＭＳ Ｐゴシック" w:hint="eastAsia"/>
          <w:sz w:val="21"/>
          <w:szCs w:val="21"/>
        </w:rPr>
        <w:t>１</w:t>
      </w:r>
      <w:r w:rsidR="00B32DE0" w:rsidRPr="00E46648">
        <w:rPr>
          <w:rFonts w:ascii="ＭＳ ゴシック" w:hAnsi="ＭＳ ゴシック" w:cs="ＭＳ Ｐゴシック" w:hint="eastAsia"/>
          <w:sz w:val="21"/>
          <w:szCs w:val="21"/>
        </w:rPr>
        <w:t>０</w:t>
      </w:r>
    </w:p>
    <w:p w14:paraId="609F4E24" w14:textId="0DD7A9F1" w:rsidR="00F441B6" w:rsidRPr="00E46648" w:rsidRDefault="00B32DE0" w:rsidP="00F441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color w:val="000000"/>
          <w:sz w:val="21"/>
          <w:szCs w:val="21"/>
        </w:rPr>
      </w:pPr>
      <w:r w:rsidRPr="00E46648">
        <w:rPr>
          <w:rFonts w:ascii="ＭＳ ゴシック" w:hAnsi="ＭＳ ゴシック" w:cs="ＭＳ Ｐゴシック" w:hint="eastAsia"/>
          <w:sz w:val="21"/>
          <w:szCs w:val="21"/>
        </w:rPr>
        <w:t>(</w:t>
      </w:r>
      <w:r w:rsidR="00022403" w:rsidRPr="00E46648">
        <w:rPr>
          <w:rFonts w:ascii="ＭＳ ゴシック" w:hAnsi="ＭＳ ゴシック" w:cs="ＭＳ Ｐゴシック" w:hint="eastAsia"/>
          <w:sz w:val="21"/>
          <w:szCs w:val="21"/>
        </w:rPr>
        <w:t>3</w:t>
      </w:r>
      <w:r w:rsidR="00E926BF" w:rsidRPr="00E46648">
        <w:rPr>
          <w:rFonts w:ascii="ＭＳ ゴシック" w:hAnsi="ＭＳ ゴシック" w:cs="ＭＳ Ｐゴシック" w:hint="eastAsia"/>
          <w:sz w:val="21"/>
          <w:szCs w:val="21"/>
        </w:rPr>
        <w:t>)</w:t>
      </w:r>
      <w:r w:rsidR="002C5C2C" w:rsidRPr="00E46648">
        <w:rPr>
          <w:rFonts w:ascii="ＭＳ ゴシック" w:hAnsi="ＭＳ ゴシック" w:hint="eastAsia"/>
          <w:sz w:val="21"/>
          <w:szCs w:val="21"/>
        </w:rPr>
        <w:t>演題</w:t>
      </w:r>
      <w:r w:rsidR="009C44CB" w:rsidRPr="00E46648">
        <w:rPr>
          <w:rFonts w:ascii="ＭＳ ゴシック" w:hAnsi="ＭＳ ゴシック" w:cs="ＭＳ ゴシック"/>
          <w:color w:val="000000"/>
          <w:sz w:val="21"/>
          <w:szCs w:val="21"/>
        </w:rPr>
        <w:t>｢</w:t>
      </w:r>
      <w:r w:rsidR="002C691F">
        <w:rPr>
          <w:rFonts w:ascii="ＭＳ ゴシック" w:hAnsi="ＭＳ ゴシック" w:cs="ＭＳ ゴシック" w:hint="eastAsia"/>
          <w:color w:val="000000"/>
          <w:sz w:val="21"/>
          <w:szCs w:val="21"/>
        </w:rPr>
        <w:t>日本企業が</w:t>
      </w:r>
      <w:r w:rsidR="00010180">
        <w:rPr>
          <w:rFonts w:ascii="ＭＳ ゴシック" w:hAnsi="ＭＳ ゴシック" w:cs="ＭＳ ゴシック" w:hint="eastAsia"/>
          <w:color w:val="000000"/>
          <w:sz w:val="21"/>
          <w:szCs w:val="21"/>
        </w:rPr>
        <w:t>世界の中で生き残り勝ち残るためにどうすべきか</w:t>
      </w:r>
      <w:r w:rsidR="002C691F" w:rsidRPr="00846E14">
        <w:rPr>
          <w:rFonts w:ascii="ＭＳ ゴシック" w:hAnsi="ＭＳ ゴシック" w:cstheme="majorBidi" w:hint="eastAsia"/>
          <w:color w:val="000000" w:themeColor="text1"/>
          <w:sz w:val="21"/>
          <w:szCs w:val="21"/>
        </w:rPr>
        <w:t>～Ｊコスト論最新版～</w:t>
      </w:r>
      <w:r w:rsidR="00F441B6" w:rsidRPr="00E46648">
        <w:rPr>
          <w:rFonts w:ascii="ＭＳ ゴシック" w:hAnsi="ＭＳ ゴシック" w:cs="ＭＳ ゴシック"/>
          <w:color w:val="000000" w:themeColor="text1"/>
          <w:sz w:val="21"/>
          <w:szCs w:val="21"/>
        </w:rPr>
        <w:t>Ｊコスト改革の考え方</w:t>
      </w:r>
      <w:r w:rsidR="009C44CB" w:rsidRPr="00E46648">
        <w:rPr>
          <w:rFonts w:ascii="ＭＳ ゴシック" w:hAnsi="ＭＳ ゴシック" w:cs="ＭＳ ゴシック"/>
          <w:color w:val="000000"/>
          <w:sz w:val="21"/>
          <w:szCs w:val="21"/>
        </w:rPr>
        <w:t>｣</w:t>
      </w:r>
      <w:r w:rsidR="00F441B6" w:rsidRPr="00E46648">
        <w:rPr>
          <w:rFonts w:ascii="ＭＳ ゴシック" w:hAnsi="ＭＳ ゴシック" w:cs="ＭＳ ゴシック" w:hint="eastAsia"/>
          <w:color w:val="000000"/>
          <w:sz w:val="21"/>
          <w:szCs w:val="21"/>
        </w:rPr>
        <w:t xml:space="preserve"> </w:t>
      </w:r>
    </w:p>
    <w:p w14:paraId="5A85B702" w14:textId="77777777" w:rsidR="00997855" w:rsidRPr="00E46648" w:rsidRDefault="0057033E" w:rsidP="00F441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150" w:firstLine="6615"/>
        <w:jc w:val="left"/>
        <w:rPr>
          <w:rFonts w:ascii="ＭＳ ゴシック" w:hAnsi="ＭＳ ゴシック" w:cs="Courier New"/>
          <w:sz w:val="21"/>
          <w:szCs w:val="21"/>
        </w:rPr>
      </w:pPr>
      <w:r w:rsidRPr="00E46648">
        <w:rPr>
          <w:rFonts w:ascii="ＭＳ ゴシック" w:hAnsi="ＭＳ ゴシック" w:cs="ＭＳ Ｐゴシック"/>
          <w:sz w:val="21"/>
          <w:szCs w:val="21"/>
        </w:rPr>
        <w:t>１</w:t>
      </w:r>
      <w:r w:rsidRPr="00E46648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Pr="00E46648">
        <w:rPr>
          <w:rFonts w:ascii="ＭＳ ゴシック" w:hAnsi="ＭＳ ゴシック" w:cs="ＭＳ Ｐゴシック"/>
          <w:sz w:val="21"/>
          <w:szCs w:val="21"/>
        </w:rPr>
        <w:t>：</w:t>
      </w:r>
      <w:r w:rsidRPr="00E46648">
        <w:rPr>
          <w:rFonts w:ascii="ＭＳ ゴシック" w:hAnsi="ＭＳ ゴシック" w:cs="ＭＳ Ｐゴシック" w:hint="eastAsia"/>
          <w:sz w:val="21"/>
          <w:szCs w:val="21"/>
        </w:rPr>
        <w:t>１０</w:t>
      </w:r>
      <w:r w:rsidRPr="00E46648">
        <w:rPr>
          <w:rFonts w:ascii="ＭＳ ゴシック" w:hAnsi="ＭＳ ゴシック" w:cs="ＭＳ Ｐゴシック"/>
          <w:sz w:val="21"/>
          <w:szCs w:val="21"/>
        </w:rPr>
        <w:t>～</w:t>
      </w:r>
      <w:r w:rsidRPr="00E46648">
        <w:rPr>
          <w:rFonts w:ascii="ＭＳ ゴシック" w:hAnsi="ＭＳ ゴシック" w:cs="ＭＳ Ｐゴシック" w:hint="eastAsia"/>
          <w:sz w:val="21"/>
          <w:szCs w:val="21"/>
        </w:rPr>
        <w:t>１６</w:t>
      </w:r>
      <w:r w:rsidRPr="00E46648">
        <w:rPr>
          <w:rFonts w:ascii="ＭＳ ゴシック" w:hAnsi="ＭＳ ゴシック" w:cs="ＭＳ Ｐゴシック"/>
          <w:sz w:val="21"/>
          <w:szCs w:val="21"/>
        </w:rPr>
        <w:t>：</w:t>
      </w:r>
      <w:r w:rsidRPr="00E46648">
        <w:rPr>
          <w:rFonts w:ascii="ＭＳ ゴシック" w:hAnsi="ＭＳ ゴシック" w:cs="ＭＳ Ｐゴシック" w:hint="eastAsia"/>
          <w:sz w:val="21"/>
          <w:szCs w:val="21"/>
        </w:rPr>
        <w:t>４０</w:t>
      </w:r>
    </w:p>
    <w:p w14:paraId="56CAB233" w14:textId="3F321AEC" w:rsidR="00D01789" w:rsidRPr="00E46648" w:rsidRDefault="00C85C7A" w:rsidP="00D44E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1"/>
          <w:szCs w:val="21"/>
        </w:rPr>
      </w:pPr>
      <w:r w:rsidRPr="00E46648">
        <w:rPr>
          <w:rFonts w:cs="Courier New" w:hint="eastAsia"/>
          <w:sz w:val="21"/>
          <w:szCs w:val="21"/>
        </w:rPr>
        <w:t xml:space="preserve">　</w:t>
      </w:r>
      <w:r w:rsidR="00C32BFE" w:rsidRPr="00E46648">
        <w:rPr>
          <w:rFonts w:cs="Courier New" w:hint="eastAsia"/>
          <w:sz w:val="21"/>
          <w:szCs w:val="21"/>
        </w:rPr>
        <w:t xml:space="preserve">　</w:t>
      </w:r>
      <w:r w:rsidR="00D44ECE" w:rsidRPr="00E46648">
        <w:rPr>
          <w:rFonts w:asciiTheme="minorEastAsia" w:hAnsiTheme="minorEastAsia" w:cs="ＭＳ ゴシック"/>
          <w:color w:val="000000" w:themeColor="text1"/>
          <w:sz w:val="21"/>
          <w:szCs w:val="21"/>
        </w:rPr>
        <w:t>田中正</w:t>
      </w:r>
      <w:r w:rsidR="00D44ECE" w:rsidRPr="00E46648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>知</w:t>
      </w:r>
      <w:r w:rsidR="00D44ECE" w:rsidRPr="00E46648">
        <w:rPr>
          <w:rFonts w:asciiTheme="minorEastAsia" w:hAnsiTheme="minorEastAsia" w:cs="ＭＳ ゴシック"/>
          <w:color w:val="000000" w:themeColor="text1"/>
          <w:sz w:val="21"/>
          <w:szCs w:val="21"/>
        </w:rPr>
        <w:t>様</w:t>
      </w:r>
      <w:r w:rsidRPr="00E46648">
        <w:rPr>
          <w:rFonts w:cs="ＭＳ Ｐゴシック" w:hint="eastAsia"/>
          <w:sz w:val="21"/>
          <w:szCs w:val="21"/>
        </w:rPr>
        <w:t>（</w:t>
      </w:r>
      <w:r w:rsidR="00D44ECE" w:rsidRPr="00E46648">
        <w:rPr>
          <w:rFonts w:cs="ＭＳ Ｐゴシック" w:hint="eastAsia"/>
          <w:sz w:val="21"/>
          <w:szCs w:val="21"/>
        </w:rPr>
        <w:t>米澤</w:t>
      </w:r>
      <w:r w:rsidRPr="00E46648">
        <w:rPr>
          <w:rFonts w:cs="ＭＳ Ｐゴシック" w:hint="eastAsia"/>
          <w:sz w:val="21"/>
          <w:szCs w:val="21"/>
        </w:rPr>
        <w:t>の紹介）</w:t>
      </w:r>
      <w:r w:rsidR="00D44ECE" w:rsidRPr="00E46648">
        <w:rPr>
          <w:rFonts w:asciiTheme="minorEastAsia" w:hAnsiTheme="minorEastAsia" w:cs="ＭＳ ゴシック"/>
          <w:color w:val="000000" w:themeColor="text1"/>
          <w:sz w:val="21"/>
          <w:szCs w:val="21"/>
        </w:rPr>
        <w:t>（株）Ｊコスト研究所</w:t>
      </w:r>
      <w:r w:rsidR="00846E14">
        <w:rPr>
          <w:rFonts w:asciiTheme="minorEastAsia" w:hAnsiTheme="minorEastAsia" w:cs="ＭＳ ゴシック" w:hint="eastAsia"/>
          <w:color w:val="000000" w:themeColor="text1"/>
          <w:sz w:val="21"/>
          <w:szCs w:val="21"/>
        </w:rPr>
        <w:t xml:space="preserve">　代表取締役</w:t>
      </w:r>
    </w:p>
    <w:p w14:paraId="39232CA3" w14:textId="0F73EA3C" w:rsidR="00DA3314" w:rsidRPr="00DA3314" w:rsidRDefault="009C44CB" w:rsidP="00846E14">
      <w:pPr>
        <w:pStyle w:val="HTML"/>
        <w:shd w:val="clear" w:color="auto" w:fill="FFFFFF"/>
        <w:ind w:left="1890" w:hangingChars="900" w:hanging="1890"/>
        <w:rPr>
          <w:sz w:val="21"/>
          <w:szCs w:val="21"/>
        </w:rPr>
      </w:pPr>
      <w:r w:rsidRPr="00DD300C">
        <w:rPr>
          <w:rFonts w:cstheme="minorBidi"/>
          <w:kern w:val="2"/>
          <w:sz w:val="21"/>
          <w:szCs w:val="21"/>
        </w:rPr>
        <w:t xml:space="preserve">　　　講演要旨；</w:t>
      </w:r>
      <w:r w:rsidR="00D44ECE">
        <w:rPr>
          <w:rFonts w:hint="eastAsia"/>
          <w:sz w:val="21"/>
          <w:szCs w:val="21"/>
        </w:rPr>
        <w:t>「</w:t>
      </w:r>
      <w:r w:rsidR="00010180">
        <w:rPr>
          <w:rFonts w:hint="eastAsia"/>
          <w:sz w:val="21"/>
          <w:szCs w:val="21"/>
        </w:rPr>
        <w:t>周回後れの日本が失われた30年間を取り戻すにはどうするか、</w:t>
      </w:r>
      <w:r w:rsidR="00846E14">
        <w:rPr>
          <w:rFonts w:hint="eastAsia"/>
          <w:sz w:val="21"/>
          <w:szCs w:val="21"/>
        </w:rPr>
        <w:t>トヨタ式</w:t>
      </w:r>
      <w:r w:rsidR="00010180">
        <w:rPr>
          <w:rFonts w:hint="eastAsia"/>
          <w:sz w:val="21"/>
          <w:szCs w:val="21"/>
        </w:rPr>
        <w:t>カイゼン</w:t>
      </w:r>
      <w:r w:rsidR="00846E14">
        <w:rPr>
          <w:rFonts w:hint="eastAsia"/>
          <w:sz w:val="21"/>
          <w:szCs w:val="21"/>
        </w:rPr>
        <w:t>を実践した経験から</w:t>
      </w:r>
      <w:r w:rsidR="00846E14" w:rsidRPr="00846E14">
        <w:rPr>
          <w:rFonts w:cstheme="majorBidi" w:hint="eastAsia"/>
          <w:color w:val="000000" w:themeColor="text1"/>
          <w:sz w:val="21"/>
          <w:szCs w:val="21"/>
        </w:rPr>
        <w:t>Ｊコスト論</w:t>
      </w:r>
      <w:r w:rsidR="00846E14">
        <w:rPr>
          <w:rFonts w:cstheme="majorBidi" w:hint="eastAsia"/>
          <w:color w:val="000000" w:themeColor="text1"/>
          <w:sz w:val="21"/>
          <w:szCs w:val="21"/>
        </w:rPr>
        <w:t>で日本の企業がやるべきことを</w:t>
      </w:r>
      <w:r w:rsidR="00BD6EF7">
        <w:rPr>
          <w:rFonts w:cstheme="majorBidi" w:hint="eastAsia"/>
          <w:color w:val="000000" w:themeColor="text1"/>
          <w:sz w:val="21"/>
          <w:szCs w:val="21"/>
        </w:rPr>
        <w:t>探る。</w:t>
      </w:r>
      <w:r w:rsidR="00D44ECE">
        <w:rPr>
          <w:rFonts w:hint="eastAsia"/>
          <w:sz w:val="21"/>
          <w:szCs w:val="21"/>
        </w:rPr>
        <w:t>」</w:t>
      </w:r>
    </w:p>
    <w:p w14:paraId="15744874" w14:textId="22F40948" w:rsidR="00FB014A" w:rsidRPr="009C44CB" w:rsidRDefault="00FC09A0" w:rsidP="00997855">
      <w:pPr>
        <w:tabs>
          <w:tab w:val="left" w:pos="6663"/>
        </w:tabs>
        <w:spacing w:before="100" w:beforeAutospacing="1" w:after="100" w:afterAutospacing="1"/>
        <w:ind w:leftChars="250" w:left="450" w:firstLineChars="300" w:firstLine="630"/>
        <w:jc w:val="left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FB014A" w:rsidRPr="009C44CB">
        <w:rPr>
          <w:rFonts w:ascii="ＭＳ ゴシック" w:hAnsi="ＭＳ ゴシック" w:hint="eastAsia"/>
          <w:sz w:val="21"/>
          <w:szCs w:val="21"/>
        </w:rPr>
        <w:t>質疑応答</w:t>
      </w:r>
      <w:r w:rsidR="00A13CC3" w:rsidRPr="009C44CB">
        <w:rPr>
          <w:rFonts w:ascii="ＭＳ ゴシック" w:hAnsi="ＭＳ ゴシック"/>
          <w:sz w:val="21"/>
          <w:szCs w:val="21"/>
        </w:rPr>
        <w:tab/>
      </w:r>
      <w:r w:rsidR="00FB014A" w:rsidRPr="009C44CB">
        <w:rPr>
          <w:rFonts w:ascii="ＭＳ ゴシック" w:hAnsi="ＭＳ ゴシック" w:hint="eastAsia"/>
          <w:sz w:val="21"/>
          <w:szCs w:val="21"/>
        </w:rPr>
        <w:t>１</w:t>
      </w:r>
      <w:r w:rsidR="007E48D1" w:rsidRPr="009C44CB">
        <w:rPr>
          <w:rFonts w:ascii="ＭＳ ゴシック" w:hAnsi="ＭＳ ゴシック" w:hint="eastAsia"/>
          <w:sz w:val="21"/>
          <w:szCs w:val="21"/>
        </w:rPr>
        <w:t>６</w:t>
      </w:r>
      <w:r w:rsidR="00FB014A" w:rsidRPr="009C44CB">
        <w:rPr>
          <w:rFonts w:ascii="ＭＳ ゴシック" w:hAnsi="ＭＳ ゴシック" w:hint="eastAsia"/>
          <w:sz w:val="21"/>
          <w:szCs w:val="21"/>
        </w:rPr>
        <w:t>：</w:t>
      </w:r>
      <w:r w:rsidR="00B06637" w:rsidRPr="009C44CB">
        <w:rPr>
          <w:rFonts w:ascii="ＭＳ ゴシック" w:hAnsi="ＭＳ ゴシック" w:hint="eastAsia"/>
          <w:sz w:val="21"/>
          <w:szCs w:val="21"/>
        </w:rPr>
        <w:t>４</w:t>
      </w:r>
      <w:r w:rsidR="00A35BA6" w:rsidRPr="009C44CB">
        <w:rPr>
          <w:rFonts w:ascii="ＭＳ ゴシック" w:hAnsi="ＭＳ ゴシック" w:hint="eastAsia"/>
          <w:sz w:val="21"/>
          <w:szCs w:val="21"/>
        </w:rPr>
        <w:t>０</w:t>
      </w:r>
      <w:r w:rsidR="00FB014A" w:rsidRPr="009C44CB">
        <w:rPr>
          <w:rFonts w:ascii="ＭＳ ゴシック" w:hAnsi="ＭＳ ゴシック" w:hint="eastAsia"/>
          <w:sz w:val="21"/>
          <w:szCs w:val="21"/>
        </w:rPr>
        <w:t>～１</w:t>
      </w:r>
      <w:r w:rsidR="0029535F" w:rsidRPr="009C44CB">
        <w:rPr>
          <w:rFonts w:ascii="ＭＳ ゴシック" w:hAnsi="ＭＳ ゴシック" w:hint="eastAsia"/>
          <w:sz w:val="21"/>
          <w:szCs w:val="21"/>
        </w:rPr>
        <w:t>６</w:t>
      </w:r>
      <w:r w:rsidR="006C7A78" w:rsidRPr="009C44CB">
        <w:rPr>
          <w:rFonts w:ascii="ＭＳ ゴシック" w:hAnsi="ＭＳ ゴシック" w:hint="eastAsia"/>
          <w:sz w:val="21"/>
          <w:szCs w:val="21"/>
        </w:rPr>
        <w:t>：</w:t>
      </w:r>
      <w:r w:rsidR="00D74E5E" w:rsidRPr="009C44CB">
        <w:rPr>
          <w:rFonts w:ascii="ＭＳ ゴシック" w:hAnsi="ＭＳ ゴシック" w:hint="eastAsia"/>
          <w:sz w:val="21"/>
          <w:szCs w:val="21"/>
        </w:rPr>
        <w:t>５</w:t>
      </w:r>
      <w:r w:rsidR="0061579E" w:rsidRPr="009C44CB">
        <w:rPr>
          <w:rFonts w:ascii="ＭＳ ゴシック" w:hAnsi="ＭＳ ゴシック" w:hint="eastAsia"/>
          <w:sz w:val="21"/>
          <w:szCs w:val="21"/>
        </w:rPr>
        <w:t>０</w:t>
      </w:r>
    </w:p>
    <w:p w14:paraId="290C3873" w14:textId="4500859D" w:rsidR="009C0F28" w:rsidRPr="009C44CB" w:rsidRDefault="00022403" w:rsidP="00777D8E">
      <w:pPr>
        <w:widowControl/>
        <w:tabs>
          <w:tab w:val="left" w:pos="6663"/>
        </w:tabs>
        <w:spacing w:beforeLines="50" w:before="164"/>
        <w:ind w:leftChars="100" w:left="810" w:hangingChars="300" w:hanging="630"/>
        <w:jc w:val="left"/>
        <w:rPr>
          <w:rFonts w:ascii="ＭＳ ゴシック" w:hAnsi="ＭＳ ゴシック" w:cs="ＭＳ Ｐゴシック"/>
          <w:sz w:val="21"/>
          <w:szCs w:val="21"/>
        </w:rPr>
      </w:pPr>
      <w:r w:rsidRPr="009C44CB">
        <w:rPr>
          <w:rFonts w:ascii="ＭＳ ゴシック" w:hAnsi="ＭＳ ゴシック" w:cs="ＭＳ Ｐゴシック" w:hint="eastAsia"/>
          <w:sz w:val="21"/>
          <w:szCs w:val="21"/>
        </w:rPr>
        <w:t>(4</w:t>
      </w:r>
      <w:r w:rsidR="00FB014A" w:rsidRPr="009C44CB">
        <w:rPr>
          <w:rFonts w:ascii="ＭＳ ゴシック" w:hAnsi="ＭＳ ゴシック" w:cs="ＭＳ Ｐゴシック" w:hint="eastAsia"/>
          <w:sz w:val="21"/>
          <w:szCs w:val="21"/>
        </w:rPr>
        <w:t>)</w:t>
      </w:r>
      <w:r w:rsidR="006C7A78" w:rsidRPr="009C44CB">
        <w:rPr>
          <w:rFonts w:ascii="ＭＳ ゴシック" w:hAnsi="ＭＳ ゴシック" w:hint="eastAsia"/>
          <w:sz w:val="21"/>
          <w:szCs w:val="21"/>
        </w:rPr>
        <w:t xml:space="preserve">　</w:t>
      </w:r>
      <w:r w:rsidR="00A35BA6" w:rsidRPr="009C44C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7B3D2A" w:rsidRPr="009C44CB">
        <w:rPr>
          <w:rFonts w:ascii="ＭＳ ゴシック" w:hAnsi="ＭＳ ゴシック"/>
          <w:sz w:val="21"/>
          <w:szCs w:val="21"/>
        </w:rPr>
        <w:t>連絡事項</w:t>
      </w:r>
      <w:r w:rsidR="00D74E5E" w:rsidRPr="009C44CB">
        <w:rPr>
          <w:rFonts w:ascii="ＭＳ ゴシック" w:hAnsi="ＭＳ ゴシック"/>
          <w:sz w:val="21"/>
          <w:szCs w:val="21"/>
        </w:rPr>
        <w:t>，</w:t>
      </w:r>
      <w:r w:rsidR="007B3D2A" w:rsidRPr="009C44CB">
        <w:rPr>
          <w:rFonts w:ascii="ＭＳ ゴシック" w:hAnsi="ＭＳ ゴシック" w:cs="ＭＳ Ｐゴシック"/>
          <w:sz w:val="21"/>
          <w:szCs w:val="21"/>
        </w:rPr>
        <w:t>その他</w:t>
      </w:r>
      <w:r w:rsidR="00A13CC3" w:rsidRPr="009C44CB">
        <w:rPr>
          <w:rFonts w:ascii="ＭＳ ゴシック" w:hAnsi="ＭＳ ゴシック" w:cs="ＭＳ Ｐゴシック"/>
          <w:sz w:val="21"/>
          <w:szCs w:val="21"/>
        </w:rPr>
        <w:tab/>
      </w:r>
      <w:r w:rsidR="0024133A" w:rsidRPr="009C44CB">
        <w:rPr>
          <w:rFonts w:ascii="ＭＳ ゴシック" w:hAnsi="ＭＳ ゴシック" w:cs="ＭＳ Ｐゴシック"/>
          <w:sz w:val="21"/>
          <w:szCs w:val="21"/>
        </w:rPr>
        <w:t>１６：５</w:t>
      </w:r>
      <w:r w:rsidR="00B06637" w:rsidRPr="009C44CB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24133A" w:rsidRPr="009C44CB">
        <w:rPr>
          <w:rFonts w:ascii="ＭＳ ゴシック" w:hAnsi="ＭＳ ゴシック" w:cs="ＭＳ Ｐゴシック"/>
          <w:sz w:val="21"/>
          <w:szCs w:val="21"/>
        </w:rPr>
        <w:t>～１７：００</w:t>
      </w:r>
    </w:p>
    <w:p w14:paraId="54DE50FE" w14:textId="338F4A30" w:rsidR="00BD007F" w:rsidRPr="009C44CB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1"/>
          <w:szCs w:val="21"/>
        </w:rPr>
      </w:pPr>
      <w:r w:rsidRPr="009C44CB">
        <w:rPr>
          <w:rFonts w:ascii="ＭＳ ゴシック" w:hAnsi="ＭＳ ゴシック" w:cs="ＭＳ Ｐゴシック" w:hint="eastAsia"/>
          <w:sz w:val="21"/>
          <w:szCs w:val="21"/>
        </w:rPr>
        <w:t>（次回開催日、講師、</w:t>
      </w:r>
      <w:r w:rsidR="00303730" w:rsidRPr="009C44CB">
        <w:rPr>
          <w:rFonts w:ascii="ＭＳ ゴシック" w:hAnsi="ＭＳ ゴシック" w:cs="ＭＳ Ｐゴシック" w:hint="eastAsia"/>
          <w:sz w:val="21"/>
          <w:szCs w:val="21"/>
        </w:rPr>
        <w:t>司会</w:t>
      </w:r>
      <w:r w:rsidRPr="009C44CB">
        <w:rPr>
          <w:rFonts w:ascii="ＭＳ ゴシック" w:hAnsi="ＭＳ ゴシック" w:cs="ＭＳ Ｐゴシック" w:hint="eastAsia"/>
          <w:sz w:val="21"/>
          <w:szCs w:val="21"/>
        </w:rPr>
        <w:t>、</w:t>
      </w:r>
      <w:r w:rsidR="00303730" w:rsidRPr="009C44CB">
        <w:rPr>
          <w:rFonts w:ascii="ＭＳ ゴシック" w:hAnsi="ＭＳ ゴシック" w:cs="ＭＳ Ｐゴシック" w:hint="eastAsia"/>
          <w:sz w:val="21"/>
          <w:szCs w:val="21"/>
        </w:rPr>
        <w:t>メモ作成担当　等</w:t>
      </w:r>
      <w:r w:rsidRPr="009C44CB">
        <w:rPr>
          <w:rFonts w:ascii="ＭＳ ゴシック" w:hAnsi="ＭＳ ゴシック" w:cs="ＭＳ Ｐゴシック" w:hint="eastAsia"/>
          <w:sz w:val="21"/>
          <w:szCs w:val="21"/>
        </w:rPr>
        <w:t>）</w:t>
      </w:r>
    </w:p>
    <w:p w14:paraId="6FD60978" w14:textId="4D523600" w:rsidR="005B4036" w:rsidRPr="009C44CB" w:rsidRDefault="00673645" w:rsidP="00777D8E">
      <w:pPr>
        <w:tabs>
          <w:tab w:val="left" w:pos="6663"/>
        </w:tabs>
        <w:spacing w:beforeLines="50" w:before="164"/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 w:hint="eastAsia"/>
          <w:sz w:val="21"/>
          <w:szCs w:val="21"/>
        </w:rPr>
        <w:t>４</w:t>
      </w:r>
      <w:r w:rsidR="00A13CC3" w:rsidRPr="009C44CB">
        <w:rPr>
          <w:rFonts w:ascii="ＭＳ ゴシック" w:hAnsi="ＭＳ ゴシック" w:hint="eastAsia"/>
          <w:sz w:val="21"/>
          <w:szCs w:val="21"/>
        </w:rPr>
        <w:t>．</w:t>
      </w:r>
      <w:r w:rsidR="005B4036" w:rsidRPr="009C44CB">
        <w:rPr>
          <w:rFonts w:ascii="ＭＳ ゴシック" w:hAnsi="ＭＳ ゴシック"/>
          <w:sz w:val="21"/>
          <w:szCs w:val="21"/>
        </w:rPr>
        <w:t>セミナー</w:t>
      </w:r>
      <w:r w:rsidR="000352D8" w:rsidRPr="009C44CB">
        <w:rPr>
          <w:rFonts w:ascii="ＭＳ ゴシック" w:hAnsi="ＭＳ ゴシック" w:hint="eastAsia"/>
          <w:sz w:val="21"/>
          <w:szCs w:val="21"/>
        </w:rPr>
        <w:t>参加</w:t>
      </w:r>
      <w:r w:rsidR="005B4036" w:rsidRPr="009C44CB">
        <w:rPr>
          <w:rFonts w:ascii="ＭＳ ゴシック" w:hAnsi="ＭＳ ゴシック"/>
          <w:sz w:val="21"/>
          <w:szCs w:val="21"/>
        </w:rPr>
        <w:t>費：１</w:t>
      </w:r>
      <w:r w:rsidR="00F05F2E" w:rsidRPr="009C44CB">
        <w:rPr>
          <w:rFonts w:ascii="ＭＳ ゴシック" w:hAnsi="ＭＳ ゴシック" w:hint="eastAsia"/>
          <w:sz w:val="21"/>
          <w:szCs w:val="21"/>
        </w:rPr>
        <w:t>,</w:t>
      </w:r>
      <w:r w:rsidR="005B4036" w:rsidRPr="009C44CB">
        <w:rPr>
          <w:rFonts w:ascii="ＭＳ ゴシック" w:hAnsi="ＭＳ ゴシック"/>
          <w:sz w:val="21"/>
          <w:szCs w:val="21"/>
        </w:rPr>
        <w:t>０００円</w:t>
      </w:r>
    </w:p>
    <w:p w14:paraId="013641B3" w14:textId="01895473" w:rsidR="00C4741B" w:rsidRPr="009C44CB" w:rsidRDefault="000352D8" w:rsidP="00C4741B">
      <w:pPr>
        <w:tabs>
          <w:tab w:val="left" w:pos="6663"/>
        </w:tabs>
        <w:rPr>
          <w:rFonts w:ascii="ＭＳ ゴシック" w:hAnsi="ＭＳ ゴシック"/>
          <w:sz w:val="21"/>
          <w:szCs w:val="21"/>
        </w:rPr>
      </w:pPr>
      <w:r w:rsidRPr="009C44CB">
        <w:rPr>
          <w:rFonts w:ascii="ＭＳ ゴシック" w:hAnsi="ＭＳ ゴシック" w:hint="eastAsia"/>
          <w:sz w:val="21"/>
          <w:szCs w:val="21"/>
        </w:rPr>
        <w:t>５．</w:t>
      </w:r>
      <w:r w:rsidR="005B4036" w:rsidRPr="009C44CB">
        <w:rPr>
          <w:rFonts w:ascii="ＭＳ ゴシック" w:hAnsi="ＭＳ ゴシック" w:hint="eastAsia"/>
          <w:sz w:val="21"/>
          <w:szCs w:val="21"/>
        </w:rPr>
        <w:t>参加申込み</w:t>
      </w:r>
    </w:p>
    <w:p w14:paraId="1983224F" w14:textId="7625CEBC" w:rsidR="00084FBA" w:rsidRDefault="00E46648" w:rsidP="00997855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１０</w:t>
      </w:r>
      <w:r w:rsidR="00DC0470">
        <w:rPr>
          <w:rFonts w:ascii="ＭＳ ゴシック" w:hAnsi="ＭＳ ゴシック" w:hint="eastAsia"/>
          <w:sz w:val="21"/>
          <w:szCs w:val="21"/>
        </w:rPr>
        <w:t>月</w:t>
      </w:r>
      <w:r w:rsidR="00D01789">
        <w:rPr>
          <w:rFonts w:ascii="ＭＳ ゴシック" w:hAnsi="ＭＳ ゴシック" w:hint="eastAsia"/>
          <w:sz w:val="21"/>
          <w:szCs w:val="21"/>
        </w:rPr>
        <w:t>２４</w:t>
      </w:r>
      <w:r w:rsidR="006D6B96" w:rsidRPr="009C44CB">
        <w:rPr>
          <w:rFonts w:ascii="ＭＳ ゴシック" w:hAnsi="ＭＳ ゴシック" w:hint="eastAsia"/>
          <w:sz w:val="21"/>
          <w:szCs w:val="21"/>
        </w:rPr>
        <w:t>日</w:t>
      </w:r>
      <w:r w:rsidR="00084FBA" w:rsidRPr="009C44CB">
        <w:rPr>
          <w:rFonts w:ascii="ＭＳ ゴシック" w:hAnsi="ＭＳ ゴシック" w:hint="eastAsia"/>
          <w:sz w:val="21"/>
          <w:szCs w:val="21"/>
        </w:rPr>
        <w:t>(</w:t>
      </w:r>
      <w:r>
        <w:rPr>
          <w:rFonts w:ascii="ＭＳ ゴシック" w:hAnsi="ＭＳ ゴシック" w:hint="eastAsia"/>
          <w:sz w:val="21"/>
          <w:szCs w:val="21"/>
        </w:rPr>
        <w:t>月</w:t>
      </w:r>
      <w:r w:rsidR="00084FBA" w:rsidRPr="009C44CB">
        <w:rPr>
          <w:rFonts w:ascii="ＭＳ ゴシック" w:hAnsi="ＭＳ ゴシック" w:hint="eastAsia"/>
          <w:sz w:val="21"/>
          <w:szCs w:val="21"/>
        </w:rPr>
        <w:t>)</w:t>
      </w:r>
      <w:r w:rsidR="006D6B96" w:rsidRPr="009C44CB">
        <w:rPr>
          <w:rFonts w:ascii="ＭＳ ゴシック" w:hAnsi="ＭＳ ゴシック" w:hint="eastAsia"/>
          <w:sz w:val="21"/>
          <w:szCs w:val="21"/>
        </w:rPr>
        <w:t>までに</w:t>
      </w:r>
      <w:r w:rsidR="00084FBA" w:rsidRPr="009C44CB">
        <w:rPr>
          <w:rFonts w:ascii="ＭＳ ゴシック" w:hAnsi="ＭＳ ゴシック" w:hint="eastAsia"/>
          <w:sz w:val="21"/>
          <w:szCs w:val="21"/>
        </w:rPr>
        <w:t>Q</w:t>
      </w:r>
      <w:r w:rsidR="00084FBA" w:rsidRPr="009C44CB">
        <w:rPr>
          <w:rFonts w:ascii="ＭＳ ゴシック" w:hAnsi="ＭＳ ゴシック"/>
          <w:sz w:val="21"/>
          <w:szCs w:val="21"/>
        </w:rPr>
        <w:t>R</w:t>
      </w:r>
      <w:r w:rsidR="006D6B96" w:rsidRPr="009C44CB">
        <w:rPr>
          <w:rFonts w:ascii="ＭＳ ゴシック" w:hAnsi="ＭＳ ゴシック" w:hint="eastAsia"/>
          <w:sz w:val="21"/>
          <w:szCs w:val="21"/>
        </w:rPr>
        <w:t>コードのリンク先もしくは、下記のURLよりお申込み下さい</w:t>
      </w:r>
      <w:r w:rsidR="00084FBA" w:rsidRPr="009C44CB">
        <w:rPr>
          <w:rFonts w:ascii="ＭＳ ゴシック" w:hAnsi="ＭＳ ゴシック" w:hint="eastAsia"/>
          <w:sz w:val="21"/>
          <w:szCs w:val="21"/>
        </w:rPr>
        <w:t>。</w:t>
      </w:r>
    </w:p>
    <w:p w14:paraId="2378FB29" w14:textId="6D922D69" w:rsidR="00281D7D" w:rsidRDefault="00000000" w:rsidP="00997855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hyperlink r:id="rId7" w:history="1">
        <w:r w:rsidR="00281D7D" w:rsidRPr="00EA7467">
          <w:rPr>
            <w:rStyle w:val="a6"/>
            <w:rFonts w:ascii="ＭＳ ゴシック" w:hAnsi="ＭＳ ゴシック"/>
            <w:sz w:val="21"/>
            <w:szCs w:val="21"/>
          </w:rPr>
          <w:t>https://passmarket.yahoo.co.jp/event/show/detail/0205u320u0n21.html</w:t>
        </w:r>
      </w:hyperlink>
    </w:p>
    <w:p w14:paraId="56C7DF9B" w14:textId="5B14D943" w:rsidR="00260F39" w:rsidRPr="00260F39" w:rsidRDefault="00260F39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</w:p>
    <w:p w14:paraId="4CDA1769" w14:textId="60753557" w:rsidR="000352D8" w:rsidRDefault="00281D7D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r w:rsidRPr="00281D7D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D6F90CE" wp14:editId="1A62EEF0">
            <wp:simplePos x="0" y="0"/>
            <wp:positionH relativeFrom="column">
              <wp:posOffset>4195445</wp:posOffset>
            </wp:positionH>
            <wp:positionV relativeFrom="paragraph">
              <wp:posOffset>29845</wp:posOffset>
            </wp:positionV>
            <wp:extent cx="1752600" cy="1752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96" w:rsidRPr="009C44CB">
        <w:rPr>
          <w:rFonts w:ascii="ＭＳ ゴシック" w:hAnsi="ＭＳ ゴシック" w:hint="eastAsia"/>
          <w:sz w:val="21"/>
          <w:szCs w:val="21"/>
        </w:rPr>
        <w:t>締切り終了後、お申込みをいただきました方に、</w:t>
      </w:r>
      <w:r w:rsidR="00A13CC3" w:rsidRPr="009C44CB">
        <w:rPr>
          <w:rFonts w:ascii="ＭＳ ゴシック" w:hAnsi="ＭＳ ゴシック" w:hint="eastAsia"/>
          <w:sz w:val="21"/>
          <w:szCs w:val="21"/>
        </w:rPr>
        <w:t>W</w:t>
      </w:r>
      <w:r w:rsidR="00A13CC3" w:rsidRPr="009C44CB">
        <w:rPr>
          <w:rFonts w:ascii="ＭＳ ゴシック" w:hAnsi="ＭＳ ゴシック"/>
          <w:sz w:val="21"/>
          <w:szCs w:val="21"/>
        </w:rPr>
        <w:t>eb</w:t>
      </w:r>
      <w:r w:rsidR="006D6B96" w:rsidRPr="009C44CB">
        <w:rPr>
          <w:rFonts w:ascii="ＭＳ ゴシック" w:hAnsi="ＭＳ ゴシック" w:hint="eastAsia"/>
          <w:sz w:val="21"/>
          <w:szCs w:val="21"/>
        </w:rPr>
        <w:t>講演会のURLをお送りいたします。講演会</w:t>
      </w:r>
      <w:r w:rsidR="005C4454" w:rsidRPr="009C44CB">
        <w:rPr>
          <w:rFonts w:ascii="ＭＳ ゴシック" w:hAnsi="ＭＳ ゴシック" w:hint="eastAsia"/>
          <w:sz w:val="21"/>
          <w:szCs w:val="21"/>
        </w:rPr>
        <w:t>当日</w:t>
      </w:r>
      <w:r w:rsidR="006D6B96" w:rsidRPr="009C44CB">
        <w:rPr>
          <w:rFonts w:ascii="ＭＳ ゴシック" w:hAnsi="ＭＳ ゴシック" w:hint="eastAsia"/>
          <w:sz w:val="21"/>
          <w:szCs w:val="21"/>
        </w:rPr>
        <w:t>までにURLが届かない場合は、</w:t>
      </w:r>
      <w:r w:rsidR="007F66D9" w:rsidRPr="009C44CB">
        <w:rPr>
          <w:rFonts w:ascii="ＭＳ ゴシック" w:hAnsi="ＭＳ ゴシック" w:hint="eastAsia"/>
          <w:sz w:val="21"/>
          <w:szCs w:val="21"/>
        </w:rPr>
        <w:t>石川(</w:t>
      </w:r>
      <w:r w:rsidR="00981DC3" w:rsidRPr="009C44CB">
        <w:rPr>
          <w:rFonts w:ascii="ＭＳ ゴシック" w:hAnsi="ＭＳ ゴシック"/>
          <w:sz w:val="21"/>
          <w:szCs w:val="21"/>
        </w:rPr>
        <w:t>dokuritu_pejp@yahoo.co.jp</w:t>
      </w:r>
      <w:r w:rsidR="007F66D9" w:rsidRPr="009C44CB">
        <w:rPr>
          <w:rFonts w:ascii="ＭＳ ゴシック" w:hAnsi="ＭＳ ゴシック"/>
          <w:sz w:val="21"/>
          <w:szCs w:val="21"/>
        </w:rPr>
        <w:t>)</w:t>
      </w:r>
      <w:r w:rsidR="006D6B96" w:rsidRPr="009C44CB">
        <w:rPr>
          <w:rFonts w:ascii="ＭＳ ゴシック" w:hAnsi="ＭＳ ゴシック" w:hint="eastAsia"/>
          <w:sz w:val="21"/>
          <w:szCs w:val="21"/>
        </w:rPr>
        <w:t>までお問い合わせ下さい</w:t>
      </w:r>
      <w:r w:rsidR="000352D8" w:rsidRPr="009C44CB">
        <w:rPr>
          <w:rFonts w:ascii="ＭＳ ゴシック" w:hAnsi="ＭＳ ゴシック" w:hint="eastAsia"/>
          <w:sz w:val="21"/>
          <w:szCs w:val="21"/>
        </w:rPr>
        <w:t>。</w:t>
      </w:r>
    </w:p>
    <w:p w14:paraId="0B8C47BD" w14:textId="77777777" w:rsidR="00281D7D" w:rsidRPr="009C44CB" w:rsidRDefault="00281D7D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</w:p>
    <w:p w14:paraId="65C0EE0F" w14:textId="30B0A8F4" w:rsidR="0014495C" w:rsidRPr="009C44CB" w:rsidRDefault="004E5E08" w:rsidP="00A13CC3">
      <w:pPr>
        <w:pStyle w:val="ae"/>
        <w:rPr>
          <w:sz w:val="21"/>
          <w:szCs w:val="21"/>
        </w:rPr>
      </w:pPr>
      <w:r w:rsidRPr="009C44CB">
        <w:rPr>
          <w:rFonts w:hint="eastAsia"/>
          <w:sz w:val="21"/>
          <w:szCs w:val="21"/>
        </w:rPr>
        <w:t>以上</w:t>
      </w:r>
    </w:p>
    <w:sectPr w:rsidR="0014495C" w:rsidRPr="009C44CB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C981" w14:textId="77777777" w:rsidR="00177399" w:rsidRDefault="00177399">
      <w:r>
        <w:separator/>
      </w:r>
    </w:p>
  </w:endnote>
  <w:endnote w:type="continuationSeparator" w:id="0">
    <w:p w14:paraId="7586AD1B" w14:textId="77777777" w:rsidR="00177399" w:rsidRDefault="0017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B555" w14:textId="77777777" w:rsidR="003402F5" w:rsidRDefault="00126523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2F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8B4537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D2A1" w14:textId="77777777" w:rsidR="00177399" w:rsidRDefault="00177399">
      <w:r>
        <w:separator/>
      </w:r>
    </w:p>
  </w:footnote>
  <w:footnote w:type="continuationSeparator" w:id="0">
    <w:p w14:paraId="4037B589" w14:textId="77777777" w:rsidR="00177399" w:rsidRDefault="0017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50717">
    <w:abstractNumId w:val="6"/>
  </w:num>
  <w:num w:numId="2" w16cid:durableId="1893492020">
    <w:abstractNumId w:val="8"/>
  </w:num>
  <w:num w:numId="3" w16cid:durableId="996957992">
    <w:abstractNumId w:val="13"/>
  </w:num>
  <w:num w:numId="4" w16cid:durableId="3923870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962196">
    <w:abstractNumId w:val="10"/>
  </w:num>
  <w:num w:numId="6" w16cid:durableId="1984505497">
    <w:abstractNumId w:val="20"/>
  </w:num>
  <w:num w:numId="7" w16cid:durableId="1679964553">
    <w:abstractNumId w:val="17"/>
  </w:num>
  <w:num w:numId="8" w16cid:durableId="448284886">
    <w:abstractNumId w:val="3"/>
  </w:num>
  <w:num w:numId="9" w16cid:durableId="1366517684">
    <w:abstractNumId w:val="11"/>
  </w:num>
  <w:num w:numId="10" w16cid:durableId="1527717591">
    <w:abstractNumId w:val="5"/>
  </w:num>
  <w:num w:numId="11" w16cid:durableId="2057851030">
    <w:abstractNumId w:val="19"/>
  </w:num>
  <w:num w:numId="12" w16cid:durableId="1031881616">
    <w:abstractNumId w:val="15"/>
  </w:num>
  <w:num w:numId="13" w16cid:durableId="1888569245">
    <w:abstractNumId w:val="16"/>
  </w:num>
  <w:num w:numId="14" w16cid:durableId="1472283820">
    <w:abstractNumId w:val="7"/>
  </w:num>
  <w:num w:numId="15" w16cid:durableId="1277063357">
    <w:abstractNumId w:val="14"/>
  </w:num>
  <w:num w:numId="16" w16cid:durableId="783352716">
    <w:abstractNumId w:val="12"/>
  </w:num>
  <w:num w:numId="17" w16cid:durableId="1045375952">
    <w:abstractNumId w:val="4"/>
  </w:num>
  <w:num w:numId="18" w16cid:durableId="641615863">
    <w:abstractNumId w:val="9"/>
  </w:num>
  <w:num w:numId="19" w16cid:durableId="239565933">
    <w:abstractNumId w:val="1"/>
  </w:num>
  <w:num w:numId="20" w16cid:durableId="2040664966">
    <w:abstractNumId w:val="2"/>
  </w:num>
  <w:num w:numId="21" w16cid:durableId="200704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1"/>
    <w:rsid w:val="00001024"/>
    <w:rsid w:val="0000221F"/>
    <w:rsid w:val="00005DF4"/>
    <w:rsid w:val="00006D48"/>
    <w:rsid w:val="00007F23"/>
    <w:rsid w:val="00010180"/>
    <w:rsid w:val="000118B1"/>
    <w:rsid w:val="00011CC5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2263"/>
    <w:rsid w:val="00084229"/>
    <w:rsid w:val="00084FBA"/>
    <w:rsid w:val="0008555F"/>
    <w:rsid w:val="000925CF"/>
    <w:rsid w:val="000942C6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E3C8B"/>
    <w:rsid w:val="000E4273"/>
    <w:rsid w:val="000E5662"/>
    <w:rsid w:val="000E57C8"/>
    <w:rsid w:val="000E6B23"/>
    <w:rsid w:val="000F3C82"/>
    <w:rsid w:val="000F524C"/>
    <w:rsid w:val="000F6C5C"/>
    <w:rsid w:val="00100CB4"/>
    <w:rsid w:val="001023B3"/>
    <w:rsid w:val="00102C50"/>
    <w:rsid w:val="00110B10"/>
    <w:rsid w:val="00111EE5"/>
    <w:rsid w:val="001146C8"/>
    <w:rsid w:val="00121855"/>
    <w:rsid w:val="00123947"/>
    <w:rsid w:val="0012422A"/>
    <w:rsid w:val="00126523"/>
    <w:rsid w:val="001314FA"/>
    <w:rsid w:val="00132D8D"/>
    <w:rsid w:val="00133126"/>
    <w:rsid w:val="0013733E"/>
    <w:rsid w:val="00140412"/>
    <w:rsid w:val="00144090"/>
    <w:rsid w:val="0014495C"/>
    <w:rsid w:val="00144DC8"/>
    <w:rsid w:val="00147560"/>
    <w:rsid w:val="00147656"/>
    <w:rsid w:val="001478C0"/>
    <w:rsid w:val="0015060A"/>
    <w:rsid w:val="001508CF"/>
    <w:rsid w:val="001525ED"/>
    <w:rsid w:val="00155451"/>
    <w:rsid w:val="0016076A"/>
    <w:rsid w:val="00165B45"/>
    <w:rsid w:val="001667FA"/>
    <w:rsid w:val="001741F9"/>
    <w:rsid w:val="00174BC5"/>
    <w:rsid w:val="00174E63"/>
    <w:rsid w:val="00177399"/>
    <w:rsid w:val="00184D4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4D66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292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0F39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1D7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20C4"/>
    <w:rsid w:val="002B442B"/>
    <w:rsid w:val="002C04B2"/>
    <w:rsid w:val="002C5C2C"/>
    <w:rsid w:val="002C691F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60B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3F4AE3"/>
    <w:rsid w:val="00401EC6"/>
    <w:rsid w:val="00406CDE"/>
    <w:rsid w:val="00411E54"/>
    <w:rsid w:val="00416146"/>
    <w:rsid w:val="00426B4B"/>
    <w:rsid w:val="00432E35"/>
    <w:rsid w:val="004356B1"/>
    <w:rsid w:val="004361A4"/>
    <w:rsid w:val="00436240"/>
    <w:rsid w:val="00436816"/>
    <w:rsid w:val="00440434"/>
    <w:rsid w:val="0044292A"/>
    <w:rsid w:val="004455CC"/>
    <w:rsid w:val="00450F9A"/>
    <w:rsid w:val="0045311C"/>
    <w:rsid w:val="0045436B"/>
    <w:rsid w:val="0045530A"/>
    <w:rsid w:val="00455330"/>
    <w:rsid w:val="00457A71"/>
    <w:rsid w:val="0046260C"/>
    <w:rsid w:val="0047215C"/>
    <w:rsid w:val="00476031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0A7C"/>
    <w:rsid w:val="004A1268"/>
    <w:rsid w:val="004A54E5"/>
    <w:rsid w:val="004A787D"/>
    <w:rsid w:val="004B07E4"/>
    <w:rsid w:val="004B24BD"/>
    <w:rsid w:val="004C0B0A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4F673C"/>
    <w:rsid w:val="00501D9C"/>
    <w:rsid w:val="00503D8B"/>
    <w:rsid w:val="00504E63"/>
    <w:rsid w:val="005050EE"/>
    <w:rsid w:val="00505847"/>
    <w:rsid w:val="00515F4D"/>
    <w:rsid w:val="00523AC6"/>
    <w:rsid w:val="00524F20"/>
    <w:rsid w:val="00527D49"/>
    <w:rsid w:val="0053067E"/>
    <w:rsid w:val="00530AD4"/>
    <w:rsid w:val="00534A58"/>
    <w:rsid w:val="005404C3"/>
    <w:rsid w:val="00541855"/>
    <w:rsid w:val="0054415E"/>
    <w:rsid w:val="005441E8"/>
    <w:rsid w:val="005501AB"/>
    <w:rsid w:val="0055240A"/>
    <w:rsid w:val="00552C54"/>
    <w:rsid w:val="005541C9"/>
    <w:rsid w:val="00561581"/>
    <w:rsid w:val="0056171E"/>
    <w:rsid w:val="005641AA"/>
    <w:rsid w:val="00565AB4"/>
    <w:rsid w:val="00566263"/>
    <w:rsid w:val="00567591"/>
    <w:rsid w:val="0057014F"/>
    <w:rsid w:val="0057033E"/>
    <w:rsid w:val="00574BF8"/>
    <w:rsid w:val="00581881"/>
    <w:rsid w:val="00581A9F"/>
    <w:rsid w:val="005849FB"/>
    <w:rsid w:val="00586E50"/>
    <w:rsid w:val="00587961"/>
    <w:rsid w:val="005905F5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A53FF"/>
    <w:rsid w:val="005B01CB"/>
    <w:rsid w:val="005B3C3A"/>
    <w:rsid w:val="005B4036"/>
    <w:rsid w:val="005B5057"/>
    <w:rsid w:val="005B748D"/>
    <w:rsid w:val="005C0B92"/>
    <w:rsid w:val="005C0E3D"/>
    <w:rsid w:val="005C1242"/>
    <w:rsid w:val="005C4454"/>
    <w:rsid w:val="005C6209"/>
    <w:rsid w:val="005D0E49"/>
    <w:rsid w:val="005D1F67"/>
    <w:rsid w:val="005D22D0"/>
    <w:rsid w:val="005D45FE"/>
    <w:rsid w:val="005D49DC"/>
    <w:rsid w:val="005E0F28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2560"/>
    <w:rsid w:val="00613532"/>
    <w:rsid w:val="00613A5E"/>
    <w:rsid w:val="0061579E"/>
    <w:rsid w:val="00617B28"/>
    <w:rsid w:val="00625220"/>
    <w:rsid w:val="00625762"/>
    <w:rsid w:val="0062635F"/>
    <w:rsid w:val="00627386"/>
    <w:rsid w:val="006337DD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C8"/>
    <w:rsid w:val="00673645"/>
    <w:rsid w:val="0067386E"/>
    <w:rsid w:val="00675137"/>
    <w:rsid w:val="00675C92"/>
    <w:rsid w:val="00675D0B"/>
    <w:rsid w:val="00675E97"/>
    <w:rsid w:val="00680B63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523B"/>
    <w:rsid w:val="006A75B7"/>
    <w:rsid w:val="006B13D4"/>
    <w:rsid w:val="006B153A"/>
    <w:rsid w:val="006B2A0A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5C5B"/>
    <w:rsid w:val="006D6232"/>
    <w:rsid w:val="006D6B96"/>
    <w:rsid w:val="006E01BE"/>
    <w:rsid w:val="006E2B8B"/>
    <w:rsid w:val="006E56D2"/>
    <w:rsid w:val="006F1786"/>
    <w:rsid w:val="006F33AA"/>
    <w:rsid w:val="006F4FF7"/>
    <w:rsid w:val="0070338A"/>
    <w:rsid w:val="00705DAA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2CEA"/>
    <w:rsid w:val="007445D9"/>
    <w:rsid w:val="00750512"/>
    <w:rsid w:val="00751894"/>
    <w:rsid w:val="00751BEB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77D8E"/>
    <w:rsid w:val="007807D0"/>
    <w:rsid w:val="00780B1B"/>
    <w:rsid w:val="00782211"/>
    <w:rsid w:val="0078557B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6ACD"/>
    <w:rsid w:val="007B7750"/>
    <w:rsid w:val="007C25EA"/>
    <w:rsid w:val="007C282B"/>
    <w:rsid w:val="007C2EFC"/>
    <w:rsid w:val="007C3019"/>
    <w:rsid w:val="007C6350"/>
    <w:rsid w:val="007D1568"/>
    <w:rsid w:val="007D2D43"/>
    <w:rsid w:val="007D3BD0"/>
    <w:rsid w:val="007D67E9"/>
    <w:rsid w:val="007D6C1E"/>
    <w:rsid w:val="007E48D1"/>
    <w:rsid w:val="007F0274"/>
    <w:rsid w:val="007F223E"/>
    <w:rsid w:val="007F63C0"/>
    <w:rsid w:val="007F66D9"/>
    <w:rsid w:val="008005D4"/>
    <w:rsid w:val="00800EF5"/>
    <w:rsid w:val="00802C7D"/>
    <w:rsid w:val="008058A8"/>
    <w:rsid w:val="008131E0"/>
    <w:rsid w:val="008236AE"/>
    <w:rsid w:val="00825626"/>
    <w:rsid w:val="00827119"/>
    <w:rsid w:val="008456EF"/>
    <w:rsid w:val="008463D9"/>
    <w:rsid w:val="00846E14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F06"/>
    <w:rsid w:val="00882007"/>
    <w:rsid w:val="00882729"/>
    <w:rsid w:val="00883A55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1FF5"/>
    <w:rsid w:val="00944392"/>
    <w:rsid w:val="00947488"/>
    <w:rsid w:val="00950DE4"/>
    <w:rsid w:val="009522F9"/>
    <w:rsid w:val="00952345"/>
    <w:rsid w:val="00953F3A"/>
    <w:rsid w:val="00962652"/>
    <w:rsid w:val="00962B18"/>
    <w:rsid w:val="00963837"/>
    <w:rsid w:val="00964CC8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97855"/>
    <w:rsid w:val="009A2FDE"/>
    <w:rsid w:val="009A34A4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196B"/>
    <w:rsid w:val="009C44CB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406D"/>
    <w:rsid w:val="009F4DD3"/>
    <w:rsid w:val="009F5A0E"/>
    <w:rsid w:val="009F6C3D"/>
    <w:rsid w:val="009F7D50"/>
    <w:rsid w:val="00A007E8"/>
    <w:rsid w:val="00A02667"/>
    <w:rsid w:val="00A04984"/>
    <w:rsid w:val="00A129EE"/>
    <w:rsid w:val="00A12F8E"/>
    <w:rsid w:val="00A13488"/>
    <w:rsid w:val="00A13CC3"/>
    <w:rsid w:val="00A1649D"/>
    <w:rsid w:val="00A16765"/>
    <w:rsid w:val="00A17B56"/>
    <w:rsid w:val="00A21B42"/>
    <w:rsid w:val="00A22C4E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52BE"/>
    <w:rsid w:val="00AA6111"/>
    <w:rsid w:val="00AA7D7E"/>
    <w:rsid w:val="00AB3915"/>
    <w:rsid w:val="00AB3DE9"/>
    <w:rsid w:val="00AB5043"/>
    <w:rsid w:val="00AB77F8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3BB9"/>
    <w:rsid w:val="00B4518B"/>
    <w:rsid w:val="00B46D93"/>
    <w:rsid w:val="00B47EFC"/>
    <w:rsid w:val="00B53824"/>
    <w:rsid w:val="00B53E89"/>
    <w:rsid w:val="00B55DC6"/>
    <w:rsid w:val="00B563FE"/>
    <w:rsid w:val="00B60F43"/>
    <w:rsid w:val="00B6248D"/>
    <w:rsid w:val="00B629EC"/>
    <w:rsid w:val="00B724D7"/>
    <w:rsid w:val="00B80014"/>
    <w:rsid w:val="00B81456"/>
    <w:rsid w:val="00B81F0B"/>
    <w:rsid w:val="00B82535"/>
    <w:rsid w:val="00B85B1E"/>
    <w:rsid w:val="00B872DF"/>
    <w:rsid w:val="00B87F41"/>
    <w:rsid w:val="00B93738"/>
    <w:rsid w:val="00B95DF9"/>
    <w:rsid w:val="00BA077B"/>
    <w:rsid w:val="00BA0B5E"/>
    <w:rsid w:val="00BA191D"/>
    <w:rsid w:val="00BA24C6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59DD"/>
    <w:rsid w:val="00BC69A0"/>
    <w:rsid w:val="00BC71C2"/>
    <w:rsid w:val="00BC76CC"/>
    <w:rsid w:val="00BC7C78"/>
    <w:rsid w:val="00BD007F"/>
    <w:rsid w:val="00BD12DD"/>
    <w:rsid w:val="00BD51AB"/>
    <w:rsid w:val="00BD6EF7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05DD7"/>
    <w:rsid w:val="00C11119"/>
    <w:rsid w:val="00C11B24"/>
    <w:rsid w:val="00C20395"/>
    <w:rsid w:val="00C27101"/>
    <w:rsid w:val="00C30828"/>
    <w:rsid w:val="00C32BFE"/>
    <w:rsid w:val="00C33C36"/>
    <w:rsid w:val="00C33C7C"/>
    <w:rsid w:val="00C33D6D"/>
    <w:rsid w:val="00C348C6"/>
    <w:rsid w:val="00C353CB"/>
    <w:rsid w:val="00C37B77"/>
    <w:rsid w:val="00C40300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675C6"/>
    <w:rsid w:val="00C743F4"/>
    <w:rsid w:val="00C84063"/>
    <w:rsid w:val="00C8422E"/>
    <w:rsid w:val="00C8480A"/>
    <w:rsid w:val="00C85C7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63E5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1789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4ECE"/>
    <w:rsid w:val="00D4570E"/>
    <w:rsid w:val="00D466CF"/>
    <w:rsid w:val="00D5021D"/>
    <w:rsid w:val="00D52F2E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86BF2"/>
    <w:rsid w:val="00D91126"/>
    <w:rsid w:val="00D93E93"/>
    <w:rsid w:val="00D95348"/>
    <w:rsid w:val="00D9646C"/>
    <w:rsid w:val="00DA0AC6"/>
    <w:rsid w:val="00DA2B02"/>
    <w:rsid w:val="00DA3314"/>
    <w:rsid w:val="00DA58BE"/>
    <w:rsid w:val="00DA607F"/>
    <w:rsid w:val="00DA66EF"/>
    <w:rsid w:val="00DB13B2"/>
    <w:rsid w:val="00DB3745"/>
    <w:rsid w:val="00DB4389"/>
    <w:rsid w:val="00DB6CF1"/>
    <w:rsid w:val="00DC0470"/>
    <w:rsid w:val="00DC3AB6"/>
    <w:rsid w:val="00DC55F1"/>
    <w:rsid w:val="00DC63CE"/>
    <w:rsid w:val="00DC6C3A"/>
    <w:rsid w:val="00DD0C82"/>
    <w:rsid w:val="00DD2982"/>
    <w:rsid w:val="00DD300C"/>
    <w:rsid w:val="00DD746B"/>
    <w:rsid w:val="00DE151D"/>
    <w:rsid w:val="00DE17D6"/>
    <w:rsid w:val="00DE1FF9"/>
    <w:rsid w:val="00DE3CEB"/>
    <w:rsid w:val="00DF1E76"/>
    <w:rsid w:val="00DF4455"/>
    <w:rsid w:val="00DF5236"/>
    <w:rsid w:val="00E00917"/>
    <w:rsid w:val="00E010C7"/>
    <w:rsid w:val="00E05BED"/>
    <w:rsid w:val="00E075D1"/>
    <w:rsid w:val="00E133F2"/>
    <w:rsid w:val="00E14036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3AFF"/>
    <w:rsid w:val="00E455CA"/>
    <w:rsid w:val="00E46648"/>
    <w:rsid w:val="00E467D2"/>
    <w:rsid w:val="00E46A8D"/>
    <w:rsid w:val="00E57046"/>
    <w:rsid w:val="00E63F97"/>
    <w:rsid w:val="00E646B6"/>
    <w:rsid w:val="00E64ADD"/>
    <w:rsid w:val="00E653B6"/>
    <w:rsid w:val="00E7051E"/>
    <w:rsid w:val="00E76FC2"/>
    <w:rsid w:val="00E80811"/>
    <w:rsid w:val="00E83636"/>
    <w:rsid w:val="00E8755C"/>
    <w:rsid w:val="00E91046"/>
    <w:rsid w:val="00E926BF"/>
    <w:rsid w:val="00E95868"/>
    <w:rsid w:val="00E96C77"/>
    <w:rsid w:val="00EA0337"/>
    <w:rsid w:val="00EA23E1"/>
    <w:rsid w:val="00EA2E59"/>
    <w:rsid w:val="00EA5CFE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16D0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2572"/>
    <w:rsid w:val="00EF54CF"/>
    <w:rsid w:val="00EF5749"/>
    <w:rsid w:val="00EF5DFA"/>
    <w:rsid w:val="00EF677F"/>
    <w:rsid w:val="00F04615"/>
    <w:rsid w:val="00F057C7"/>
    <w:rsid w:val="00F05F2E"/>
    <w:rsid w:val="00F07579"/>
    <w:rsid w:val="00F076F5"/>
    <w:rsid w:val="00F115D6"/>
    <w:rsid w:val="00F14346"/>
    <w:rsid w:val="00F1496F"/>
    <w:rsid w:val="00F16760"/>
    <w:rsid w:val="00F177E2"/>
    <w:rsid w:val="00F17E0E"/>
    <w:rsid w:val="00F20B45"/>
    <w:rsid w:val="00F21118"/>
    <w:rsid w:val="00F2369E"/>
    <w:rsid w:val="00F2480B"/>
    <w:rsid w:val="00F27711"/>
    <w:rsid w:val="00F3375F"/>
    <w:rsid w:val="00F36A4C"/>
    <w:rsid w:val="00F441B6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7508D"/>
    <w:rsid w:val="00F82545"/>
    <w:rsid w:val="00F84386"/>
    <w:rsid w:val="00F86CBD"/>
    <w:rsid w:val="00F90D1A"/>
    <w:rsid w:val="00F92696"/>
    <w:rsid w:val="00F92B42"/>
    <w:rsid w:val="00F955A2"/>
    <w:rsid w:val="00F95CF0"/>
    <w:rsid w:val="00FA1544"/>
    <w:rsid w:val="00FA1E3D"/>
    <w:rsid w:val="00FA44B1"/>
    <w:rsid w:val="00FB014A"/>
    <w:rsid w:val="00FB27D4"/>
    <w:rsid w:val="00FB2B8F"/>
    <w:rsid w:val="00FB5301"/>
    <w:rsid w:val="00FB723B"/>
    <w:rsid w:val="00FB7C6F"/>
    <w:rsid w:val="00FC0015"/>
    <w:rsid w:val="00FC09A0"/>
    <w:rsid w:val="00FC26E8"/>
    <w:rsid w:val="00FC30A8"/>
    <w:rsid w:val="00FC53EA"/>
    <w:rsid w:val="00FD0453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23EC4"/>
  <w15:docId w15:val="{C9753A2E-A3FC-4545-91CE-57ADDDAA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uiPriority w:val="99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customStyle="1" w:styleId="11">
    <w:name w:val="未解決のメンション1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e">
    <w:name w:val="Closing"/>
    <w:basedOn w:val="a"/>
    <w:link w:val="af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">
    <w:name w:val="結語 (文字)"/>
    <w:link w:val="ae"/>
    <w:rsid w:val="00A13CC3"/>
    <w:rPr>
      <w:rFonts w:ascii="ＭＳ ゴシック" w:eastAsia="ＭＳ ゴシック" w:hAnsi="ＭＳ ゴシック"/>
    </w:rPr>
  </w:style>
  <w:style w:type="character" w:customStyle="1" w:styleId="20">
    <w:name w:val="未解決のメンション2"/>
    <w:basedOn w:val="a0"/>
    <w:uiPriority w:val="99"/>
    <w:semiHidden/>
    <w:unhideWhenUsed/>
    <w:rsid w:val="00260F39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28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205u320u0n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松田 あゆみ</cp:lastModifiedBy>
  <cp:revision>2</cp:revision>
  <cp:lastPrinted>2022-07-21T14:06:00Z</cp:lastPrinted>
  <dcterms:created xsi:type="dcterms:W3CDTF">2022-10-11T06:49:00Z</dcterms:created>
  <dcterms:modified xsi:type="dcterms:W3CDTF">2022-10-11T06:49:00Z</dcterms:modified>
</cp:coreProperties>
</file>